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a1ef" w14:textId="577a1e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регламентов государственных услуг, оказываемых в сфере технического и профессионального, послесреднего образования по Западно-Казахстанской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акимата Западно-Казахстанской области от 19 января 2016 года № 12. Зарегистрировано Департаментом юстиции Западно-Казахстанской области 19 февраля 2016 года № 4264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Руководствуясь Законами Республики Казахстан от 23 января 2001 года </w:t>
      </w:r>
      <w:r>
        <w:rPr>
          <w:rFonts w:ascii="Consolas"/>
          <w:b w:val="false"/>
          <w:i w:val="false"/>
          <w:color w:val="000000"/>
          <w:sz w:val="20"/>
        </w:rPr>
        <w:t>"О местном государственном управлении и самоуправлении в Республике Казахстан"</w:t>
      </w:r>
      <w:r>
        <w:rPr>
          <w:rFonts w:ascii="Consolas"/>
          <w:b w:val="false"/>
          <w:i w:val="false"/>
          <w:color w:val="000000"/>
          <w:sz w:val="20"/>
        </w:rPr>
        <w:t xml:space="preserve">, от 15 апреля 2013 года </w:t>
      </w:r>
      <w:r>
        <w:rPr>
          <w:rFonts w:ascii="Consolas"/>
          <w:b w:val="false"/>
          <w:i w:val="false"/>
          <w:color w:val="000000"/>
          <w:sz w:val="20"/>
        </w:rPr>
        <w:t>"О государственных услугах"</w:t>
      </w:r>
      <w:r>
        <w:rPr>
          <w:rFonts w:ascii="Consolas"/>
          <w:b w:val="false"/>
          <w:i w:val="false"/>
          <w:color w:val="000000"/>
          <w:sz w:val="20"/>
        </w:rPr>
        <w:t xml:space="preserve">, акимат Западно – Казахстанской области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1. Утвердить прилагаемые: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</w:t>
      </w:r>
      <w:r>
        <w:rPr>
          <w:rFonts w:ascii="Consolas"/>
          <w:b w:val="false"/>
          <w:i w:val="false"/>
          <w:color w:val="000000"/>
          <w:sz w:val="20"/>
        </w:rPr>
        <w:t>регламент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</w:t>
      </w:r>
      <w:r>
        <w:rPr>
          <w:rFonts w:ascii="Consolas"/>
          <w:b w:val="false"/>
          <w:i w:val="false"/>
          <w:color w:val="000000"/>
          <w:sz w:val="20"/>
        </w:rPr>
        <w:t>регламент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"Выдача справки лицам, не завершившим техническое – профессиональное, послесреднее образование".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 Государственному учреждению "Управление образования Западно – Казахстанской области" (Мынбаева А.А.) обеспечить государственную регистрацию данного постановления в органах юстиции, его официальное опубликование в информационно – правовой системе "Әділет" и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 Контроль за исполнением данного постановления возложить на заместителя акима Западно – Казахстанской области Макен Б.М.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Западно – Казахстанской области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19 января 2016 года № 12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"Перевод и восстановление обучающихся в организациях образования,</w:t>
      </w:r>
      <w:r>
        <w:br/>
      </w:r>
      <w:r>
        <w:rPr>
          <w:rFonts w:ascii="Consolas"/>
          <w:b/>
          <w:i w:val="false"/>
          <w:color w:val="000000"/>
        </w:rPr>
        <w:t>реализующих образовательные программы технического и профессионального, послесреднего образования"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1. 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Государственная услуга оказывается организациями технического и профессионального, послесреднего образования (далее – услугодатель), на основании </w:t>
      </w:r>
      <w:r>
        <w:rPr>
          <w:rFonts w:ascii="Consolas"/>
          <w:b w:val="false"/>
          <w:i w:val="false"/>
          <w:color w:val="000000"/>
          <w:sz w:val="20"/>
        </w:rPr>
        <w:t>стандарта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 утвержденного приказом исполняющего обязанности Министра образования и науки Республики Казахстан от 6 ноября 2015 года № 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Министерстве юстиции Республики Казахстан 15 декабря 2015 года № 12417) (далее – стандарт).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Прием заявления и выдача результата оказания государственной услуги осуществляются через канцелярию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 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 Результат оказания государственной услуги: приказ о переводе или восстановлении обучающихся в учебное заведение технического и профессионального, послесреднего образования (далее – приказ).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> стандарта (далее – документы).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работник канцелярии услугодателя с момента подачи необходимых документов в течение 15 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 в течение 2 (двух) часов накладывает резолюцию, отправляет документы ответственному исполнителю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ответственный исполнитель услугодателя готовит приказ: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для перевода: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для восстановления: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с момента сдачи пакета документов услугодателю – в течение двух недель со дня его подачи;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для восстановления отчисленных в течение семестра за неоплату обучения, в случае погашения задолженности: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в течение четырех недель после дня отчисления при предъявлении документа о погашении задолженности по оплате, в течение трех рабочих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ответственный исполнитель услугодателя в течение 2 (двух) часов направляет приказ на подписание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руководитель услугодателя в течение 2 (двух) часов подписывает приказ и направляет в канцелярию;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6) работник канцелярии услугодателя в течение 15 (пятнадцати) минут выдает готовый результат государственной услуги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принятие у услугополучателя документов и передача их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подготовка документов ответственным исполнителем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подписание приказа руководителем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выдача результата государственной услуги услугополучателю работником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7.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работник канцелярии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ответственный исполнитель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8.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регламенту государственной услуги "Перевод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9.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разделом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"Перевод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восстановление обучающихся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организациях образования,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реализующих образовательные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программы технического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 бизнес - процессов оказания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"Перевод и восстановление обучающихся в организациях образования,</w:t>
      </w:r>
      <w:r>
        <w:br/>
      </w:r>
      <w:r>
        <w:rPr>
          <w:rFonts w:ascii="Consolas"/>
          <w:b/>
          <w:i w:val="false"/>
          <w:color w:val="000000"/>
        </w:rPr>
        <w:t>реализующих образовательные программы технического и профессионального,</w:t>
      </w:r>
      <w:r>
        <w:br/>
      </w:r>
      <w:r>
        <w:rPr>
          <w:rFonts w:ascii="Consolas"/>
          <w:b/>
          <w:i w:val="false"/>
          <w:color w:val="000000"/>
        </w:rPr>
        <w:t>послесреднего образования"</w:t>
      </w:r>
    </w:p>
    <w:bookmarkEnd w:id="4"/>
    <w:bookmarkStart w:name="z51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left"/>
      </w:pPr>
      <w:r>
        <w:drawing>
          <wp:inline distT="0" distB="0" distL="0" distR="0">
            <wp:extent cx="7810500" cy="854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2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left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Западно – Казахстанской области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19 января 2016 года № 12</w:t>
            </w:r>
          </w:p>
        </w:tc>
      </w:tr>
    </w:tbl>
    <w:bookmarkStart w:name="z54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справки лицам, не завершившим техническое – профессиональное, послесреднее образование"</w:t>
      </w:r>
    </w:p>
    <w:bookmarkEnd w:id="7"/>
    <w:bookmarkStart w:name="z55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 Общие положения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1. Государственная услуга "Выдача справки лицам, не завершившим техническое – профессиональное, послесреднее образование"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Государственная услуга оказывается организациями технического и профессионального, послесреднего образования (далее – услугодатель), на основании </w:t>
      </w:r>
      <w:r>
        <w:rPr>
          <w:rFonts w:ascii="Consolas"/>
          <w:b w:val="false"/>
          <w:i w:val="false"/>
          <w:color w:val="000000"/>
          <w:sz w:val="20"/>
        </w:rPr>
        <w:t>стандарта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"Выдача справки лицам, не завершившим техническое и профессиональное, послесреднее образование" утвержденного приказом исполняющего обязанности Министра образования и науки Республики Казахстан от 6 ноября 2015 года № 627 "Об утверждении стандартов государственных услуг, оказываемых в сфере технического и профессионального, послесреднего образования" (зарегистрирован в Министерстве юстиции Республики Казахстан 15 декабря 2015 года № 12417) (далее – стандарт).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Прием заявления и выдача результата оказания государственной услуги осуществляются через канцелярию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 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3. Результат оказания государственной услуги – справка, выдаваемая лицам, не завершившим техническое и профессиональное, послесреднее образование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(далее – справка).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62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 xml:space="preserve">4. 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Consolas"/>
          <w:b w:val="false"/>
          <w:i w:val="false"/>
          <w:color w:val="000000"/>
          <w:sz w:val="20"/>
        </w:rPr>
        <w:t>пункте 9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 (далее – документы).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1) работник канцелярии услугодателя с момента подачи необходимых </w:t>
      </w:r>
      <w:r>
        <w:rPr>
          <w:rFonts w:ascii="Consolas"/>
          <w:b/>
          <w:i w:val="false"/>
          <w:color w:val="000000"/>
          <w:sz w:val="20"/>
        </w:rPr>
        <w:t xml:space="preserve">документов в </w:t>
      </w:r>
      <w:r>
        <w:rPr>
          <w:rFonts w:ascii="Consolas"/>
          <w:b/>
          <w:i w:val="false"/>
          <w:color w:val="000000"/>
          <w:sz w:val="20"/>
        </w:rPr>
        <w:t>течении 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 xml:space="preserve">(пятнадцати) минут осуществляет их прием, регистрацию </w:t>
      </w:r>
      <w:r>
        <w:rPr>
          <w:rFonts w:ascii="Consolas"/>
          <w:b w:val="false"/>
          <w:i w:val="false"/>
          <w:color w:val="000000"/>
          <w:sz w:val="20"/>
        </w:rPr>
        <w:t>и направляет на резолюцию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 в течение 1 (одного) рабочего дня накладывает резолюцию, отправляет документы ответственному исполнителю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3) ответственный исполнитель услугодателя в течение 1 (одного) рабочего дня </w:t>
      </w:r>
      <w:r>
        <w:rPr>
          <w:rFonts w:ascii="Consolas"/>
          <w:b/>
          <w:i w:val="false"/>
          <w:color w:val="000000"/>
          <w:sz w:val="20"/>
        </w:rPr>
        <w:t xml:space="preserve">рассматривает поступившие документы, готовит справку </w:t>
      </w:r>
      <w:r>
        <w:rPr>
          <w:rFonts w:ascii="Consolas"/>
          <w:b w:val="false"/>
          <w:i w:val="false"/>
          <w:color w:val="000000"/>
          <w:sz w:val="20"/>
        </w:rPr>
        <w:t>и направляет на подпись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/>
          <w:i w:val="false"/>
          <w:color w:val="000000"/>
          <w:sz w:val="20"/>
        </w:rPr>
        <w:t>4) </w:t>
      </w:r>
      <w:r>
        <w:rPr>
          <w:rFonts w:ascii="Consolas"/>
          <w:b w:val="false"/>
          <w:i w:val="false"/>
          <w:color w:val="000000"/>
          <w:sz w:val="20"/>
        </w:rPr>
        <w:t xml:space="preserve">руководитель услугодателя в течение 1 (одного) рабочего дня </w:t>
      </w:r>
      <w:r>
        <w:rPr>
          <w:rFonts w:ascii="Consolas"/>
          <w:b/>
          <w:i w:val="false"/>
          <w:color w:val="000000"/>
          <w:sz w:val="20"/>
        </w:rPr>
        <w:t xml:space="preserve">подписывает справку </w:t>
      </w:r>
      <w:r>
        <w:rPr>
          <w:rFonts w:ascii="Consolas"/>
          <w:b/>
          <w:i w:val="false"/>
          <w:color w:val="000000"/>
          <w:sz w:val="20"/>
        </w:rPr>
        <w:t>и направляет в канцелярию;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5) работник канцелярии услугодателя </w:t>
      </w:r>
      <w:r>
        <w:rPr>
          <w:rFonts w:ascii="Consolas"/>
          <w:b/>
          <w:i w:val="false"/>
          <w:color w:val="000000"/>
          <w:sz w:val="20"/>
        </w:rPr>
        <w:t>в течение 30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(тридцати) минут</w:t>
      </w:r>
      <w:r>
        <w:rPr>
          <w:rFonts w:ascii="Consolas"/>
          <w:b w:val="false"/>
          <w:i w:val="false"/>
          <w:color w:val="000000"/>
          <w:sz w:val="20"/>
        </w:rPr>
        <w:t xml:space="preserve"> выдает готовый результат государственной услуги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6.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принятие у услугополучателя документов и передача их руководителю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подготовка справки ответственным исполнителем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4) подписание справки руководителем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5) выдача результата государственной услуги услугополучателю работником канцелярии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6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7.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 работник канцелярии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 руководитель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 ответственный исполнитель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8.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 – процессов оказания государственной услуги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регламенту государственной услуги "Выдача справки лицам, не завершившим техническое – профессиональное, послесреднее образование".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9.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разделом 3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"Выдача справки лицам,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завершившим техническое –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профессиональное,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послесреднее образование"</w:t>
            </w:r>
          </w:p>
        </w:tc>
      </w:tr>
    </w:tbl>
    <w:bookmarkStart w:name="z84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Справочник бизнес - процессов оказания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"Выдача справки лицам, не завершившим техническое – профессиональное, послесреднее образование"</w:t>
      </w:r>
    </w:p>
    <w:bookmarkEnd w:id="11"/>
    <w:bookmarkStart w:name="z85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left"/>
      </w:pPr>
      <w:r>
        <w:drawing>
          <wp:inline distT="0" distB="0" distL="0" distR="0">
            <wp:extent cx="77089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