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afa88" w14:textId="86afa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оказываемых Министерством образования и науки Республики Казахстан, местными исполнительными органами на замещение руководителей государственных учреждений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апреля 2015 года № 173. Зарегистрирован в Министерстве юстиции Республики Казахстан 15 мая 2015 года № 11058.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приказа в редакции приказа Министра образования и науки РК от 16.08.2019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исключен приказом Министра образования и науки РК от 16.08.2019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"Прием документов для участия в конкурсе на замещение руководителей государственных учреждений среднего образования"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"Прием документов для участия в конкурсе на замещение руководителей государственных учреждений среднего образования республиканского значения"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образования и науки РК от 16.08.2019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в Министерстве юстиции Республики Казахстан официальное опубликование настоящего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образования и науки Республики Казахстан.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Имангалиева Е.Н.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Саринжипов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апреля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173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присуждение звания "Лучший педагог"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исключен приказом Министра образования и науки РК от 16.08.2019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173</w:t>
            </w:r>
          </w:p>
        </w:tc>
      </w:tr>
    </w:tbl>
    <w:bookmarkStart w:name="z3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замещение руководителей государственных учреждений среднего образования"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11.01.2018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участия в конкурсе на замещение руководителей государственных учреждений среднего образования" (далее – государственная услуга).</w:t>
      </w:r>
    </w:p>
    <w:bookmarkEnd w:id="10"/>
    <w:bookmarkStart w:name="z1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11"/>
    <w:bookmarkStart w:name="z1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Астана и Алматы, районов и городов областного значения (далее – услугодатель).</w:t>
      </w:r>
    </w:p>
    <w:bookmarkEnd w:id="12"/>
    <w:bookmarkStart w:name="z1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для оказания государственной услуги осуществляется через:</w:t>
      </w:r>
    </w:p>
    <w:bookmarkEnd w:id="13"/>
    <w:bookmarkStart w:name="z1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14"/>
    <w:bookmarkStart w:name="z1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15"/>
    <w:bookmarkStart w:name="z1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1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7"/>
    <w:bookmarkStart w:name="z1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cо дня сдачи пакета документов:</w:t>
      </w:r>
    </w:p>
    <w:bookmarkEnd w:id="18"/>
    <w:bookmarkStart w:name="z1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услугодателю, в Государственную корпорацию по месту нахождения услугодателя – 3 (три) рабочих дня, не по месту нахождения услугодателя – 7 (семь) рабочих дней.</w:t>
      </w:r>
    </w:p>
    <w:bookmarkEnd w:id="19"/>
    <w:bookmarkStart w:name="z1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20"/>
    <w:bookmarkStart w:name="z1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21"/>
    <w:bookmarkStart w:name="z1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20 (двадцать) минут, в Государственную корпорацию – 20 (двадцать) минут;</w:t>
      </w:r>
    </w:p>
    <w:bookmarkEnd w:id="22"/>
    <w:bookmarkStart w:name="z1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– 20 (двадцать) минут, в Государственной корпорации – 20 (двадцать) минут.</w:t>
      </w:r>
    </w:p>
    <w:bookmarkEnd w:id="23"/>
    <w:bookmarkStart w:name="z1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24"/>
    <w:bookmarkStart w:name="z1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является уведомление об итогах конкурса на замещение руководителей государственных учреждений среднего образования в произвольной форме,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25"/>
    <w:bookmarkStart w:name="z1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26"/>
    <w:bookmarkStart w:name="z1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27"/>
    <w:bookmarkStart w:name="z1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8"/>
    <w:bookmarkStart w:name="z1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bookmarkEnd w:id="29"/>
    <w:bookmarkStart w:name="z1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bookmarkEnd w:id="30"/>
    <w:bookmarkStart w:name="z1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</w:p>
    <w:bookmarkEnd w:id="31"/>
    <w:bookmarkStart w:name="z1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</w:t>
      </w:r>
    </w:p>
    <w:bookmarkEnd w:id="32"/>
    <w:bookmarkStart w:name="z1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bookmarkEnd w:id="33"/>
    <w:bookmarkStart w:name="z1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34"/>
    <w:bookmarkStart w:name="z1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35"/>
    <w:bookmarkStart w:name="z1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услугодателю:</w:t>
      </w:r>
    </w:p>
    <w:bookmarkEnd w:id="36"/>
    <w:bookmarkStart w:name="z1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государственных услуг;</w:t>
      </w:r>
    </w:p>
    <w:bookmarkEnd w:id="37"/>
    <w:bookmarkStart w:name="z1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bookmarkEnd w:id="38"/>
    <w:bookmarkStart w:name="z1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об образовании;</w:t>
      </w:r>
    </w:p>
    <w:bookmarkEnd w:id="39"/>
    <w:bookmarkStart w:name="z1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трудовую деятельность;</w:t>
      </w:r>
    </w:p>
    <w:bookmarkEnd w:id="40"/>
    <w:bookmarkStart w:name="z1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личный листок по учету кадров и фото;</w:t>
      </w:r>
    </w:p>
    <w:bookmarkEnd w:id="41"/>
    <w:bookmarkStart w:name="z1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производственную характеристику с прежнего места работы с указанием имевшихся взысканий и поощрений;</w:t>
      </w:r>
    </w:p>
    <w:bookmarkEnd w:id="42"/>
    <w:bookmarkStart w:name="z1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 об имеющейся квалификационной категории и ученой степени (при ее наличии);</w:t>
      </w:r>
    </w:p>
    <w:bookmarkEnd w:id="43"/>
    <w:bookmarkStart w:name="z1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 о прохождении медицинского освидетельствования по форме согласно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под № 6697);</w:t>
      </w:r>
    </w:p>
    <w:bookmarkEnd w:id="44"/>
    <w:bookmarkStart w:name="z1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справку об отсутствии судимости по форме согласно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"Об утверждении Инструкции по информационно-справочному обслуживанию физических лиц органами правовой статистики и специальных учетов" от 24 марта 2017 года № 31 (зарегистрирован в Реестре государственной регистрации нормативных правовых актов под № 14978).</w:t>
      </w:r>
    </w:p>
    <w:bookmarkEnd w:id="45"/>
    <w:bookmarkStart w:name="z1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Перспективный План развития школы.</w:t>
      </w:r>
    </w:p>
    <w:bookmarkEnd w:id="46"/>
    <w:bookmarkStart w:name="z1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bookmarkEnd w:id="47"/>
    <w:bookmarkStart w:name="z1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48"/>
    <w:bookmarkStart w:name="z1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государственных услуг;</w:t>
      </w:r>
    </w:p>
    <w:bookmarkEnd w:id="49"/>
    <w:bookmarkStart w:name="z1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личность;</w:t>
      </w:r>
    </w:p>
    <w:bookmarkEnd w:id="50"/>
    <w:bookmarkStart w:name="z1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об образовании;</w:t>
      </w:r>
    </w:p>
    <w:bookmarkEnd w:id="51"/>
    <w:bookmarkStart w:name="z1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трудовую деятельность;</w:t>
      </w:r>
    </w:p>
    <w:bookmarkEnd w:id="52"/>
    <w:bookmarkStart w:name="z1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личный листок по учету кадров и фото</w:t>
      </w:r>
    </w:p>
    <w:bookmarkEnd w:id="53"/>
    <w:bookmarkStart w:name="z1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производственную характеристику с прежнего места работы с указанием имевшихся взысканий и поощрений;</w:t>
      </w:r>
    </w:p>
    <w:bookmarkEnd w:id="54"/>
    <w:bookmarkStart w:name="z1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 об имеющейся квалификационной категории и ученой степени (при ее наличии);</w:t>
      </w:r>
    </w:p>
    <w:bookmarkEnd w:id="55"/>
    <w:bookmarkStart w:name="z1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 о прохождении медицинского освидетельствования по форме согласно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под № 6697);</w:t>
      </w:r>
    </w:p>
    <w:bookmarkEnd w:id="56"/>
    <w:bookmarkStart w:name="z1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Перспективный План развития школы.</w:t>
      </w:r>
    </w:p>
    <w:bookmarkEnd w:id="57"/>
    <w:bookmarkStart w:name="z1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bookmarkEnd w:id="58"/>
    <w:bookmarkStart w:name="z1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справки о наличии либо отсутствии судимости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59"/>
    <w:bookmarkStart w:name="z1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60"/>
    <w:bookmarkStart w:name="z1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61"/>
    <w:bookmarkStart w:name="z1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bookmarkEnd w:id="62"/>
    <w:bookmarkStart w:name="z1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услугополучателя по истечению срока,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хранения.</w:t>
      </w:r>
    </w:p>
    <w:bookmarkEnd w:id="63"/>
    <w:bookmarkStart w:name="z1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64"/>
    <w:bookmarkStart w:name="z1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отказывает в оказании государственной услуги, в случаях:</w:t>
      </w:r>
    </w:p>
    <w:bookmarkEnd w:id="65"/>
    <w:bookmarkStart w:name="z1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66"/>
    <w:bookmarkStart w:name="z1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</w:r>
    </w:p>
    <w:bookmarkEnd w:id="67"/>
    <w:bookmarkStart w:name="z1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bookmarkEnd w:id="68"/>
    <w:bookmarkStart w:name="z1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69"/>
    <w:bookmarkStart w:name="z1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</w:r>
    </w:p>
    <w:bookmarkEnd w:id="70"/>
    <w:bookmarkStart w:name="z1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bookmarkEnd w:id="71"/>
    <w:bookmarkStart w:name="z1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услугодателя.</w:t>
      </w:r>
    </w:p>
    <w:bookmarkEnd w:id="72"/>
    <w:bookmarkStart w:name="z1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73"/>
    <w:bookmarkStart w:name="z1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bookmarkEnd w:id="74"/>
    <w:bookmarkStart w:name="z1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</w:r>
    </w:p>
    <w:bookmarkEnd w:id="75"/>
    <w:bookmarkStart w:name="z1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 </w:t>
      </w:r>
    </w:p>
    <w:bookmarkEnd w:id="76"/>
    <w:bookmarkStart w:name="z1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bookmarkEnd w:id="77"/>
    <w:bookmarkStart w:name="z1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78"/>
    <w:bookmarkStart w:name="z1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79"/>
    <w:bookmarkStart w:name="z1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80"/>
    <w:bookmarkStart w:name="z190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bookmarkEnd w:id="81"/>
    <w:bookmarkStart w:name="z1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1414; 8 800 080 7777.</w:t>
      </w:r>
    </w:p>
    <w:bookmarkEnd w:id="82"/>
    <w:bookmarkStart w:name="z1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83"/>
    <w:bookmarkStart w:name="z1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84"/>
    <w:bookmarkStart w:name="z1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www.gov4c.kz.</w:t>
      </w:r>
    </w:p>
    <w:bookmarkEnd w:id="85"/>
    <w:bookmarkStart w:name="z1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имеет возможность получения государственной услуги в электронной форме через портал при условии наличия ЭЦП.</w:t>
      </w:r>
    </w:p>
    <w:bookmarkEnd w:id="86"/>
    <w:bookmarkStart w:name="z1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8 800 080 77777.</w:t>
      </w:r>
    </w:p>
    <w:bookmarkEnd w:id="87"/>
    <w:bookmarkStart w:name="z1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замещение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конкурсной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его наличии)кандидата)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(должность, место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Фактическое место проживания, адрес прописки, контактный телефон</w:t>
      </w:r>
    </w:p>
    <w:bookmarkStart w:name="z200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конкурсу на занятие вакантной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работаю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 следующие результаты работы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Сообщаю о себе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3262"/>
        <w:gridCol w:w="4520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3075"/>
        <w:gridCol w:w="1891"/>
        <w:gridCol w:w="5444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Награды, звания, ученая степень, ученое звание с указанием года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(присвоения)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Правилами конкурса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"___"______________20___года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замещение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203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граждан"____________________________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 "Прием документов для участия в конкурсе на замещение руководителей государственных учреждений среднего образования",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(при его наличии) (работника Государственной корпорации)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 И. О. (при его наличии)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 И. О.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2 статьи 20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2015 года № 173</w:t>
            </w:r>
          </w:p>
        </w:tc>
      </w:tr>
    </w:tbl>
    <w:bookmarkStart w:name="z53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"Прием документов для участия в конкурсе на замещение руководителей государственных учреждений среднего образования республиканского значения"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образования и науки РК от 11.01.2018 </w:t>
      </w:r>
      <w:r>
        <w:rPr>
          <w:rFonts w:ascii="Times New Roman"/>
          <w:b w:val="false"/>
          <w:i w:val="false"/>
          <w:color w:val="ff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2"/>
    <w:bookmarkStart w:name="z2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"Прием документов для участия в конкурсе на замещение руководителей государственных учреждений среднего образования республиканского значения" (далее – государственная услуга).</w:t>
      </w:r>
    </w:p>
    <w:bookmarkEnd w:id="93"/>
    <w:bookmarkStart w:name="z2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94"/>
    <w:bookmarkStart w:name="z2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Министерством (далее – услугодатель).</w:t>
      </w:r>
    </w:p>
    <w:bookmarkEnd w:id="95"/>
    <w:bookmarkStart w:name="z2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для оказания государственной услуги осуществляется через:</w:t>
      </w:r>
    </w:p>
    <w:bookmarkEnd w:id="96"/>
    <w:bookmarkStart w:name="z2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bookmarkEnd w:id="97"/>
    <w:bookmarkStart w:name="z2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bookmarkEnd w:id="98"/>
    <w:bookmarkStart w:name="z210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9"/>
    <w:bookmarkStart w:name="z2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00"/>
    <w:bookmarkStart w:name="z2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cо дня сдачи пакета документов услугодателю, в Государственную корпорацию по месту нахождения услугодателя – 3 (три) рабочих дня, не по месту нахождения услугодателя – 7 (семь) рабочих дней.</w:t>
      </w:r>
    </w:p>
    <w:bookmarkEnd w:id="101"/>
    <w:bookmarkStart w:name="z2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</w:t>
      </w:r>
    </w:p>
    <w:bookmarkEnd w:id="102"/>
    <w:bookmarkStart w:name="z2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bookmarkEnd w:id="103"/>
    <w:bookmarkStart w:name="z2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пакета документов услугополучателем услугодателю – 20 (двадцать) минут, в Государственную корпорацию – 20 (двадцать) минут;</w:t>
      </w:r>
    </w:p>
    <w:bookmarkEnd w:id="104"/>
    <w:bookmarkStart w:name="z2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у услугодателя – 20(двадцать) минут, в Государственной корпорации – 20 (двадцать) минут.</w:t>
      </w:r>
    </w:p>
    <w:bookmarkEnd w:id="105"/>
    <w:bookmarkStart w:name="z2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услуги: бумажная.</w:t>
      </w:r>
    </w:p>
    <w:bookmarkEnd w:id="106"/>
    <w:bookmarkStart w:name="z2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Результатом оказания государственной услуги является уведомление об итогах конкурса на замещение руководителей государственных учреждений среднего образования республиканского значения в произвольной форме, либо мотивированный ответ об отказе в оказании государственной услуги по основаниям,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07"/>
    <w:bookmarkStart w:name="z2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08"/>
    <w:bookmarkStart w:name="z2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109"/>
    <w:bookmarkStart w:name="z2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10"/>
    <w:bookmarkStart w:name="z2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 - с понедельника по пятницу с 9.00 до 18.30 часов, перерыв на обед с 13.00 до 14.30 часов, кроме выходных и праздничных дней, в соответствии с трудовым законодательством Республики Казахстан.</w:t>
      </w:r>
    </w:p>
    <w:bookmarkEnd w:id="111"/>
    <w:bookmarkStart w:name="z2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у услугодателя осуществляется с 9.00 часов до 17.30 часов с перерывом на обед с 13.00 до 14.30 часов.</w:t>
      </w:r>
    </w:p>
    <w:bookmarkEnd w:id="112"/>
    <w:bookmarkStart w:name="z2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обслуживания;</w:t>
      </w:r>
    </w:p>
    <w:bookmarkEnd w:id="113"/>
    <w:bookmarkStart w:name="z2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Государственной корпорации – с понедельника по субботу включительно, в соответствии с установленным графиком работы с 9.00 часов до 20.00 часов без перерыва на обед, за исключением воскресенья и праздничных дней, согласно трудовому законодательству Республики Казахстан. </w:t>
      </w:r>
    </w:p>
    <w:bookmarkEnd w:id="114"/>
    <w:bookmarkStart w:name="z2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"электронной" очереди, по выбору услугополучателя без ускоренного обслуживания, возможно бронирование электронной очереди посредством портала "электронного правительства" (далее – портал).</w:t>
      </w:r>
    </w:p>
    <w:bookmarkEnd w:id="115"/>
    <w:bookmarkStart w:name="z2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бумажная.</w:t>
      </w:r>
    </w:p>
    <w:bookmarkEnd w:id="116"/>
    <w:bookmarkStart w:name="z2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осуществляется в порядке очереди, без предварительной записи и ускоренного обслуживания.</w:t>
      </w:r>
    </w:p>
    <w:bookmarkEnd w:id="117"/>
    <w:bookmarkStart w:name="z2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услугополучателя:</w:t>
      </w:r>
    </w:p>
    <w:bookmarkEnd w:id="118"/>
    <w:bookmarkStart w:name="z2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Услугодателю:</w:t>
      </w:r>
    </w:p>
    <w:bookmarkEnd w:id="119"/>
    <w:bookmarkStart w:name="z2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государственных услуг; </w:t>
      </w:r>
    </w:p>
    <w:bookmarkEnd w:id="120"/>
    <w:bookmarkStart w:name="z2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</w:t>
      </w:r>
    </w:p>
    <w:bookmarkEnd w:id="121"/>
    <w:bookmarkStart w:name="z2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об образовании;</w:t>
      </w:r>
    </w:p>
    <w:bookmarkEnd w:id="122"/>
    <w:bookmarkStart w:name="z2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трудовую деятельность; </w:t>
      </w:r>
    </w:p>
    <w:bookmarkEnd w:id="123"/>
    <w:bookmarkStart w:name="z2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личный листок по учету кадров и фото;</w:t>
      </w:r>
    </w:p>
    <w:bookmarkEnd w:id="124"/>
    <w:bookmarkStart w:name="z2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производственную характеристику с прежнего места работы с указанием имевшихся взысканий и поощрений;</w:t>
      </w:r>
    </w:p>
    <w:bookmarkEnd w:id="125"/>
    <w:bookmarkStart w:name="z2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 об имеющейся квалификационной категории и ученой степени (при ее наличии);</w:t>
      </w:r>
    </w:p>
    <w:bookmarkEnd w:id="126"/>
    <w:bookmarkStart w:name="z2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 о прохождении медицинского освидетельствования по форме согласно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под № 6697);</w:t>
      </w:r>
    </w:p>
    <w:bookmarkEnd w:id="127"/>
    <w:bookmarkStart w:name="z2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справку об отсутствии судимости по форме согласно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"Об утверждении Инструкции по информационно-справочному обслуживанию физических лиц органами правовой статистики и специальных учетов" от 24 марта 2017 года № 31 (зарегистрирован в Реестре государственной регистрации нормативных правовых актов под № 14978).</w:t>
      </w:r>
    </w:p>
    <w:bookmarkEnd w:id="128"/>
    <w:bookmarkStart w:name="z2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Перспективный План развития школы.</w:t>
      </w:r>
    </w:p>
    <w:bookmarkEnd w:id="129"/>
    <w:bookmarkStart w:name="z2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bookmarkEnd w:id="130"/>
    <w:bookmarkStart w:name="z2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Государственную корпорацию:</w:t>
      </w:r>
    </w:p>
    <w:bookmarkEnd w:id="131"/>
    <w:bookmarkStart w:name="z2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государственных услуг;</w:t>
      </w:r>
    </w:p>
    <w:bookmarkEnd w:id="132"/>
    <w:bookmarkStart w:name="z2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государственных услуг; </w:t>
      </w:r>
    </w:p>
    <w:bookmarkEnd w:id="133"/>
    <w:bookmarkStart w:name="z2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</w:t>
      </w:r>
    </w:p>
    <w:bookmarkEnd w:id="134"/>
    <w:bookmarkStart w:name="z2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 об образовании;</w:t>
      </w:r>
    </w:p>
    <w:bookmarkEnd w:id="135"/>
    <w:bookmarkStart w:name="z2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документа, подтверждающего трудовую деятельность;</w:t>
      </w:r>
    </w:p>
    <w:bookmarkEnd w:id="136"/>
    <w:bookmarkStart w:name="z2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личный листок по учету кадров и фото;</w:t>
      </w:r>
    </w:p>
    <w:bookmarkEnd w:id="137"/>
    <w:bookmarkStart w:name="z2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производственную характеристику с прежнего места работы с указанием имевшихся взысканий и поощрений;</w:t>
      </w:r>
    </w:p>
    <w:bookmarkEnd w:id="138"/>
    <w:bookmarkStart w:name="z2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копию документа об имеющейся квалификационной категории и ученой степени (при ее наличии);</w:t>
      </w:r>
    </w:p>
    <w:bookmarkEnd w:id="139"/>
    <w:bookmarkStart w:name="z2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документ о прохождении медицинского освидетельствования по форме согласно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"Об утверждении форм первичной медицинской документации организаций здравоохранения" от 23 ноября 2010 года № 907 (зарегистрирован в Реестре государственной регистрации нормативных правовых актов под № 6697);</w:t>
      </w:r>
    </w:p>
    <w:bookmarkEnd w:id="140"/>
    <w:bookmarkStart w:name="z2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Перспективный План развития школы.</w:t>
      </w:r>
    </w:p>
    <w:bookmarkEnd w:id="141"/>
    <w:bookmarkStart w:name="z2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участия в Конкурсе кандидат вправе предоставить на рассмотрение органу управления образованием материалы о его профессиональных достижениях, повышении квалификации, научных исследованиях, обобщении собственного педагогического опыта, наградах (при их наличии).</w:t>
      </w:r>
    </w:p>
    <w:bookmarkEnd w:id="142"/>
    <w:bookmarkStart w:name="z2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справки о наличии либо отсутствии судимости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143"/>
    <w:bookmarkStart w:name="z2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и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144"/>
    <w:bookmarkStart w:name="z2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Государственную корпорацию услугополучателю выдается расписка о приеме соответствующих документов.</w:t>
      </w:r>
    </w:p>
    <w:bookmarkEnd w:id="145"/>
    <w:bookmarkStart w:name="z2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 удостоверяющий личность (либо его представителя по нотариально удостоверенной доверенности).</w:t>
      </w:r>
    </w:p>
    <w:bookmarkEnd w:id="146"/>
    <w:bookmarkStart w:name="z2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услугополучателя по истечению срока, предусмотренного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услугодателю для дальнейшего хранения.</w:t>
      </w:r>
    </w:p>
    <w:bookmarkEnd w:id="147"/>
    <w:bookmarkStart w:name="z2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148"/>
    <w:bookmarkStart w:name="z2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Услугодатель отказывает в оказании государственной услуги, в случаях: </w:t>
      </w:r>
    </w:p>
    <w:bookmarkEnd w:id="149"/>
    <w:bookmarkStart w:name="z2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150"/>
    <w:bookmarkStart w:name="z2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несоответствия услугополучателя и (или) представленных материалов, данных и сведений, необходимых для оказания государственной услуги, требованиям.</w:t>
      </w:r>
    </w:p>
    <w:bookmarkEnd w:id="151"/>
    <w:bookmarkStart w:name="z2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неполного пакета документов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и (или) документов с истекшим сроком действия услугодатель выдает расписку об отказе в приеме документов в произвольной форме.</w:t>
      </w:r>
    </w:p>
    <w:bookmarkEnd w:id="152"/>
    <w:bookmarkStart w:name="z2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документов, согласно перечню,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53"/>
    <w:bookmarkStart w:name="z26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услугодателя, Государственной корпорации "Правительство для граждан" и (или) их работников по вопросам оказания государственных услуг</w:t>
      </w:r>
    </w:p>
    <w:bookmarkEnd w:id="154"/>
    <w:bookmarkStart w:name="z2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обжалования решений,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услуги, либо на имя руководителя Министерства по адресу: 010000, город Астана, проспект Мәңгілік Ел, 8.</w:t>
      </w:r>
    </w:p>
    <w:bookmarkEnd w:id="155"/>
    <w:bookmarkStart w:name="z2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услугодателя.</w:t>
      </w:r>
    </w:p>
    <w:bookmarkEnd w:id="156"/>
    <w:bookmarkStart w:name="z2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bookmarkEnd w:id="157"/>
    <w:bookmarkStart w:name="z2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Государственной корпорации, в канцелярии услугодателя с указанием фамилии и инициалов лица, принявшего жалобу, срока и места получения ответа на поданную жалобу. </w:t>
      </w:r>
    </w:p>
    <w:bookmarkEnd w:id="158"/>
    <w:bookmarkStart w:name="z2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Государственную корпорацию информацию о порядке обжалования можно получить по телефону Единого контакт-центра: 1414, 8 800 080 7777.</w:t>
      </w:r>
    </w:p>
    <w:bookmarkEnd w:id="159"/>
    <w:bookmarkStart w:name="z2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 или Государственную корпорацию, подлежит рассмотрению в течение 5 (пяти) рабочих дней со дня ее регистрации. </w:t>
      </w:r>
    </w:p>
    <w:bookmarkEnd w:id="160"/>
    <w:bookmarkStart w:name="z2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 почте либо выдается нарочно в канцелярии услугодателя или Государственной корпорации.</w:t>
      </w:r>
    </w:p>
    <w:bookmarkEnd w:id="161"/>
    <w:bookmarkStart w:name="z27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bookmarkEnd w:id="162"/>
    <w:bookmarkStart w:name="z27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государственной услуги, подлежит рассмотрению в течение пятнадцати рабочих дней со дня ее регистрации.</w:t>
      </w:r>
    </w:p>
    <w:bookmarkEnd w:id="163"/>
    <w:bookmarkStart w:name="z27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164"/>
    <w:bookmarkStart w:name="z276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через Государственную корпорацию "Правительство для граждан"</w:t>
      </w:r>
    </w:p>
    <w:bookmarkEnd w:id="165"/>
    <w:bookmarkStart w:name="z27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документов, для оказания государственной услуги, производится работником Государственной корпорацией с выездом по месту жительства посредством обращения через Единый контакт-центр 1414, 8 800 080 7777.</w:t>
      </w:r>
    </w:p>
    <w:bookmarkEnd w:id="166"/>
    <w:bookmarkStart w:name="z27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Адреса мест оказания государственной услуги размещены на:</w:t>
      </w:r>
    </w:p>
    <w:bookmarkEnd w:id="167"/>
    <w:bookmarkStart w:name="z27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интернет-ресурсе Министерства: www.edu.gov.kz;</w:t>
      </w:r>
    </w:p>
    <w:bookmarkEnd w:id="168"/>
    <w:bookmarkStart w:name="z28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интернет-ресурсе Государственной корпорации: www.gov4c.kz.</w:t>
      </w:r>
    </w:p>
    <w:bookmarkEnd w:id="169"/>
    <w:bookmarkStart w:name="z28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Услугодатель имеет возможность получения государственной услуги в электронной форме через портал при условии наличия ЭЦП.</w:t>
      </w:r>
    </w:p>
    <w:bookmarkEnd w:id="170"/>
    <w:bookmarkStart w:name="z28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 при условии наличия ЭЦП, а также Единого контакт-центра: 1414, 8 800 080 77777.</w:t>
      </w:r>
    </w:p>
    <w:bookmarkEnd w:id="171"/>
    <w:bookmarkStart w:name="z28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Контактные телефоны справочных служб услугодателя по вопросам оказания государственной услуги размещены на интернет-ресурсе Министерства: www.edu.gov.kz.</w:t>
      </w:r>
    </w:p>
    <w:bookmarkEnd w:id="1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замещение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 конкурсной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имя и отчество кандидата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место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Фактическое место проживания, адрес прописки, контактный телефон</w:t>
      </w:r>
    </w:p>
    <w:bookmarkStart w:name="z286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допустить меня к конкурсу на занятие вакантной должности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</w:t>
      </w:r>
      <w:r>
        <w:br/>
      </w:r>
      <w:r>
        <w:rPr>
          <w:rFonts w:ascii="Times New Roman"/>
          <w:b w:val="false"/>
          <w:i/>
          <w:color w:val="000000"/>
          <w:sz w:val="28"/>
        </w:rPr>
        <w:t>наименование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работаю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 организаций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 следующие результаты работы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Сообщаю о себе следующие сведения: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8"/>
        <w:gridCol w:w="3262"/>
        <w:gridCol w:w="4520"/>
      </w:tblGrid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заведения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обучения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диплому</w:t>
            </w:r>
          </w:p>
        </w:tc>
      </w:tr>
      <w:tr>
        <w:trPr>
          <w:trHeight w:val="30" w:hRule="atLeast"/>
        </w:trPr>
        <w:tc>
          <w:tcPr>
            <w:tcW w:w="4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Стаж работы: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0"/>
        <w:gridCol w:w="3075"/>
        <w:gridCol w:w="1891"/>
        <w:gridCol w:w="5444"/>
      </w:tblGrid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Педагогический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данной организации образования</w:t>
            </w:r>
          </w:p>
        </w:tc>
      </w:tr>
      <w:tr>
        <w:trPr>
          <w:trHeight w:val="30" w:hRule="atLeast"/>
        </w:trPr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Награды, звания, ученая степень, ученое звание с указанием года получения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(присвоения)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Правилами конкурса ознакомлен (а)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"___"________________20____года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участия в конкурсе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замещение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И. О.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28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 об отказе в приеме документов</w:t>
      </w:r>
    </w:p>
    <w:bookmarkEnd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граждан"____________________________ (указать адрес) отказывает в приеме документов на оказание государственной услуги (указать наименование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предусмотренному стандартом государственной услуги "Прием документов для участия в конкурсе на замещение руководителей государственных учреждений среднего образования республиканского значению", а именно: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отсутствующих документов: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Настоящая расписка составлена в 2 экземплярах, по одному для каждой стороны.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 И. О. (при его наличии) (работника Государственной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Ф. И. О. (при его наличии)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Получил: Ф. И. О. (при его наличии)/подпись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пунктом 2 статьи 20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