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8201" w14:textId="b8f820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11184.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421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</w:p>
    <w:bookmarkEnd w:id="1"/>
    <w:bookmarkStart w:name="z422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Стандарт государственных услуг "Выдача справок по опеке и попечительству"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"/>
    <w:bookmarkStart w:name="z423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Стандарт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3"/>
    <w:bookmarkStart w:name="z424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Стандарт 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4"/>
    <w:bookmarkStart w:name="z425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Стандарт государственных услуг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5"/>
    <w:bookmarkStart w:name="z42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Стандарт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6"/>
    <w:bookmarkStart w:name="z427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Стандарт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7"/>
    <w:bookmarkStart w:name="z42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Стандарт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8"/>
    <w:bookmarkStart w:name="z429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Стандарт государственных услуг "Передача ребенка (детей) на патронатное воспитание"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9"/>
    <w:bookmarkStart w:name="z43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Стандарт государственных услуг "Назначение выплаты денежных средств на содержание ребенка (детей), переданного патронатным воспитателям"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0"/>
    <w:bookmarkStart w:name="z431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Стандарт государственных услуг "Постановка на учет лиц, желающих усыновить детей"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1"/>
    <w:bookmarkStart w:name="z432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Стандарт государственных услуг "Аккредитация агентства по усыновлению"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2"/>
    <w:bookmarkStart w:name="z43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Стандарт государственных услуг "Продление срока аккредитации агентства по усыновлению"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3"/>
    <w:bookmarkStart w:name="z43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Стандарт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4"/>
    <w:bookmarkStart w:name="z43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Стандарт государственных услуг "Прием документов и выдача направлений на представление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5"/>
    <w:bookmarkStart w:name="z43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Стандарт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6"/>
    <w:bookmarkStart w:name="z43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Стандарт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16 к настоящему приказу.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00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19"/>
    <w:bookmarkStart w:name="z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со дня его первого официального опубликования.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Исполняющий обязанности министра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по инвестициям 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развитию 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___________________ Касымбек Ж.М.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национальной экономики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___________________ Досаев Е.А.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6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"Выдача справок по опеке и попечительству"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1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8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22"/>
    <w:bookmarkStart w:name="z43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справок по опеке и попечительству" (далее – государственная услуга).</w:t>
      </w:r>
    </w:p>
    <w:bookmarkEnd w:id="23"/>
    <w:bookmarkStart w:name="z44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4"/>
    <w:bookmarkStart w:name="z44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25"/>
    <w:bookmarkStart w:name="z44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26"/>
    <w:bookmarkStart w:name="z44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7"/>
    <w:bookmarkStart w:name="z44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28"/>
    <w:bookmarkStart w:name="z445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bookmarkStart w:name="z446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30"/>
    <w:bookmarkStart w:name="z44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в Государственную корпорацию, а также при обращении на портал – 5 (пять) минут.</w:t>
      </w:r>
    </w:p>
    <w:bookmarkEnd w:id="31"/>
    <w:bookmarkStart w:name="z44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случае отсутствия данных об установлении опеки или попечительства над ребенком-сиротой (детьми-сиротами), ребенком (детьми), оставшимся без попечения родителей, в информационных системах срок оказания государственной услуги – 3 рабочих дня;</w:t>
      </w:r>
    </w:p>
    <w:bookmarkEnd w:id="32"/>
    <w:bookmarkStart w:name="z44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33"/>
    <w:bookmarkStart w:name="z45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ожидания для сдачи документов услугополучателем в Государственную корпорацию – 15 минут;</w:t>
      </w:r>
    </w:p>
    <w:bookmarkEnd w:id="34"/>
    <w:bookmarkStart w:name="z45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максимально допустимое время обслуживания услугополучателя в Государственной корпорации – 15 минут.</w:t>
      </w:r>
    </w:p>
    <w:bookmarkEnd w:id="35"/>
    <w:bookmarkStart w:name="z45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(полностью автоматизированная) и (или) бумажная.</w:t>
      </w:r>
    </w:p>
    <w:bookmarkEnd w:id="36"/>
    <w:bookmarkStart w:name="z45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11 настоящего стандарта государственной услуги. </w:t>
      </w:r>
    </w:p>
    <w:bookmarkEnd w:id="37"/>
    <w:bookmarkStart w:name="z45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38"/>
    <w:bookmarkStart w:name="z45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39"/>
    <w:bookmarkStart w:name="z456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0"/>
    <w:bookmarkStart w:name="z457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Государственная услуга оказывается бесплатно физическим лицам (далее – услугополучатель). </w:t>
      </w:r>
    </w:p>
    <w:bookmarkEnd w:id="41"/>
    <w:bookmarkStart w:name="z458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42"/>
    <w:bookmarkStart w:name="z459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43"/>
    <w:bookmarkStart w:name="z460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осуществляется в порядке "электронной" очереди, по выбору услугополучателя, без ускоренного обслуживания, возможно "бронирование" электронной очереди посредством портала; </w:t>
      </w:r>
    </w:p>
    <w:bookmarkEnd w:id="44"/>
    <w:bookmarkStart w:name="z461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5"/>
    <w:bookmarkStart w:name="z462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6"/>
    <w:bookmarkStart w:name="z46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47"/>
    <w:bookmarkStart w:name="z464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2 к настоящему стандарту государственной услуги;</w:t>
      </w:r>
    </w:p>
    <w:bookmarkEnd w:id="48"/>
    <w:bookmarkStart w:name="z465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49"/>
    <w:bookmarkStart w:name="z466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свидетельство о рождении ребенка, в случае рождения ребенка до 13 августа 2007 года либо за пределами Республики Казахстан (требуется для идентификации личности);</w:t>
      </w:r>
    </w:p>
    <w:bookmarkEnd w:id="50"/>
    <w:bookmarkStart w:name="z46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51"/>
    <w:bookmarkStart w:name="z46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52"/>
    <w:bookmarkStart w:name="z469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End w:id="53"/>
    <w:bookmarkStart w:name="z470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услугополучателя, рождение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4"/>
    <w:bookmarkStart w:name="z47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5"/>
    <w:bookmarkStart w:name="z47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6"/>
    <w:bookmarkStart w:name="z473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57"/>
    <w:bookmarkStart w:name="z474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8"/>
    <w:bookmarkStart w:name="z475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bookmarkEnd w:id="59"/>
    <w:bookmarkStart w:name="z47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Основаниями для отказа в оказании государственной услуги являются:</w:t>
      </w:r>
    </w:p>
    <w:bookmarkEnd w:id="60"/>
    <w:bookmarkStart w:name="z477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1"/>
    <w:bookmarkStart w:name="z478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62"/>
    <w:bookmarkStart w:name="z479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 </w:t>
      </w:r>
    </w:p>
    <w:bookmarkEnd w:id="63"/>
    <w:bookmarkStart w:name="z480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населения и (или) их работников по вопросам оказания государственных услуг</w:t>
      </w:r>
    </w:p>
    <w:bookmarkEnd w:id="64"/>
    <w:bookmarkStart w:name="z481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15 настоящего стандарта государственной услуги.</w:t>
      </w:r>
    </w:p>
    <w:bookmarkEnd w:id="65"/>
    <w:bookmarkStart w:name="z482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66"/>
    <w:bookmarkStart w:name="z483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7"/>
    <w:bookmarkStart w:name="z484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8"/>
    <w:bookmarkStart w:name="z485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15 настоящего стандарта государственной услуги.</w:t>
      </w:r>
    </w:p>
    <w:bookmarkEnd w:id="69"/>
    <w:bookmarkStart w:name="z486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0"/>
    <w:bookmarkStart w:name="z487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71"/>
    <w:bookmarkStart w:name="z488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72"/>
    <w:bookmarkStart w:name="z489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bookmarkEnd w:id="73"/>
    <w:bookmarkStart w:name="z490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74"/>
    <w:bookmarkStart w:name="z491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5"/>
    <w:bookmarkStart w:name="z492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76"/>
    <w:bookmarkStart w:name="z493" w:id="7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77"/>
    <w:bookmarkStart w:name="z494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78"/>
    <w:bookmarkStart w:name="z495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Адреса мест оказания государственной услуги размещены на:</w:t>
      </w:r>
    </w:p>
    <w:bookmarkEnd w:id="79"/>
    <w:bookmarkStart w:name="z496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 - ресурсе Министерства: www.edu.gov.kz;</w:t>
      </w:r>
    </w:p>
    <w:bookmarkEnd w:id="80"/>
    <w:bookmarkStart w:name="z497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     2) интернет - ресурсе Государственной корпорации: www.gov4c.kz; </w:t>
      </w:r>
    </w:p>
    <w:bookmarkEnd w:id="81"/>
    <w:bookmarkStart w:name="z498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портале: www.egov.kz.</w:t>
      </w:r>
    </w:p>
    <w:bookmarkEnd w:id="82"/>
    <w:bookmarkStart w:name="z499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83"/>
    <w:bookmarkStart w:name="z500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84"/>
    <w:bookmarkStart w:name="z501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опеке и попечительству"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3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Справка об опеке и попечительстве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справка об опеке и попечительству выдана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гражданину(ке)__________________________________________________________________,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(Ф.И.О.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проживающему (ей) по адресу 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том, что он (она) согласно постановлению акимата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(город, район)___________________№ _________             от "_____"________20__ года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действительно назначен (а) опекуном (попечителем)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(нужное подчеркнуть)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над ребенком______________________ "____"__________ года рождения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(Ф.И.О.(при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 над его (ее) имуществом по адресу:________________________________________________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Мать несовершеннолетнего: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(ФИО (при его наличии), причина отсутствия)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Отец несовершеннолетнего:________________________________________________________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(ФИО (при его наличии), причина отсутствия)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 опекуна (попечителя) возлагается обязанность воспитания, обучения, подготовки 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общественно-полезной деятельности подопечного, защищать и охранять его личные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имущественные права, являться его представителем на суде и во всех государственных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учреждениях без специального  подтверждения полномочий.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местного исполнительного органа городов Астаны и Алматы, районов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 ____________________Ф.И.О.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             Место печати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справок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                  Местные исполнительные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органы городов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Астаны и Алматы, районов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  городов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  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от опекуна (попечителя)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(Ф.И.О.(при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индивидуальный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идентификационный 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проживающего по адресу: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тел._______________________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Вас выдать справку об опеке и попечительству над  несовершеннолетним(и)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ребенком (детьми), проживающим(и) по адресу: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Дети: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1.____________________________________________________________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2.____________________________________________________________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(указать Ф.И.О. (при его наличии) и индивидуальный идентификационный номер детей.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Согласен(а)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 РК</w:t>
      </w:r>
      <w:r>
        <w:rPr>
          <w:rFonts w:ascii="Consolas"/>
          <w:b w:val="false"/>
          <w:i w:val="false"/>
          <w:color w:val="000000"/>
          <w:sz w:val="20"/>
        </w:rPr>
        <w:t xml:space="preserve"> "О персональных данных и их защите"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 _______20__года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подпись опекуна (попечителя)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справок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9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(Ф.И.О. (при его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либо наименование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        (адрес проживания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 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общества "Государственная корпорация "Правительство для граждан"___________________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      (указать адрес)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отказывает в приеме документов на оказание государственной услуги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государственной услуги)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ввиду представления Вами неполного пакета документов согласно перечню,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3) 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(работника Государственной корпорации)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Ф.И.О.(при его наличии) исполнителя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Телефон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Получил Ф.И.О.(при его наличии)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"___" _________ 20__ года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2" w:id="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2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0" w:id="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90"/>
    <w:bookmarkStart w:name="z511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bookmarkEnd w:id="91"/>
    <w:bookmarkStart w:name="z512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92"/>
    <w:bookmarkStart w:name="z513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93"/>
    <w:bookmarkStart w:name="z514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94"/>
    <w:bookmarkStart w:name="z515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5"/>
    <w:bookmarkStart w:name="z516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96"/>
    <w:bookmarkStart w:name="z517" w:id="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7"/>
    <w:bookmarkStart w:name="z518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98"/>
    <w:bookmarkStart w:name="z519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в Государственную корпорацию, а также при обращении на портал – 30 (тридцать) календарных дней.</w:t>
      </w:r>
    </w:p>
    <w:bookmarkEnd w:id="99"/>
    <w:bookmarkStart w:name="z520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100"/>
    <w:bookmarkStart w:name="z521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в Государственную корпорацию – 15 минут;</w:t>
      </w:r>
    </w:p>
    <w:bookmarkEnd w:id="101"/>
    <w:bookmarkStart w:name="z522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в Государственной корпорации – 15 минут.</w:t>
      </w:r>
    </w:p>
    <w:bookmarkEnd w:id="102"/>
    <w:bookmarkStart w:name="z523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03"/>
    <w:bookmarkStart w:name="z524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постановление акимата города Астаны,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государственных услуг.</w:t>
      </w:r>
    </w:p>
    <w:bookmarkEnd w:id="104"/>
    <w:bookmarkStart w:name="z525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105"/>
    <w:bookmarkStart w:name="z526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06"/>
    <w:bookmarkStart w:name="z527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07"/>
    <w:bookmarkStart w:name="z528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108"/>
    <w:bookmarkStart w:name="z529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109"/>
    <w:bookmarkStart w:name="z530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 </w:t>
      </w:r>
    </w:p>
    <w:bookmarkEnd w:id="110"/>
    <w:bookmarkStart w:name="z531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осуществляется в порядке "электронной" очереди, по месту жительства лица, нуждающегося в опеке или попечительстве, либо по месту нахождения имущества, подлежащего опеке без ускоренного обслуживания, возможно "бронирование" электронной очереди посредством портала; </w:t>
      </w:r>
    </w:p>
    <w:bookmarkEnd w:id="111"/>
    <w:bookmarkStart w:name="z532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12"/>
    <w:bookmarkStart w:name="z533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13"/>
    <w:bookmarkStart w:name="z534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114"/>
    <w:bookmarkStart w:name="z535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2 к настоящему стандарту государственной услуги;</w:t>
      </w:r>
    </w:p>
    <w:bookmarkEnd w:id="115"/>
    <w:bookmarkStart w:name="z536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116"/>
    <w:bookmarkStart w:name="z537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нотариально заверенное согласие супруга(-и), в случае если состоит в браке;</w:t>
      </w:r>
    </w:p>
    <w:bookmarkEnd w:id="117"/>
    <w:bookmarkStart w:name="z538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bookmarkEnd w:id="118"/>
    <w:bookmarkStart w:name="z539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119"/>
    <w:bookmarkStart w:name="z540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bookmarkEnd w:id="120"/>
    <w:bookmarkStart w:name="z541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по форме,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bookmarkEnd w:id="121"/>
    <w:bookmarkStart w:name="z542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сведения о доходах услугополучателя и (или) супруга (-и), если состоит в браке;</w:t>
      </w:r>
    </w:p>
    <w:bookmarkEnd w:id="122"/>
    <w:bookmarkStart w:name="z543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копии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bookmarkEnd w:id="123"/>
    <w:bookmarkStart w:name="z544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мнение ребенка (детей) (при достижении возраста десяти лет). </w:t>
      </w:r>
    </w:p>
    <w:bookmarkEnd w:id="124"/>
    <w:bookmarkStart w:name="z545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Предоставление свидетельства о рождении ребенка (детей), и документов, указанных в подпункте 7) перечня, предоставляемого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родителей;</w:t>
      </w:r>
    </w:p>
    <w:bookmarkEnd w:id="125"/>
    <w:bookmarkStart w:name="z546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126"/>
    <w:bookmarkStart w:name="z547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27"/>
    <w:bookmarkStart w:name="z548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нотариально заверенного согласия супруга(-и), если состоит в браке;</w:t>
      </w:r>
    </w:p>
    <w:bookmarkEnd w:id="128"/>
    <w:bookmarkStart w:name="z549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электронные копии справок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129"/>
    <w:bookmarkStart w:name="z550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130"/>
    <w:bookmarkStart w:name="z551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bookmarkEnd w:id="131"/>
    <w:bookmarkStart w:name="z552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(детей), справка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132"/>
    <w:bookmarkStart w:name="z553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электронная копия сведений о доходах услугополучателя и (или) супруга (-и), если состоит в браке;</w:t>
      </w:r>
    </w:p>
    <w:bookmarkEnd w:id="133"/>
    <w:bookmarkStart w:name="z554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электронная копия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bookmarkEnd w:id="134"/>
    <w:bookmarkStart w:name="z555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электронная копия мнения ребенка (детей) (при достижении возраста десяти лет). </w:t>
      </w:r>
    </w:p>
    <w:bookmarkEnd w:id="135"/>
    <w:bookmarkStart w:name="z556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End w:id="136"/>
    <w:bookmarkStart w:name="z557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Прикрепление электронных копий свидетельства о рождении ребенка (в случае рождения ребенка до 13 августа 2007 года) и документов, указанных в подпункте 6) перечня, предоставляемого на портал, не требуется в случае проживания ребенка в организациях для детей-сирот и детей, оставшихся без попечения родителей.</w:t>
      </w:r>
    </w:p>
    <w:bookmarkEnd w:id="137"/>
    <w:bookmarkStart w:name="z558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Сведения о документах, удостоверяющих личность, свидетельстве о рождении ребенка (в случае рождения ребенка после 13 августа 2007 года), справка о рождении (в случае рождения ребенка вне брака после 2008 года), свидетельстве о заключении брака, справки о наличии либо отсутствии судимости услугополучателя и супруга(-и), если состоит в браке, документы, подтверждающие право собственности на жилище услугополучателя и (или) супруга(-и), если состоит в браке, адресной справки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  </w:t>
      </w:r>
    </w:p>
    <w:bookmarkEnd w:id="138"/>
    <w:bookmarkStart w:name="z559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Работник Государственной корпорации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bookmarkEnd w:id="139"/>
    <w:bookmarkStart w:name="z560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40"/>
    <w:bookmarkStart w:name="z561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141"/>
    <w:bookmarkStart w:name="z562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42"/>
    <w:bookmarkStart w:name="z563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43"/>
    <w:bookmarkStart w:name="z564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Акт жилищно-бытовых условий лица, претендующего на воспитание ребенка,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дней.</w:t>
      </w:r>
    </w:p>
    <w:bookmarkEnd w:id="144"/>
    <w:bookmarkStart w:name="z565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145"/>
    <w:bookmarkStart w:name="z566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несовершеннолетие услугополучателя;</w:t>
      </w:r>
    </w:p>
    <w:bookmarkEnd w:id="146"/>
    <w:bookmarkStart w:name="z567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признание судом услугополучателя недееспособным или ограниченно дееспособным;</w:t>
      </w:r>
    </w:p>
    <w:bookmarkEnd w:id="147"/>
    <w:bookmarkStart w:name="z568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148"/>
    <w:bookmarkStart w:name="z569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149"/>
    <w:bookmarkStart w:name="z570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решение суда об отмене усыновления по вине бывших усыновителей;</w:t>
      </w:r>
    </w:p>
    <w:bookmarkEnd w:id="150"/>
    <w:bookmarkStart w:name="z571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151"/>
    <w:bookmarkStart w:name="z572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отсутствие у услугополучателя постоянного места жительства;</w:t>
      </w:r>
    </w:p>
    <w:bookmarkEnd w:id="152"/>
    <w:bookmarkStart w:name="z573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153"/>
    <w:bookmarkStart w:name="z574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отсутствие гражданства у услугополучателя;</w:t>
      </w:r>
    </w:p>
    <w:bookmarkEnd w:id="154"/>
    <w:bookmarkStart w:name="z575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55"/>
    <w:bookmarkStart w:name="z576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156"/>
    <w:bookmarkStart w:name="z577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157"/>
    <w:bookmarkStart w:name="z578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158"/>
    <w:bookmarkStart w:name="z579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bookmarkEnd w:id="159"/>
    <w:bookmarkStart w:name="z580" w:id="16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</w:t>
      </w:r>
    </w:p>
    <w:bookmarkEnd w:id="160"/>
    <w:bookmarkStart w:name="z581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61"/>
    <w:bookmarkStart w:name="z582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162"/>
    <w:bookmarkStart w:name="z583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63"/>
    <w:bookmarkStart w:name="z584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64"/>
    <w:bookmarkStart w:name="z585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bookmarkEnd w:id="165"/>
    <w:bookmarkStart w:name="z586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66"/>
    <w:bookmarkStart w:name="z587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167"/>
    <w:bookmarkStart w:name="z588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68"/>
    <w:bookmarkStart w:name="z589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bookmarkEnd w:id="169"/>
    <w:bookmarkStart w:name="z590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0"/>
    <w:bookmarkStart w:name="z591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1"/>
    <w:bookmarkStart w:name="z592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72"/>
    <w:bookmarkStart w:name="z593" w:id="17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173"/>
    <w:bookmarkStart w:name="z594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74"/>
    <w:bookmarkStart w:name="z595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175"/>
    <w:bookmarkStart w:name="z596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176"/>
    <w:bookmarkStart w:name="z597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интернет-ресурсе Государственной корпорации: www.gov4c.kz; </w:t>
      </w:r>
    </w:p>
    <w:bookmarkEnd w:id="177"/>
    <w:bookmarkStart w:name="z598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     3) портале: www.egov.kz. </w:t>
      </w:r>
    </w:p>
    <w:bookmarkEnd w:id="178"/>
    <w:bookmarkStart w:name="z599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14. Услугополучатель имеет возможность получения государственной услуги в электронной форме через портал при условии наличия ЭЦП. </w:t>
      </w:r>
    </w:p>
    <w:bookmarkEnd w:id="179"/>
    <w:bookmarkStart w:name="z600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180"/>
    <w:bookmarkStart w:name="z601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"Установление опеки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 попечительства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над ребенком-сиротой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(детьми-сиротами)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ребенком (детьми),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оставшимся без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04" w:id="18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Постановление акимата города Астаны, района и города областного значения об установлении опеки или попечительства</w:t>
      </w:r>
    </w:p>
    <w:bookmarkEnd w:id="182"/>
    <w:bookmarkStart w:name="z605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№ ____________ от "___" ________20__ года</w:t>
      </w:r>
    </w:p>
    <w:bookmarkEnd w:id="183"/>
    <w:bookmarkStart w:name="z606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статьями 119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121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26 декабря 2011 года "О браке (супружестве) и семье", на основании заявления _____________________________ и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(Ф.И.О.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районных, городских отделов, областных, городов Астана, Алматы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управлений образования акимат _________ района (города)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ПОСТАНОВЛЯЕТ:</w:t>
      </w:r>
    </w:p>
    <w:bookmarkEnd w:id="184"/>
    <w:bookmarkStart w:name="z607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Установить опеку (попечительство) над несовершеннолетними детьми, оставшимися без попечения родителей, согласно приложению: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86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8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Закрепить имеющееся жилье за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Аким _____________ (Ф.И.О.(при его наличии))</w:t>
      </w:r>
    </w:p>
    <w:bookmarkEnd w:id="187"/>
    <w:bookmarkStart w:name="z619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(подпись) </w:t>
      </w:r>
    </w:p>
    <w:bookmarkEnd w:id="188"/>
    <w:bookmarkStart w:name="z620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Место печати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4"/>
        <w:gridCol w:w="9866"/>
      </w:tblGrid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"Установление опеки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 попечительства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над ребенком-сиротой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(детьми-сиротами)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ребенком (детьми),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оставшимся без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Местный исполнительный орган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городов Астаны и Алматы,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от гражданина(ки)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номер)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Проживающий (ая) по адресу, телефон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Прошу Вас установить опеку (или попечительство) над несовершеннолетним (и)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ребенком-сиротой (детьми-сиротами), ребенком (детьми), оставшимся без попечения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родителей: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1.________________________________________________________________________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(указать Ф.И.О. (при его наличии)  и индивидуальный идентификационный номер детей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2.___________________________________________________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3.___________________________________________________,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проживающим(и) по адресу: __________________________.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Против проведения обследования жилищно-бытовых условий не возражаю.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РК "О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персональных данных и их защите" тайну, содержащихся в информационных системах.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"___" ____________ 20__года подпись гражданина (ки)</w:t>
            </w:r>
          </w:p>
        </w:tc>
      </w:tr>
      <w:tr>
        <w:trPr>
          <w:trHeight w:val="30" w:hRule="atLeast"/>
        </w:trPr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родителей"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местного исполнительного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городов Астаны и Алматы,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625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АКТ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обследования жилищно-бытовых условий лиц,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желающих принять ребенка (детей) под опеку или попечительство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Дата проведения обследования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Обследование проведено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наличии), должность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проводившего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обследование____________________________________________________________________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Адрес и телефон органа, осуществляющего функции  по опеке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попечительству:__________________________________________________________________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1. Проводилось обследование условий жизни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(Ф.И.О. (при его наличии), год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рождения)_______________________________________________________________________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Документ, удостоверяющий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личность________________________________________________________________________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жительства (по месту регистрации)____________________________________________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фактического проживания___________________________________________________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Образование_____________________________________________________________________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работы____________________________________________________________________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(Ф.И.О. (при его наличии), год рождения)____________________________________________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Документ, удостоверяющий личность_______________________________________________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жительства (по месту регистрации)____________________________________________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фактического проживания___________________________________________________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Образование____________________________________________________________________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работы____________________________________________________________________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2. Общая характеристика жилищно-бытовых условий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Документ, подтверждающий право пользования жилищем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 (при его наличии ) собственника жилья________________________________________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Общая площадь ___________ (кв. м) жилая площадь _____________ (кв. м)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Количество жилых комнат _________ прописаны ________(постоянно, временно)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Благоустроенность жилья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(благоустроенное, неблагоустроенное, с частичными удобствами)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Санитарно-гигиеническое состояние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(хорошее, удовлетворительное, неудовлетворительное)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Дополнительные сведения о жилье ( наличие отдельного спального места для ребенка,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подготовки уроков, отдыха, наличие мебели)_________________________________________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3. Другие члены семьи, проживающие совместно: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60"/>
        <w:gridCol w:w="3508"/>
        <w:gridCol w:w="1199"/>
        <w:gridCol w:w="738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91"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632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Сведения о доходах семьи: общая сумма _____________, в том числе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заработная плата, другие доходы ________________________ (расписать).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5. Характеристика семьи (межличностные взаимоотношения в семье, личные качества,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интересы, опыт общения с детьми, готовность всех членов семьи к приему 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6. Мотивы для приема ребенка на воспитание в семью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7. Заключение (наличие условий для передачи ребенка (детей) под опеку или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попечительство)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________________ 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       (инициалы, фамилия)_______________(дата)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Ознакомлены:____________________________________________________________________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наличии), дата, подпись лиц, желающих принять  ребенка (детей) под опеку или попечительство)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"Установление опеки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 попечительства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над ребенком-сиротой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(детьми-сиротами)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ребенком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(детьми), оставшимся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5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(Ф.И.О. (при его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либо наименование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      (адрес проживания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 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общество "Государственная корпорация "Правительство для граждан"__________________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      (указать адрес)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отказывает в приеме документов на оказание государственной услуги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(наименование государственной услуги)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ввиду представления Вами неполного пакета документов согласно перечню,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Наименование отсутствующих документов: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1) ________________________________________;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2) ________________________________________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Ф.И.О.(при его наличии)___________________________________________________________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(работника Государственной корпорации) 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(подпись)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Ф.И.О. (при его наличии) исполнителя 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Телефон 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Получил Ф.И.О.(при его наличии) 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 услугополучателя)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 _________ 20__ года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59" w:id="19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справок для распоряжения имуществом</w:t>
      </w:r>
      <w:r>
        <w:br/>
      </w:r>
      <w:r>
        <w:rPr>
          <w:rFonts w:ascii="Consolas"/>
          <w:b/>
          <w:i w:val="false"/>
          <w:color w:val="000000"/>
        </w:rPr>
        <w:t>несовершеннолетних детей и оформления наследства несовершеннолетним детям"</w:t>
      </w:r>
    </w:p>
    <w:bookmarkEnd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3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6" w:id="19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95"/>
    <w:bookmarkStart w:name="z637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bookmarkEnd w:id="196"/>
    <w:bookmarkStart w:name="z638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97"/>
    <w:bookmarkStart w:name="z639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органами, городов Астаны и Алматы, районов и городов областного значения (далее – услугодатель).</w:t>
      </w:r>
    </w:p>
    <w:bookmarkEnd w:id="198"/>
    <w:bookmarkStart w:name="z640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199"/>
    <w:bookmarkStart w:name="z641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00"/>
    <w:bookmarkStart w:name="z642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201"/>
    <w:bookmarkStart w:name="z643" w:id="20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2"/>
    <w:bookmarkStart w:name="z644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203"/>
    <w:bookmarkStart w:name="z645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в Государственную корпорацию, а также при обращении на портал – 5 (пять) рабочих дней.</w:t>
      </w:r>
    </w:p>
    <w:bookmarkEnd w:id="204"/>
    <w:bookmarkStart w:name="z646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205"/>
    <w:bookmarkStart w:name="z647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услугополучателем в Государственную корпорацию – 15 минут;</w:t>
      </w:r>
    </w:p>
    <w:bookmarkEnd w:id="206"/>
    <w:bookmarkStart w:name="z648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в Государственной корпорации – 15 минут.</w:t>
      </w:r>
    </w:p>
    <w:bookmarkEnd w:id="207"/>
    <w:bookmarkStart w:name="z649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08"/>
    <w:bookmarkStart w:name="z650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</w:p>
    <w:bookmarkEnd w:id="209"/>
    <w:bookmarkStart w:name="z651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справка для распоряжения имуществом, принадлежащим по праву наследования несовершеннолетним детям по форме согласно приложению 1 к настоящему стандарту государственной услуги;</w:t>
      </w:r>
    </w:p>
    <w:bookmarkEnd w:id="210"/>
    <w:bookmarkStart w:name="z652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справка в органы внутренних дел для распоряжения имуществом несовершеннолетних детей по форме согласно приложению 2 к настоящему стандарту государственной услуги;</w:t>
      </w:r>
    </w:p>
    <w:bookmarkEnd w:id="211"/>
    <w:bookmarkStart w:name="z653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справка для распоряжения имуществом, принадлежащим на праве собственности несовершеннолетним детям по форме согласно приложению 3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11 настоящего стандарта государственной услуги.</w:t>
      </w:r>
    </w:p>
    <w:bookmarkEnd w:id="212"/>
    <w:bookmarkStart w:name="z654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213"/>
    <w:bookmarkStart w:name="z655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14"/>
    <w:bookmarkStart w:name="z656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15"/>
    <w:bookmarkStart w:name="z657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216"/>
    <w:bookmarkStart w:name="z658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217"/>
    <w:bookmarkStart w:name="z659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218"/>
    <w:bookmarkStart w:name="z660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осуществляется в порядке "электронной" очереди, по месту нахождения имущества без ускоренного обслуживания, возможно "бронирование" электронной очереди посредством портала; </w:t>
      </w:r>
    </w:p>
    <w:bookmarkEnd w:id="219"/>
    <w:bookmarkStart w:name="z661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20"/>
    <w:bookmarkStart w:name="z662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21"/>
    <w:bookmarkStart w:name="z663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справок для распоряжения имуществом, принадлежащим по праву наследования несовершеннолетним</w:t>
      </w:r>
    </w:p>
    <w:bookmarkEnd w:id="222"/>
    <w:bookmarkStart w:name="z664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в Государственную корпорацию:</w:t>
      </w:r>
    </w:p>
    <w:bookmarkEnd w:id="223"/>
    <w:bookmarkStart w:name="z665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4 к настоящему стандарту государственной услуги;</w:t>
      </w:r>
    </w:p>
    <w:bookmarkEnd w:id="224"/>
    <w:bookmarkStart w:name="z666"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225"/>
    <w:bookmarkStart w:name="z667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свидетельства о праве на наследство по закону (от нотариуса);</w:t>
      </w:r>
    </w:p>
    <w:bookmarkEnd w:id="226"/>
    <w:bookmarkStart w:name="z668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227"/>
    <w:bookmarkStart w:name="z669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228"/>
    <w:bookmarkStart w:name="z670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29"/>
    <w:bookmarkStart w:name="z671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свидетельства о праве на наследство по закону (от нотариуса);</w:t>
      </w:r>
    </w:p>
    <w:bookmarkEnd w:id="230"/>
    <w:bookmarkStart w:name="z672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свидетельства о рождении ребенка, в случае рождения ребенка до 13 августа 2007 года либо за пределами Республики Казахстан.</w:t>
      </w:r>
    </w:p>
    <w:bookmarkEnd w:id="231"/>
    <w:bookmarkStart w:name="z673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справок в органы внутренних дел для распоряжения имуществом несовершеннолетних детей:</w:t>
      </w:r>
    </w:p>
    <w:bookmarkEnd w:id="232"/>
    <w:bookmarkStart w:name="z674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233"/>
    <w:bookmarkStart w:name="z675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5 к настоящему стандарту государственной услуги;</w:t>
      </w:r>
    </w:p>
    <w:bookmarkEnd w:id="234"/>
    <w:bookmarkStart w:name="z676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235"/>
    <w:bookmarkStart w:name="z677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справка о рождении по форме,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ребенка вне брака до 2008 года);</w:t>
      </w:r>
    </w:p>
    <w:bookmarkEnd w:id="236"/>
    <w:bookmarkStart w:name="z678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bookmarkEnd w:id="237"/>
    <w:bookmarkStart w:name="z679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свидетельства о рождении ребенка, в случае рождения до 13 августа 2007 года либо за пределами Республики Казахстан;</w:t>
      </w:r>
    </w:p>
    <w:bookmarkEnd w:id="238"/>
    <w:bookmarkStart w:name="z680" w:id="2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239"/>
    <w:bookmarkStart w:name="z681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240"/>
    <w:bookmarkStart w:name="z682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41"/>
    <w:bookmarkStart w:name="z683" w:id="2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электронная копия справки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242"/>
    <w:bookmarkStart w:name="z684" w:id="2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bookmarkEnd w:id="243"/>
    <w:bookmarkStart w:name="z685" w:id="2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bookmarkEnd w:id="244"/>
    <w:bookmarkStart w:name="z686" w:id="2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Казахстан.</w:t>
      </w:r>
    </w:p>
    <w:bookmarkEnd w:id="245"/>
    <w:bookmarkStart w:name="z687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получения справок для распоряжения имуществом несовершеннолетних, принадлежащим на праве собственности</w:t>
      </w:r>
    </w:p>
    <w:bookmarkEnd w:id="246"/>
    <w:bookmarkStart w:name="z688" w:id="2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247"/>
    <w:bookmarkStart w:name="z689" w:id="2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6 к настоящему стандарту государственной услуги;</w:t>
      </w:r>
    </w:p>
    <w:bookmarkEnd w:id="248"/>
    <w:bookmarkStart w:name="z690" w:id="2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249"/>
    <w:bookmarkStart w:name="z691" w:id="2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доверенность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либо свидетельство о смерти (в случае смерти), справка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250"/>
    <w:bookmarkStart w:name="z692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документ, подтверждающий наличие имущества; </w:t>
      </w:r>
    </w:p>
    <w:bookmarkEnd w:id="251"/>
    <w:bookmarkStart w:name="z693" w:id="2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252"/>
    <w:bookmarkStart w:name="z694" w:id="2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свидетельства о рождении ребенка, в случае рождения до 13 августа 2007 года либо за пределами Республики Казахстан;</w:t>
      </w:r>
    </w:p>
    <w:bookmarkEnd w:id="253"/>
    <w:bookmarkStart w:name="z695" w:id="2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254"/>
    <w:bookmarkStart w:name="z696" w:id="2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55"/>
    <w:bookmarkStart w:name="z697" w:id="2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электронная копия справки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256"/>
    <w:bookmarkStart w:name="z698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документа, подтверждающего наличие имущества;</w:t>
      </w:r>
    </w:p>
    <w:bookmarkEnd w:id="257"/>
    <w:bookmarkStart w:name="z699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258"/>
    <w:bookmarkStart w:name="z700" w:id="2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свидетельства о рождении ребенка, в случае рождения до 13 августа 2007 года либо за пределами Республики Казахстан.</w:t>
      </w:r>
    </w:p>
    <w:bookmarkEnd w:id="259"/>
    <w:bookmarkStart w:name="z701" w:id="2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справка о рождении (в случае рождения ребенка вне брака после 2008 года), справка об опеке и попечительстве (для опекунов), о регистрации имущества, транспортного средства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0"/>
    <w:bookmarkStart w:name="z702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61"/>
    <w:bookmarkStart w:name="z703" w:id="2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работник Государственной корпорации выдает услугополучателю расписку о приеме соответствующих документов.</w:t>
      </w:r>
    </w:p>
    <w:bookmarkEnd w:id="262"/>
    <w:bookmarkStart w:name="z704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263"/>
    <w:bookmarkStart w:name="z705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64"/>
    <w:bookmarkStart w:name="z706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65"/>
    <w:bookmarkStart w:name="z707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7 к настоящему стандарту государственной услуги. </w:t>
      </w:r>
    </w:p>
    <w:bookmarkEnd w:id="266"/>
    <w:bookmarkStart w:name="z708" w:id="2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Основаниями для отказа в оказании государственной услуги являются:</w:t>
      </w:r>
    </w:p>
    <w:bookmarkEnd w:id="267"/>
    <w:bookmarkStart w:name="z709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68"/>
    <w:bookmarkStart w:name="z710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декабря 1994 года и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269"/>
    <w:bookmarkStart w:name="z711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70"/>
    <w:bookmarkStart w:name="z712" w:id="2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271"/>
    <w:bookmarkStart w:name="z713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15 настоящего стандарта государственной услуги.</w:t>
      </w:r>
    </w:p>
    <w:bookmarkEnd w:id="272"/>
    <w:bookmarkStart w:name="z714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273"/>
    <w:bookmarkStart w:name="z715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74"/>
    <w:bookmarkStart w:name="z716" w:id="2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75"/>
    <w:bookmarkStart w:name="z717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276"/>
    <w:bookmarkStart w:name="z718" w:id="2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277"/>
    <w:bookmarkStart w:name="z719"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78"/>
    <w:bookmarkStart w:name="z720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bookmarkEnd w:id="279"/>
    <w:bookmarkStart w:name="z721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80"/>
    <w:bookmarkStart w:name="z722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81"/>
    <w:bookmarkStart w:name="z723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282"/>
    <w:bookmarkStart w:name="z724" w:id="2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83"/>
    <w:bookmarkStart w:name="z725" w:id="2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84"/>
    <w:bookmarkStart w:name="z726" w:id="2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Адреса мест оказания государственной услуги размещены на:</w:t>
      </w:r>
    </w:p>
    <w:bookmarkEnd w:id="285"/>
    <w:bookmarkStart w:name="z727" w:id="2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286"/>
    <w:bookmarkStart w:name="z728" w:id="2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     2) интернет–ресурсе Государственной корпорации: www.gov4c.kz; </w:t>
      </w:r>
    </w:p>
    <w:bookmarkEnd w:id="287"/>
    <w:bookmarkStart w:name="z729" w:id="2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портале: www.egov.kz.</w:t>
      </w:r>
    </w:p>
    <w:bookmarkEnd w:id="288"/>
    <w:bookmarkStart w:name="z730" w:id="2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89"/>
    <w:bookmarkStart w:name="z731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</w:r>
    </w:p>
    <w:bookmarkEnd w:id="290"/>
    <w:bookmarkStart w:name="z732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Контактные телефоны справочных служб услугодателя по вопросам оказания государственной услуги размещены на интернет – ресурсах Министерства www.edu.gov.kz, услугодателя www.bala-kkk.kz.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5" w:id="29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Справка для распоряжения имуществом несовершеннолетних, принадлежащим по праву наследования</w:t>
      </w:r>
    </w:p>
    <w:bookmarkEnd w:id="292"/>
    <w:bookmarkStart w:name="z736" w:id="2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Местный исполнительный орган городов Астаны и Алматы, районов и городов областного значения разрешает _____ (Ф.И.О. (при его наличии) заявителя), "___" _______ ____года рождения, удостоверение личности № _____ от ______года, выдано______, законному(-ым) представителю(-ям) (родителям (родителю), опекуну или попечителю, патронатному воспитателю и другим заменяющим их лицам) несовершеннолетнего _________ (Ф.И.О. (при его наличии) ребенка, года рождения) распорядиться наследуемым имуществом в _________ (наименование организации)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от____года, выданного нотариусом (государственная лицензия №______ от_____года, выдана _____), в связи со смертью вкладчика (Ф.И.О. (при его наличии) наследодателя),_____________.</w:t>
      </w:r>
    </w:p>
    <w:bookmarkEnd w:id="293"/>
    <w:bookmarkStart w:name="z737" w:id="2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Руководитель местного исполнительного</w:t>
      </w:r>
    </w:p>
    <w:bookmarkEnd w:id="294"/>
    <w:bookmarkStart w:name="z738" w:id="2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органа городов Астаны и Алматы,</w:t>
      </w:r>
    </w:p>
    <w:bookmarkEnd w:id="295"/>
    <w:bookmarkStart w:name="z739" w:id="2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районов городов областного значения__________подпись (Ф.И.О.(при его наличии)</w:t>
      </w:r>
    </w:p>
    <w:bookmarkEnd w:id="296"/>
    <w:bookmarkStart w:name="z740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Справка действительна в течение 1 (одного) месяца со дня выдачи.</w:t>
      </w:r>
    </w:p>
    <w:bookmarkEnd w:id="297"/>
    <w:bookmarkStart w:name="z741" w:id="2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Место печати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4" w:id="2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Справка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в органы внутренних дел для распоряжения имуществом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несовершеннолетних детей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Местный исполнительный орган городов Астаны и Алматы, районов и городов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областного значения, действующий в интересах  несовершеннолетнего (-ей, -их)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______________________________________________________________________разрешает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транспортного средства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местного исполнительного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районов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подпись       (Ф.И.О.(при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Справка действительна в течение 1 (одного) месяца со дня выдачи.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7" w:id="3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Справка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для распоряжения имуществом несовершеннолетних,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принадлежащим на праве собственности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Местный исполнительный орган городов Астаны и Алматы, районов и городов областного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значения разрешает (Ф.И.О.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заявителя)_____________________________,_______года рождения, (удостоверение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личности №___________ от ________года, выдано___________), законному (ым)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представителю (ям) (родители (родитель), опекуну (ам) или попечителю, патронатному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воспитателю и другим заменяющим их лицам) несовершеннолетнего ребенка (детей)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________________________ _________________________(Ф.И.О. (при его наличии) ребенка,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рождения), распорядиться имуществом несовершеннолетнего ребенка (детей)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_____________________(наименование организации), с причитающимися инвестиционным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доходом, пеней и иными поступлениями в соответствии с законодательством.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местного исполнительного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 городов Астаны и Алматы,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районов городов областного значения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подпись       (Ф.И.О.(при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Справка действительна в течение 1 (одного) месяца со дня выдачи.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несовершеннолетних детей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оформления наследства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0" w:id="3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   Местный исполнительный орган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  районов и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от гражданина(ки)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(Ф.И.О. (при его наличии))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    индивидуальный идентификационный 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      Проживающий (ая) по адресу, телефон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Вашего разрешения распорядиться наследуемым имуществом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в_______________ (наименование организации) указывается согласно записи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свидетельстве о праве на наследство) за несовершеннолетних детей (Ф.И.О. (при 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наличии)) _____________ в связи со смертью вкладчика (Ф.И.О. (при его наличии))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Согласен(а)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"О персональных данных и их защите"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"___"__________20__года_______________________(подпись заявителя(ей))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Местный исполнительный орган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городов Астаны и Алматы,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от гражданина(ки) 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         индивидуальный идентификационный номер)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Проживающий (ая) по адресу, телефон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Прошу Вашего разрешения на осуществление сделки в отношении транспортного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средства, принадлежащего на праве собственности несовершеннолетнему(им) ребенку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(детям):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(указать Ф.И.О. (при его наличии) детей, год рождения,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№ свидетельства о рождении, дети старше 10 лет расписываются,  пишут слово "согласны")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"О персональных данных и их защите" тайну, содержащихся в информационных системах.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"___"__________20__года_________________________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(подпись заявителя(ей))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Местный исполнительный орган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  городов Астаны и Алматы,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от гражданина(ки)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 (при его наличии))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   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номер)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   Проживающий (ая) по адресу, телефон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Прошу Вашего разрешения на распоряжение (уступка прав и обязательств,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расторжение договоров) имуществом в______________________________________________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(наименование организации) несовершеннолетних детей: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(указать Ф.И.О. (при его наличии) детей, год рождения, № свидетельства о рождении, дети старше 10 лет расписываются,  пишут слово – "согласны")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Сведения об отце (Ф.И.О. (при его наличии) и индивидуальный идентификационный номер, № удостоверения личности, кем и когда выдано)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Сведения о матери (Ф.И.О. (при его наличии) и индивидуальный идентификационный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номер, № удостоверения личности, кем и когда выдано)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персональных данных и их защите" тайну, содержащихся  в информационных системах.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"___"__________20__года 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(подпись обоих родителей)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распоряжения имуществом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несовершеннолетних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9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(Ф.И.О. (при его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    либо наименование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(адрес проживания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Расписка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 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общество "Государственная корпорация "Правительство для граждан"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______________________________ (указать адрес)  отказывает в приеме документов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оказание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(наименование государственной услуги)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ввиду представления Вами неполного пакета документов согласно перечню,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Ф.И.О.(при его наличии)_____________________________________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(работника Государственной корпорации)      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Ф.И.О.(при его наличии) исполнителя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Телефон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Получил Ф.И.О.(при его наличии)            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(подпись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"___" _________ 20__ года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89" w:id="3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справок органов, осуществляющих функции по опеке</w:t>
      </w:r>
      <w:r>
        <w:br/>
      </w:r>
      <w:r>
        <w:rPr>
          <w:rFonts w:ascii="Consolas"/>
          <w:b/>
          <w:i w:val="false"/>
          <w:color w:val="000000"/>
        </w:rPr>
        <w:t>или попечительству, для оформления сделок с имуществом,</w:t>
      </w:r>
      <w:r>
        <w:br/>
      </w:r>
      <w:r>
        <w:rPr>
          <w:rFonts w:ascii="Consolas"/>
          <w:b/>
          <w:i w:val="false"/>
          <w:color w:val="000000"/>
        </w:rPr>
        <w:t>принадлежащим на праве собственности несовершеннолетним детям"</w:t>
      </w:r>
    </w:p>
    <w:bookmarkEnd w:id="3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4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0" w:id="30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304"/>
    <w:bookmarkStart w:name="z761" w:id="3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(далее – государственная услуга).</w:t>
      </w:r>
    </w:p>
    <w:bookmarkEnd w:id="305"/>
    <w:bookmarkStart w:name="z762" w:id="3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06"/>
    <w:bookmarkStart w:name="z763"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307"/>
    <w:bookmarkStart w:name="z764" w:id="3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308"/>
    <w:bookmarkStart w:name="z765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309"/>
    <w:bookmarkStart w:name="z766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310"/>
    <w:bookmarkStart w:name="z767" w:id="3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11"/>
    <w:bookmarkStart w:name="z768" w:id="3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312"/>
    <w:bookmarkStart w:name="z769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в Государственную корпорацию, а также при обращении на портал – 5 (пять) рабочих дней.</w:t>
      </w:r>
    </w:p>
    <w:bookmarkEnd w:id="313"/>
    <w:bookmarkStart w:name="z770" w:id="3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314"/>
    <w:bookmarkStart w:name="z771" w:id="3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услугополучателем в Государственную корпорацию – 15 минут;</w:t>
      </w:r>
    </w:p>
    <w:bookmarkEnd w:id="315"/>
    <w:bookmarkStart w:name="z772" w:id="3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в Государственной корпорации – 15 минут.</w:t>
      </w:r>
    </w:p>
    <w:bookmarkEnd w:id="316"/>
    <w:bookmarkStart w:name="z773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317"/>
    <w:bookmarkStart w:name="z774" w:id="3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18"/>
    <w:bookmarkStart w:name="z775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(частично автоматизированная) и (или) бумажная.</w:t>
      </w:r>
    </w:p>
    <w:bookmarkEnd w:id="319"/>
    <w:bookmarkStart w:name="z776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320"/>
    <w:bookmarkStart w:name="z777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21"/>
    <w:bookmarkStart w:name="z778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322"/>
    <w:bookmarkStart w:name="z779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323"/>
    <w:bookmarkStart w:name="z780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324"/>
    <w:bookmarkStart w:name="z781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осуществляется в порядке "электронной" очереди, по месту нахождения имущества, в случае его нахождения за пределами Республики Казахстан по месту регистрации несовершеннолетнего, без ускоренного обслуживания, возможно "бронирование" электронной очереди посредством портала; </w:t>
      </w:r>
    </w:p>
    <w:bookmarkEnd w:id="325"/>
    <w:bookmarkStart w:name="z782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26"/>
    <w:bookmarkStart w:name="z783" w:id="3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27"/>
    <w:bookmarkStart w:name="z784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получения справки на отчуждение имущества, принадлежащего несовершеннолетнему: </w:t>
      </w:r>
    </w:p>
    <w:bookmarkEnd w:id="328"/>
    <w:bookmarkStart w:name="z785" w:id="3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329"/>
    <w:bookmarkStart w:name="z786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согласно приложению 2 к настоящему стандарту государственной услуги;</w:t>
      </w:r>
    </w:p>
    <w:bookmarkEnd w:id="330"/>
    <w:bookmarkStart w:name="z787" w:id="3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331"/>
    <w:bookmarkStart w:name="z788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нотариально заверенное заявление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 с указанием адреса (в случае отчуждения недвижимого имущества);</w:t>
      </w:r>
    </w:p>
    <w:bookmarkEnd w:id="332"/>
    <w:bookmarkStart w:name="z789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либо справки о рождении по форме,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состояния" от 25 февраля 2015 № 112 (далее – приказ  № 112) (зарегистрированный в Реестре государственной регистрации нормативных правовых актов Республики Казахстан под № 10764) (в случае рождения ребенка вне брака до 2008 года);</w:t>
      </w:r>
    </w:p>
    <w:bookmarkEnd w:id="333"/>
    <w:bookmarkStart w:name="z790" w:id="3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свидетельства о рождении ребенка (в случае рождения до 13 августа 2007 года либо за пределами Республики Казахстан);</w:t>
      </w:r>
    </w:p>
    <w:bookmarkEnd w:id="334"/>
    <w:bookmarkStart w:name="z791" w:id="3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bookmarkEnd w:id="335"/>
    <w:bookmarkStart w:name="z792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336"/>
    <w:bookmarkStart w:name="z793" w:id="3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37"/>
    <w:bookmarkStart w:name="z794" w:id="3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нотариально заверенного заявления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 (в случае отчуждения недвижимого имущества);</w:t>
      </w:r>
    </w:p>
    <w:bookmarkEnd w:id="338"/>
    <w:bookmarkStart w:name="z795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на совершение оформления сделки, свидетельства о смерти (в случае смерти супруга(-и); электронная копия справки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339"/>
    <w:bookmarkStart w:name="z796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bookmarkEnd w:id="340"/>
    <w:bookmarkStart w:name="z797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bookmarkEnd w:id="341"/>
    <w:bookmarkStart w:name="z798" w:id="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получения справки для оформления ссуды под залог имущества, принадлежащего несовершеннолетнему: </w:t>
      </w:r>
    </w:p>
    <w:bookmarkEnd w:id="342"/>
    <w:bookmarkStart w:name="z799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343"/>
    <w:bookmarkStart w:name="z800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согласно приложению 3 к настоящему стандарту государственной услуги;</w:t>
      </w:r>
    </w:p>
    <w:bookmarkEnd w:id="344"/>
    <w:bookmarkStart w:name="z801" w:id="3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345"/>
    <w:bookmarkStart w:name="z802" w:id="3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 (в случае залога недвижимого имущества);</w:t>
      </w:r>
    </w:p>
    <w:bookmarkEnd w:id="346"/>
    <w:bookmarkStart w:name="z803" w:id="3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свидетельство о смерти (в случае смерти), либо копия справки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347"/>
    <w:bookmarkStart w:name="z804" w:id="3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письмо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bookmarkEnd w:id="348"/>
    <w:bookmarkStart w:name="z805" w:id="3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копия свидетельства о рождении ребенка (в случае рождения до 13 августа 2007 года либо за пределами Республики Казахстан);</w:t>
      </w:r>
    </w:p>
    <w:bookmarkEnd w:id="349"/>
    <w:bookmarkStart w:name="z806" w:id="3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bookmarkEnd w:id="350"/>
    <w:bookmarkStart w:name="z807" w:id="3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351"/>
    <w:bookmarkStart w:name="z808" w:id="3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52"/>
    <w:bookmarkStart w:name="z809" w:id="3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bookmarkEnd w:id="353"/>
    <w:bookmarkStart w:name="z810"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 либо свидетельство о смерти (в случае смерти), либо электронная копия справки о рождении по форме,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до 2008 года);</w:t>
      </w:r>
    </w:p>
    <w:bookmarkEnd w:id="354"/>
    <w:bookmarkStart w:name="z811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письма из банка о выдаче справки на разрешение залога имущества, принадлежащего несовершеннолетнему (в случае предоставления ссуды под залог имущества, принадлежащего несовершеннолетнему);</w:t>
      </w:r>
    </w:p>
    <w:bookmarkEnd w:id="355"/>
    <w:bookmarkStart w:name="z812" w:id="3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bookmarkEnd w:id="356"/>
    <w:bookmarkStart w:name="z813" w:id="3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Казахстан).</w:t>
      </w:r>
    </w:p>
    <w:bookmarkEnd w:id="357"/>
    <w:bookmarkStart w:name="z814" w:id="3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справке о рождении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112</w:t>
      </w:r>
      <w:r>
        <w:rPr>
          <w:rFonts w:ascii="Consolas"/>
          <w:b w:val="false"/>
          <w:i w:val="false"/>
          <w:color w:val="000000"/>
          <w:sz w:val="20"/>
        </w:rPr>
        <w:t xml:space="preserve"> (в случае рождения ребенка вне брака после 2008 года), правоустанавливающих документов на недвижимое имущество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58"/>
    <w:bookmarkStart w:name="z815" w:id="3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59"/>
    <w:bookmarkStart w:name="z816" w:id="3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60"/>
    <w:bookmarkStart w:name="z817" w:id="3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361"/>
    <w:bookmarkStart w:name="z818" w:id="3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62"/>
    <w:bookmarkStart w:name="z819" w:id="3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63"/>
    <w:bookmarkStart w:name="z820" w:id="3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End w:id="364"/>
    <w:bookmarkStart w:name="z821"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365"/>
    <w:bookmarkStart w:name="z822" w:id="3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bookmarkEnd w:id="366"/>
    <w:bookmarkStart w:name="z823" w:id="3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67"/>
    <w:bookmarkStart w:name="z824"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декабря 1994 года и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368"/>
    <w:bookmarkStart w:name="z825" w:id="3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69"/>
    <w:bookmarkStart w:name="z826" w:id="3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bookmarkEnd w:id="370"/>
    <w:bookmarkStart w:name="z827" w:id="3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71"/>
    <w:bookmarkStart w:name="z828" w:id="3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372"/>
    <w:bookmarkStart w:name="z829" w:id="3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373"/>
    <w:bookmarkStart w:name="z830" w:id="3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74"/>
    <w:bookmarkStart w:name="z831" w:id="3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375"/>
    <w:bookmarkStart w:name="z832" w:id="3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376"/>
    <w:bookmarkStart w:name="z833" w:id="3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377"/>
    <w:bookmarkStart w:name="z834" w:id="3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78"/>
    <w:bookmarkStart w:name="z835" w:id="3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bookmarkEnd w:id="379"/>
    <w:bookmarkStart w:name="z836" w:id="3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80"/>
    <w:bookmarkStart w:name="z837" w:id="3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81"/>
    <w:bookmarkStart w:name="z838" w:id="3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382"/>
    <w:bookmarkStart w:name="z839" w:id="3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383"/>
    <w:bookmarkStart w:name="z840" w:id="3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384"/>
    <w:bookmarkStart w:name="z841" w:id="3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385"/>
    <w:bookmarkStart w:name="z842"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386"/>
    <w:bookmarkStart w:name="z843" w:id="3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www.gov4c.kz;</w:t>
      </w:r>
    </w:p>
    <w:bookmarkEnd w:id="387"/>
    <w:bookmarkStart w:name="z844" w:id="3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портале: www.egov.kz.</w:t>
      </w:r>
    </w:p>
    <w:bookmarkEnd w:id="388"/>
    <w:bookmarkStart w:name="z845" w:id="3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89"/>
    <w:bookmarkStart w:name="z846" w:id="3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141, 8 800 080 7777.</w:t>
      </w:r>
    </w:p>
    <w:bookmarkEnd w:id="390"/>
    <w:bookmarkStart w:name="z847" w:id="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органов, осуществляющих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функции по опеке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 попечительству,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для оформления сделок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 имуществом,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принадлежащим на праве собственности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0" w:id="3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Справка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органов, осуществляющих функции по опеке или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      попечительству, для оформления сделок с имуществом,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   принадлежащим на праве собственности несовершеннолетним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       детям, выдаваемая по месту нахождения имущества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Местный исполнительный орган городов Астаны и Алматы, районов и городов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областного значения дает разрешение на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(продажу/залог)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имущества (или ________доли от имущества), расположенного по адресу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__________________________________________,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принадлежащего на праве собственности несовершеннолетнему (-ей,-им)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Справка действительна в течение 1 (одного) месяца со дня выдачи.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местного исполнительного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органа городов Астаны и Алматы, районов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городов областного значения___________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Ф.И.О. (при его наличии)_______________________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_____________(подпись)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органов,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осуществляющих функции по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опеке или попечительству,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оформления сделок 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имуществом, принадлежащим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праве собственности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53" w:id="3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      Руководителю местного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  исполнительного органа городов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Астаны и Алматы, районов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 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от супругов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(Ф.И.О.(при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индивидуальный идентификационный 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Проживающих по адресу, телефон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Просим Вашего разрешения на отчуждение имущества (или _____доли от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имущества), расположенного по адресу: ____________________________, принадлежащего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на праве собственности несовершеннолетнему (-ей, -им)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(указать Ф.И.О. (при его наличии) и индивидуальный идентификационный номер детей, год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рождения, № свидетельства о рождении _________________________________________ дети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старше 10 лет расписываются,  пишут слово – "согласны")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Сведения об отце (Ф.И.О. (при его наличии) и индивидуальный идентификационный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номер, № удостоверения личности, кем и когда выдано_________________________________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Сведения о матери (Ф.И.О. (при его наличии) и индивидуальный идентификационный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номер, № удостоверения личности, кем и когда выдано)________________________________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Адрес дальнейшего проживания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фразу "В дальнейшем дети будут обеспечены жильем" (написать собственноручно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случае отчуждения жилья)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Согласен (а)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"О персональных данных и их защите" тайну, содержащихся в информационных системах.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"___"___________20__ года___________________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Подпись обоих супругов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органов,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осуществляющих функции по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опеке или попечительству,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оформления сделок 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имуществом, принадлежащим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праве собственности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Руководителю местного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исполнительного органа городов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Астаны и Алматы, районов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    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от супругов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(Ф.И.О.(при его наличии)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         индивидуальный идентификационный номер)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Проживающих по адресу, телефон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Просим Вашего разрешения на залог имущества (или _____доли от имущества),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расположенного по адресу:________________________________________________________,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принадлежащего на праве собственности несовершеннолетнему (-ей, -им)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(указать Ф.И.О. (при его наличии) и индивидуальный идентификационный номер детей, год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рождения,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свидетельства о рождении, 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дети старше 10 лет расписываются, пишут слово – "согласны")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Сведения об отце (Ф.И.О. (при его наличии) и индивидуальный  идентификационный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номер, № удостоверения личности, кем и когда выдано)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Сведения о матери (Ф.И.О. (при его наличии) и индивидуальный идентификационный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номер, № удостоверения личности, кем и когда выдано)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получения кредита в размере ____________ сроком на _____________.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Письмо из банка №_______________________.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В случае потери жилья дети будут проживать по адресу (указать адрес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дополнительной площади или адреса близких родственников, согласных взять детей), фразу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"обязуемся в дальнейшем детей не оставить без жилья" написать собственноручно в случае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залога недвижимости. 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Согласен (а) на использования сведений, составляющих охраняемую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 персональных данных и их защите" тайну, содержащихся в информационных системах.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"___"__________20__г.                   Подпись обоих супругов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"Выдача справок органов,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осуществляющих функции по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опеке или попечительству, для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оформления сделок 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имуществом, принадлежащим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праве собственности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либо 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(адрес проживания 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Расписка об отказе в приеме документов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Руководствуясь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20 Закона Республики Казахстан от 15 апреля 2013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года "О государственных услугах", отдел № __ филиала некоммерческого акционерного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общество "Государственная корпорация  "Правительство для граждан"_________________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(указать адрес)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отказывает в приеме документов на оказание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(наименование государственной услуги)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ввиду представления Вами неполного пакета документов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согласно перечню, предусмотренному стандартом государственной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услуги, а именно: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Наименование отсутствующих документов: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1) ________________________________________;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2) ________________________________________;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Настоящая расписка составлена в 2 экземплярах, по одному для каждой стороны.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Ф.И.О.(при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(работника Государственной корпорации)______________________________________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(подпись)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Ф.И.О.(при его наличии) исполнителя 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Телефон 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Получил Ф.И.О.(при его наличии) 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(подпись услугополучателя)</w:t>
            </w:r>
          </w:p>
        </w:tc>
      </w:tr>
    </w:tbl>
    <w:bookmarkStart w:name="z860" w:id="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"___" _________ 20__ года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16" w:id="39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"Предоставление бесплатного подвоза</w:t>
      </w:r>
      <w:r>
        <w:br/>
      </w:r>
      <w:r>
        <w:rPr>
          <w:rFonts w:ascii="Consolas"/>
          <w:b/>
          <w:i w:val="false"/>
          <w:color w:val="000000"/>
        </w:rPr>
        <w:t>к общеобразовательным организациям и обратно домой детям,</w:t>
      </w:r>
      <w:r>
        <w:br/>
      </w:r>
      <w:r>
        <w:rPr>
          <w:rFonts w:ascii="Consolas"/>
          <w:b/>
          <w:i w:val="false"/>
          <w:color w:val="000000"/>
        </w:rPr>
        <w:t>проживающим в отдаленных сельских пунктах"</w:t>
      </w:r>
    </w:p>
    <w:bookmarkEnd w:id="3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5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1" w:id="3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396"/>
    <w:bookmarkStart w:name="z862" w:id="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услуга).</w:t>
      </w:r>
    </w:p>
    <w:bookmarkEnd w:id="397"/>
    <w:bookmarkStart w:name="z863" w:id="3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98"/>
    <w:bookmarkStart w:name="z864" w:id="3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акимом поселка, села, сельского округа (далее – услугодатель).</w:t>
      </w:r>
    </w:p>
    <w:bookmarkEnd w:id="399"/>
    <w:bookmarkStart w:name="z865" w:id="4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400"/>
    <w:bookmarkStart w:name="z866" w:id="4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401"/>
    <w:bookmarkStart w:name="z867" w:id="4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402"/>
    <w:bookmarkStart w:name="z868" w:id="40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03"/>
    <w:bookmarkStart w:name="z869"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404"/>
    <w:bookmarkStart w:name="z870" w:id="4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в Государственную корпорацию – 5 (пять) рабочих дней.</w:t>
      </w:r>
    </w:p>
    <w:bookmarkEnd w:id="405"/>
    <w:bookmarkStart w:name="z871" w:id="4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406"/>
    <w:bookmarkStart w:name="z872" w:id="4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407"/>
    <w:bookmarkStart w:name="z873" w:id="4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bookmarkEnd w:id="408"/>
    <w:bookmarkStart w:name="z874" w:id="4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бумажная.</w:t>
      </w:r>
    </w:p>
    <w:bookmarkEnd w:id="409"/>
    <w:bookmarkStart w:name="z875" w:id="4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410"/>
    <w:bookmarkStart w:name="z876" w:id="4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411"/>
    <w:bookmarkStart w:name="z877"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412"/>
    <w:bookmarkStart w:name="z878" w:id="4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413"/>
    <w:bookmarkStart w:name="z879" w:id="4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414"/>
    <w:bookmarkStart w:name="z880"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415"/>
    <w:bookmarkStart w:name="z881" w:id="4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416"/>
    <w:bookmarkStart w:name="z882" w:id="4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417"/>
    <w:bookmarkStart w:name="z883" w:id="4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418"/>
    <w:bookmarkStart w:name="z884" w:id="4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2 к настоящему стандарту государственной услуги;</w:t>
      </w:r>
    </w:p>
    <w:bookmarkEnd w:id="419"/>
    <w:bookmarkStart w:name="z885" w:id="4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420"/>
    <w:bookmarkStart w:name="z886" w:id="4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bookmarkEnd w:id="421"/>
    <w:bookmarkStart w:name="z887" w:id="4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справка с места учебы по форме согласно приложению 3 к настоящему стандарту государственной услуги.</w:t>
      </w:r>
    </w:p>
    <w:bookmarkEnd w:id="422"/>
    <w:bookmarkStart w:name="z888" w:id="4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23"/>
    <w:bookmarkStart w:name="z889" w:id="4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24"/>
    <w:bookmarkStart w:name="z890" w:id="4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bookmarkEnd w:id="425"/>
    <w:bookmarkStart w:name="z891" w:id="4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426"/>
    <w:bookmarkStart w:name="z892" w:id="4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27"/>
    <w:bookmarkStart w:name="z893" w:id="4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bookmarkEnd w:id="428"/>
    <w:bookmarkStart w:name="z894" w:id="4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429"/>
    <w:bookmarkStart w:name="z895" w:id="4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0"/>
    <w:bookmarkStart w:name="z896" w:id="4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 и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</w:r>
    </w:p>
    <w:bookmarkEnd w:id="431"/>
    <w:bookmarkStart w:name="z897" w:id="4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32"/>
    <w:bookmarkStart w:name="z898" w:id="4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bookmarkEnd w:id="433"/>
    <w:bookmarkStart w:name="z899" w:id="4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434"/>
    <w:bookmarkStart w:name="z900" w:id="4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14 настоящего стандарта государственной услуги.</w:t>
      </w:r>
    </w:p>
    <w:bookmarkEnd w:id="435"/>
    <w:bookmarkStart w:name="z901" w:id="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436"/>
    <w:bookmarkStart w:name="z902" w:id="4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37"/>
    <w:bookmarkStart w:name="z903" w:id="4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438"/>
    <w:bookmarkStart w:name="z904" w:id="4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439"/>
    <w:bookmarkStart w:name="z905" w:id="4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bookmarkEnd w:id="440"/>
    <w:bookmarkStart w:name="z906" w:id="4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41"/>
    <w:bookmarkStart w:name="z907" w:id="4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42"/>
    <w:bookmarkStart w:name="z908" w:id="4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443"/>
    <w:bookmarkStart w:name="z909" w:id="4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444"/>
    <w:bookmarkStart w:name="z910" w:id="4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45"/>
    <w:bookmarkStart w:name="z911" w:id="4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446"/>
    <w:bookmarkStart w:name="z912" w:id="4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447"/>
    <w:bookmarkStart w:name="z913" w:id="4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 www.edu.gov.kz;</w:t>
      </w:r>
    </w:p>
    <w:bookmarkEnd w:id="448"/>
    <w:bookmarkStart w:name="z914" w:id="4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449"/>
    <w:bookmarkStart w:name="z915" w:id="4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450"/>
    <w:bookmarkStart w:name="z916" w:id="4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9" w:id="4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СПРАВКА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о предоставлении бесплатного подвоза к общеобразовательной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организации образования и обратно домой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Дана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(ФИО (при его наличии) обучающегося и воспитанника)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 том, что он (она) действительно будет обеспечен (-а) бесплатным  подвозом 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общеобразовательной организации образования №____________________________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(наименование школы)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 обратно домой.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Справка действительна на период учебного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Аким поселка, аула (села),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аульного (сельского) округа Ф.И.О. (при его наличии)_________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                                    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(наименование населенного пункта)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Акиму поселка, аула (села), аульного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(сельского) округа от 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 (при его наличии)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   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номер заявителя)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Адрес проживания, телефон: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Прошу Вас обеспечить подвоз моего(их) несовершеннолетнего(их) ребенка (детей)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_______________________________________________________________________________,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(Ф.И.О.(при его наличии) и индивидуальный идентификационный номер, дата рождения)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проживающего в 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(указать наименование населенного пункта, района)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 обучающегося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(указать № класса, полное наименование организации образования)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к общеобразовательной организации образования и обратно домой  на 20 __ - 20__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учебный год (указать учебный год).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РК "О персональных данных и их защите" тайну, содержащихся в информационных системах.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"__" _____________ 20 ___года                   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(подпись заявителя)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5" w:id="4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СПРАВКА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         с места учебы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Дана 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(Ф.И.О. (при его наличии) обучающегося и воспитанника)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том, что он действительно обучается в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(указать наименование школы)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_____ классе ______ смены (период обучения с ___ до ____ часов) и нуждается в подвозе.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Справка дана для предъявления по месту требования.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Директор школы №____   Ф.И.О. (при его наличии)_______________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(указать наименование школы)                         (инициалы и 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8" w:id="4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Государственная корпорация (указать адрес) отказывает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 приеме документов на оказание государственной услуги ________________________ ввиду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1)________________________________________;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2)________________________________________;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3)….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                  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ФИО (работника Государственной корпорации)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Исполнитель. Ф.И.О._____________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Телефон__________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Получил: Ф.И.О. / подпись услугополучателя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"___" _________ 20__ г.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38" w:id="45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"Предоставление бесплатного и льготного питания</w:t>
      </w:r>
      <w:r>
        <w:br/>
      </w:r>
      <w:r>
        <w:rPr>
          <w:rFonts w:ascii="Consolas"/>
          <w:b/>
          <w:i w:val="false"/>
          <w:color w:val="000000"/>
        </w:rPr>
        <w:t>отдельным категориям обучающихся и воспитанников</w:t>
      </w:r>
      <w:r>
        <w:br/>
      </w:r>
      <w:r>
        <w:rPr>
          <w:rFonts w:ascii="Consolas"/>
          <w:b/>
          <w:i w:val="false"/>
          <w:color w:val="000000"/>
        </w:rPr>
        <w:t>в общеобразовательных школах"</w:t>
      </w:r>
    </w:p>
    <w:bookmarkEnd w:id="4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6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9" w:id="4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456"/>
    <w:bookmarkStart w:name="z930"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bookmarkEnd w:id="457"/>
    <w:bookmarkStart w:name="z931" w:id="4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58"/>
    <w:bookmarkStart w:name="z932"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организациями образования, местными исполнительными органами городов Астаны и Алматы, районов и городов областного значения, (далее – услугодатель).</w:t>
      </w:r>
    </w:p>
    <w:bookmarkEnd w:id="459"/>
    <w:bookmarkStart w:name="z933" w:id="4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460"/>
    <w:bookmarkStart w:name="z934" w:id="4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461"/>
    <w:bookmarkStart w:name="z935" w:id="4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462"/>
    <w:bookmarkStart w:name="z936" w:id="4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3"/>
    <w:bookmarkStart w:name="z937" w:id="4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464"/>
    <w:bookmarkStart w:name="z938" w:id="4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а также при обращении на портал – 5 (пять) рабочих дней;</w:t>
      </w:r>
    </w:p>
    <w:bookmarkEnd w:id="465"/>
    <w:bookmarkStart w:name="z939" w:id="4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– 15 минут;</w:t>
      </w:r>
    </w:p>
    <w:bookmarkEnd w:id="466"/>
    <w:bookmarkStart w:name="z940"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услугодателем – 30 минут.</w:t>
      </w:r>
    </w:p>
    <w:bookmarkEnd w:id="467"/>
    <w:bookmarkStart w:name="z941" w:id="4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468"/>
    <w:bookmarkStart w:name="z942" w:id="4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bookmarkEnd w:id="469"/>
    <w:bookmarkStart w:name="z943" w:id="4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470"/>
    <w:bookmarkStart w:name="z944" w:id="4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471"/>
    <w:bookmarkStart w:name="z945" w:id="4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72"/>
    <w:bookmarkStart w:name="z946" w:id="4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473"/>
    <w:bookmarkStart w:name="z947" w:id="4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474"/>
    <w:bookmarkStart w:name="z948"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475"/>
    <w:bookmarkStart w:name="z949" w:id="4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476"/>
    <w:bookmarkStart w:name="z950" w:id="4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77"/>
    <w:bookmarkStart w:name="z951" w:id="4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9. Перечень документов, необходимых для оказания государственной услуги при обращении услугополучателя:</w:t>
      </w:r>
    </w:p>
    <w:bookmarkEnd w:id="478"/>
    <w:bookmarkStart w:name="z952" w:id="4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</w:p>
    <w:bookmarkEnd w:id="479"/>
    <w:bookmarkStart w:name="z953" w:id="4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2 к настоящему стандарту государственной услуги;</w:t>
      </w:r>
    </w:p>
    <w:bookmarkEnd w:id="480"/>
    <w:bookmarkStart w:name="z954" w:id="4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родителя (требуется для идентификации личности);</w:t>
      </w:r>
    </w:p>
    <w:bookmarkEnd w:id="481"/>
    <w:bookmarkStart w:name="z955" w:id="4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копия свидетельства о рождении ребенка в случае рождения ребенка до 13 августа 2007 года либо за пределами Республики Казахстан; </w:t>
      </w:r>
    </w:p>
    <w:bookmarkEnd w:id="482"/>
    <w:bookmarkStart w:name="z956" w:id="4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bookmarkEnd w:id="483"/>
    <w:bookmarkStart w:name="z957" w:id="4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статус:</w:t>
      </w:r>
    </w:p>
    <w:bookmarkEnd w:id="484"/>
    <w:bookmarkStart w:name="z958" w:id="4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bookmarkEnd w:id="485"/>
    <w:bookmarkStart w:name="z959" w:id="4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486"/>
    <w:bookmarkStart w:name="z960" w:id="4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487"/>
    <w:bookmarkStart w:name="z961" w:id="4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488"/>
    <w:bookmarkStart w:name="z962" w:id="4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489"/>
    <w:bookmarkStart w:name="z963" w:id="4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Документы представляются в подлинниках для сверки, после чего подлинники возвращаются услугополучателю.</w:t>
      </w:r>
    </w:p>
    <w:bookmarkEnd w:id="490"/>
    <w:bookmarkStart w:name="z964" w:id="4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приеме документов услугодатель выдает услугополучателю расписку о приеме соответствующих документов; </w:t>
      </w:r>
    </w:p>
    <w:bookmarkEnd w:id="491"/>
    <w:bookmarkStart w:name="z965" w:id="4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492"/>
    <w:bookmarkStart w:name="z966" w:id="4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493"/>
    <w:bookmarkStart w:name="z967" w:id="4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494"/>
    <w:bookmarkStart w:name="z968" w:id="4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495"/>
    <w:bookmarkStart w:name="z969" w:id="4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документа, подтверждающего статус:</w:t>
      </w:r>
    </w:p>
    <w:bookmarkEnd w:id="496"/>
    <w:bookmarkStart w:name="z970" w:id="4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bookmarkEnd w:id="497"/>
    <w:bookmarkStart w:name="z971" w:id="4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498"/>
    <w:bookmarkStart w:name="z972" w:id="4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499"/>
    <w:bookmarkStart w:name="z973" w:id="5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500"/>
    <w:bookmarkStart w:name="z974" w:id="5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501"/>
    <w:bookmarkStart w:name="z975" w:id="5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или попечительстве над ребенком-сиротой (детьми-сиротами) или ребенком (детьми), оставшихся без попечения родителей,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02"/>
    <w:bookmarkStart w:name="z976" w:id="5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503"/>
    <w:bookmarkStart w:name="z977" w:id="5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504"/>
    <w:bookmarkStart w:name="z978" w:id="5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505"/>
    <w:bookmarkStart w:name="z979" w:id="5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6"/>
    <w:bookmarkStart w:name="z980" w:id="5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507"/>
    <w:bookmarkStart w:name="z981" w:id="5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08"/>
    <w:bookmarkStart w:name="z982" w:id="50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509"/>
    <w:bookmarkStart w:name="z983" w:id="5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510"/>
    <w:bookmarkStart w:name="z984" w:id="5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511"/>
    <w:bookmarkStart w:name="z985" w:id="5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12"/>
    <w:bookmarkStart w:name="z986" w:id="5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513"/>
    <w:bookmarkStart w:name="z987" w:id="5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14"/>
    <w:bookmarkStart w:name="z988" w:id="5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15"/>
    <w:bookmarkStart w:name="z989" w:id="5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bookmarkEnd w:id="516"/>
    <w:bookmarkStart w:name="z990" w:id="5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17"/>
    <w:bookmarkStart w:name="z991" w:id="5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18"/>
    <w:bookmarkStart w:name="z992" w:id="5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519"/>
    <w:bookmarkStart w:name="z993" w:id="5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520"/>
    <w:bookmarkStart w:name="z994" w:id="5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21"/>
    <w:bookmarkStart w:name="z995" w:id="5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522"/>
    <w:bookmarkStart w:name="z996" w:id="5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523"/>
    <w:bookmarkStart w:name="z997" w:id="5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портале: www.egov.kz.</w:t>
      </w:r>
    </w:p>
    <w:bookmarkEnd w:id="524"/>
    <w:bookmarkStart w:name="z998" w:id="5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525"/>
    <w:bookmarkStart w:name="z999" w:id="5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bookmarkEnd w:id="5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воспитанников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2" w:id="5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СПРАВКА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о предоставлении бесплатного и льготного питания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общеобразовательной школе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Дана __________________ в том, что он/она включен(-а) в список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(Ф.И.О.(при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обучающихся и воспитанников, обеспечивающихся бесплатным  питанием в 20__ - 20__ учебном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Дата, подпись руководителя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местного исполнительного органа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областей,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районов и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Место печати 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воспитанников 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5" w:id="5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Руководителю местного исполнительного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   органа областей, городов Астаны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Алматы, районов и городов областного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(наименование органа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(________ района, _______ области)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(Ф.И.О.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    от гражданина (ки)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(Ф.И.О. 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индивидуальный идентификационный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номер заявителя)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проживающего(-ей) по адресу: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(наименование населенного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пункта, адрес места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      проживания, телефон)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Вас включить моего несовершеннолетнего ребенка (Ф.И.О.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 индивидуальный идентификационный номер, дата рождения), обучающегося в (указать №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школы, № и литер класса) в список обучающихся и воспитанников, обеспечивающихся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бесплатным и льготным питанием на (указать учебный год).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"___"__________20__года                         Подпись гражданина (-ки)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160" w:id="5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"Назначение выплаты пособия опекунам или попечителям</w:t>
      </w:r>
      <w:r>
        <w:br/>
      </w:r>
      <w:r>
        <w:rPr>
          <w:rFonts w:ascii="Consolas"/>
          <w:b/>
          <w:i w:val="false"/>
          <w:color w:val="000000"/>
        </w:rPr>
        <w:t>на содержание ребенка-сироты (детей-сирот)</w:t>
      </w:r>
      <w:r>
        <w:br/>
      </w:r>
      <w:r>
        <w:rPr>
          <w:rFonts w:ascii="Consolas"/>
          <w:b/>
          <w:i w:val="false"/>
          <w:color w:val="000000"/>
        </w:rPr>
        <w:t>и ребенка (детей), оставшегося без попечения родителей"</w:t>
      </w:r>
    </w:p>
    <w:bookmarkEnd w:id="5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7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6" w:id="5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530"/>
    <w:bookmarkStart w:name="z1007" w:id="5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bookmarkEnd w:id="531"/>
    <w:bookmarkStart w:name="z1008" w:id="5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32"/>
    <w:bookmarkStart w:name="z1009" w:id="5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533"/>
    <w:bookmarkStart w:name="z1010" w:id="5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534"/>
    <w:bookmarkStart w:name="z1011" w:id="5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535"/>
    <w:bookmarkStart w:name="z1012" w:id="5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536"/>
    <w:bookmarkStart w:name="z1013" w:id="5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37"/>
    <w:bookmarkStart w:name="z1014" w:id="5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538"/>
    <w:bookmarkStart w:name="z1015" w:id="5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в Государственную корпорацию, а также при обращении на портал – 10 (десять) рабочих дней.</w:t>
      </w:r>
    </w:p>
    <w:bookmarkEnd w:id="539"/>
    <w:bookmarkStart w:name="z1016" w:id="5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540"/>
    <w:bookmarkStart w:name="z1017" w:id="5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в Государственной корпорации – 15 минут;</w:t>
      </w:r>
    </w:p>
    <w:bookmarkEnd w:id="541"/>
    <w:bookmarkStart w:name="z1018" w:id="5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максимально допустимое время обслуживания в Государственную корпорацию – 15 минут. </w:t>
      </w:r>
    </w:p>
    <w:bookmarkEnd w:id="542"/>
    <w:bookmarkStart w:name="z1019" w:id="5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543"/>
    <w:bookmarkStart w:name="z1020" w:id="5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544"/>
    <w:bookmarkStart w:name="z1021" w:id="5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- электронная и (или) бумажная.</w:t>
      </w:r>
    </w:p>
    <w:bookmarkEnd w:id="545"/>
    <w:bookmarkStart w:name="z1022" w:id="5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546"/>
    <w:bookmarkStart w:name="z1023" w:id="5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47"/>
    <w:bookmarkStart w:name="z1024" w:id="5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- услугополучатель) бесплатно.</w:t>
      </w:r>
    </w:p>
    <w:bookmarkEnd w:id="548"/>
    <w:bookmarkStart w:name="z1025" w:id="5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549"/>
    <w:bookmarkStart w:name="z1026" w:id="5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550"/>
    <w:bookmarkStart w:name="z1027" w:id="5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</w:r>
    </w:p>
    <w:bookmarkEnd w:id="551"/>
    <w:bookmarkStart w:name="z1028" w:id="5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552"/>
    <w:bookmarkStart w:name="z1029" w:id="5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53"/>
    <w:bookmarkStart w:name="z1030" w:id="5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554"/>
    <w:bookmarkStart w:name="z1031" w:id="5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опекуна или попечителя для назначения пособия по форме согласно приложению 2 к настоящему стандарту государственной услуги;</w:t>
      </w:r>
    </w:p>
    <w:bookmarkEnd w:id="555"/>
    <w:bookmarkStart w:name="z1032" w:id="5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556"/>
    <w:bookmarkStart w:name="z1033" w:id="5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свидетельства о рождении ребенка (детей), в случае рождения ребенка (детей) до 13 августа 2007 года либо за пределами Республики Казахстан;</w:t>
      </w:r>
    </w:p>
    <w:bookmarkEnd w:id="557"/>
    <w:bookmarkStart w:name="z1034" w:id="5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558"/>
    <w:bookmarkStart w:name="z1035" w:id="5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559"/>
    <w:bookmarkStart w:name="z1036" w:id="5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560"/>
    <w:bookmarkStart w:name="z1037" w:id="5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561"/>
    <w:bookmarkStart w:name="z1038" w:id="5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562"/>
    <w:bookmarkStart w:name="z1039" w:id="5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563"/>
    <w:bookmarkStart w:name="z1040" w:id="5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bookmarkEnd w:id="564"/>
    <w:bookmarkStart w:name="z1041" w:id="5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565"/>
    <w:bookmarkStart w:name="z1042" w:id="5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566"/>
    <w:bookmarkStart w:name="z1043" w:id="5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567"/>
    <w:bookmarkStart w:name="z1044" w:id="5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End w:id="568"/>
    <w:bookmarkStart w:name="z1045" w:id="5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услугополучателя, свидетельстве о рождении ребенка (детей) (в случае рождения ребенка после 13 августа 2007 года), справки об опеке и попечительстве,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69"/>
    <w:bookmarkStart w:name="z1046" w:id="5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70"/>
    <w:bookmarkStart w:name="z1047" w:id="5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71"/>
    <w:bookmarkStart w:name="z1048" w:id="5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572"/>
    <w:bookmarkStart w:name="z1049" w:id="5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корпорацию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73"/>
    <w:bookmarkStart w:name="z1050" w:id="5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574"/>
    <w:bookmarkStart w:name="z1051" w:id="5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bookmarkEnd w:id="575"/>
    <w:bookmarkStart w:name="z1052" w:id="5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Основаниями для отказа в оказании государственной услуги являются:</w:t>
      </w:r>
    </w:p>
    <w:bookmarkEnd w:id="576"/>
    <w:bookmarkStart w:name="z1053" w:id="5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bookmarkEnd w:id="577"/>
    <w:bookmarkStart w:name="z1054" w:id="5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bookmarkEnd w:id="578"/>
    <w:bookmarkStart w:name="z1055" w:id="5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bookmarkEnd w:id="579"/>
    <w:bookmarkStart w:name="z1056" w:id="5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80"/>
    <w:bookmarkStart w:name="z1057" w:id="5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bookmarkEnd w:id="581"/>
    <w:bookmarkStart w:name="z1058" w:id="5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82"/>
    <w:bookmarkStart w:name="z1059" w:id="5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583"/>
    <w:bookmarkStart w:name="z1060" w:id="5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584"/>
    <w:bookmarkStart w:name="z1061" w:id="5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585"/>
    <w:bookmarkStart w:name="z1062" w:id="5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86"/>
    <w:bookmarkStart w:name="z1063" w:id="5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587"/>
    <w:bookmarkStart w:name="z1064" w:id="5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588"/>
    <w:bookmarkStart w:name="z1065" w:id="5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589"/>
    <w:bookmarkStart w:name="z1066" w:id="5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90"/>
    <w:bookmarkStart w:name="z1067" w:id="5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91"/>
    <w:bookmarkStart w:name="z1068" w:id="5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bookmarkEnd w:id="592"/>
    <w:bookmarkStart w:name="z1069" w:id="5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93"/>
    <w:bookmarkStart w:name="z1070" w:id="5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94"/>
    <w:bookmarkStart w:name="z1071" w:id="5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595"/>
    <w:bookmarkStart w:name="z1072" w:id="5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596"/>
    <w:bookmarkStart w:name="z1073" w:id="5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597"/>
    <w:bookmarkStart w:name="z1074" w:id="5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598"/>
    <w:bookmarkStart w:name="z1075" w:id="5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599"/>
    <w:bookmarkStart w:name="z1076" w:id="6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www.gov4c.kz;</w:t>
      </w:r>
    </w:p>
    <w:bookmarkEnd w:id="600"/>
    <w:bookmarkStart w:name="z1077" w:id="6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портале: www.egov.kz.</w:t>
      </w:r>
    </w:p>
    <w:bookmarkEnd w:id="601"/>
    <w:bookmarkStart w:name="z1078" w:id="6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02"/>
    <w:bookmarkStart w:name="z1079" w:id="6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603"/>
    <w:bookmarkStart w:name="z1080" w:id="6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</w:t>
      </w:r>
    </w:p>
    <w:bookmarkEnd w:id="6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"Назначение выплаты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пособия опекунам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3" w:id="6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Решение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 назначении пособия опекуну или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попечителю на содержание ребенка-сироты (детей-сирот)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и ребенка (детей), оставшегося без попечения родителей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№ ___                                                 от "__" _______ 20___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№ дела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Гражданин (ка)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(фамилия, имя,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Дата обращения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Свидетельство о рождении ребенка (запись акта о рождении)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№ _____________ Дата выдачи _________________________ наименование  органа,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выдавшего свидетельство о рождении ребенка (запись акта о рождении)______________________________________________________________________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 (при его наличии) ребенка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Дата рождения ребенка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Решение органа о назначении опекуном или попечителем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Дата назначения "___" _________ 20 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Назначенная сумма пособия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 ______ 20 __ года по _______ 20 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 сумме ______________________________________________тенге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 (при его наличии) ребенка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пособие с ________________ по ___________ в сумме 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Отказано в назначении пособия по причине: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Выплата пособия прекращена по причине: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 (при его наличии) руководителя местного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исполнительного органа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районов и городов областного значения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(подпись)</w:t>
      </w:r>
    </w:p>
    <w:bookmarkEnd w:id="6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"Назначение выплаты пособия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опекунам или попечителям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содержание ребенка-сироты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(детей-сирот) и ребенка (детей),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оставшегося без попечения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6" w:id="6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опекуна или попечителя для назначения пособия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назначить пособие на содержание ребенка (детей), оставшегося без попечения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родителей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(Ф.И.О. (при его наличии), дата рождения, ребенка (детей))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 Отчество (при его наличии) _______ опекуна или попечителя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Адрес 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Решение органа о назначении опекуном или попечителем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  _________________________________от "__" ______ 20 __года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Вид документа, удостоверяющего личность опекуна или попечителя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Серия _______ номер ______ кем выдано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Индивидуальный идентификационный номер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лицевого счета __________ Наименование банка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случае возникновения изменений в личных данных обязуюсь в течение 15 рабочих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дней сообщить о них.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Предупрежден(а) об ответственности за предоставление недостоверных сведений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поддельных документов.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Согласен (-а)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"О персональных данных и их защите"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"__" _____________ 20 ___года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(подпись заявителя)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"Назначение выплаты пособия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опекунам или попечителям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содержание ребенка-сироты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(детей-сирот) и ребенка (детей),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оставшегося без попечения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9" w:id="6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(Ф.И.О. (при его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либо наименование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   (адрес проживания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 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общество "Государственная  корпорация "Правительство для граждан"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      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отказывает в приеме документов на оказание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(наименование государственной услуги)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ввиду представления Вами неполного пакета документов (недостоверных данных) согласно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Настоящая расписка составлена в 2 экземплярах, по одному для  каждой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Ф.И.О.(при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(работника Государственной корпорации)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Ф.И.О.(при его наличии) исполнителя 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Телефон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Получил Ф.И.О.(при его наличии)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 _________ 20__ года</w:t>
      </w:r>
    </w:p>
    <w:bookmarkEnd w:id="6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сфере семьи и детей"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86" w:id="60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"Передача ребенка (детей) на патронатное воспитание"</w:t>
      </w:r>
    </w:p>
    <w:bookmarkEnd w:id="6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8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0" w:id="60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609"/>
    <w:bookmarkStart w:name="z1091" w:id="6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"Передача ребенка (детей) на патронатное воспитание" (далее – государственная услуга).</w:t>
      </w:r>
    </w:p>
    <w:bookmarkEnd w:id="610"/>
    <w:bookmarkStart w:name="z1092" w:id="6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11"/>
    <w:bookmarkStart w:name="z1093" w:id="6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612"/>
    <w:bookmarkStart w:name="z1094" w:id="6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613"/>
    <w:bookmarkStart w:name="z1095" w:id="6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614"/>
    <w:bookmarkStart w:name="z1096" w:id="6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615"/>
    <w:bookmarkStart w:name="z1097" w:id="6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16"/>
    <w:bookmarkStart w:name="z1098" w:id="6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617"/>
    <w:bookmarkStart w:name="z1099" w:id="6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а также при обращении на портал – 30 (тридцать) календарных дней;</w:t>
      </w:r>
    </w:p>
    <w:bookmarkEnd w:id="618"/>
    <w:bookmarkStart w:name="z1100" w:id="6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– 20 минут;</w:t>
      </w:r>
    </w:p>
    <w:bookmarkEnd w:id="619"/>
    <w:bookmarkStart w:name="z1101" w:id="6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30 минут.</w:t>
      </w:r>
    </w:p>
    <w:bookmarkEnd w:id="620"/>
    <w:bookmarkStart w:name="z1102" w:id="6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621"/>
    <w:bookmarkStart w:name="z1103" w:id="6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</w:p>
    <w:bookmarkEnd w:id="622"/>
    <w:bookmarkStart w:name="z1104" w:id="6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23"/>
    <w:bookmarkStart w:name="z1105" w:id="6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24"/>
    <w:bookmarkStart w:name="z1106" w:id="6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 получения уведомления о заключении договора,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bookmarkEnd w:id="625"/>
    <w:bookmarkStart w:name="z1107" w:id="6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626"/>
    <w:bookmarkStart w:name="z1108" w:id="6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627"/>
    <w:bookmarkStart w:name="z1109" w:id="6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628"/>
    <w:bookmarkStart w:name="z1110" w:id="6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629"/>
    <w:bookmarkStart w:name="z1111" w:id="6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630"/>
    <w:bookmarkStart w:name="z1112" w:id="6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bookmarkEnd w:id="631"/>
    <w:bookmarkStart w:name="z1113" w:id="6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32"/>
    <w:bookmarkStart w:name="z1114" w:id="6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</w:p>
    <w:bookmarkEnd w:id="633"/>
    <w:bookmarkStart w:name="z1115" w:id="6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 желании стать патронатным воспитателем (в произвольной форме);</w:t>
      </w:r>
    </w:p>
    <w:bookmarkEnd w:id="634"/>
    <w:bookmarkStart w:name="z1116" w:id="6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635"/>
    <w:bookmarkStart w:name="z1117" w:id="6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нотариально заверенное согласие супруга(-и), в случае если услугополучатель состоит в браке;</w:t>
      </w:r>
    </w:p>
    <w:bookmarkEnd w:id="636"/>
    <w:bookmarkStart w:name="z1118" w:id="6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637"/>
    <w:bookmarkStart w:name="z1119" w:id="6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копии документов, подтверждающих право пользования жилищем услугополучателя и (или) супруга(-и) (в случае отсутствия права собственности на жилье); </w:t>
      </w:r>
    </w:p>
    <w:bookmarkEnd w:id="638"/>
    <w:bookmarkStart w:name="z1120" w:id="6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bookmarkEnd w:id="639"/>
    <w:bookmarkStart w:name="z1121" w:id="6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сведения об образовании;</w:t>
      </w:r>
    </w:p>
    <w:bookmarkEnd w:id="640"/>
    <w:bookmarkStart w:name="z1122" w:id="6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641"/>
    <w:bookmarkStart w:name="z1123" w:id="6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642"/>
    <w:bookmarkStart w:name="z1124" w:id="6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нотариально заверенного согласия супруга(-и), в случае если услугополучатель состоит в браке;</w:t>
      </w:r>
    </w:p>
    <w:bookmarkEnd w:id="643"/>
    <w:bookmarkStart w:name="z1125" w:id="6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644"/>
    <w:bookmarkStart w:name="z1126" w:id="6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645"/>
    <w:bookmarkStart w:name="z1127" w:id="6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электронные копии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bookmarkEnd w:id="646"/>
    <w:bookmarkStart w:name="z1128" w:id="6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электронная копия сведений об образовании.</w:t>
      </w:r>
    </w:p>
    <w:bookmarkEnd w:id="647"/>
    <w:bookmarkStart w:name="z1129" w:id="6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справки о наличии либо отсутствии судимости услугополучателя и супруга(-и), если состоит в браке, свидетельстве о заключении брака (в случае заключения брака после 2008 года), документы, подтверждающих право собственности на жилище услугополучателя и (или) супруга(-и),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48"/>
    <w:bookmarkStart w:name="z1130" w:id="6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49"/>
    <w:bookmarkStart w:name="z1131" w:id="6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650"/>
    <w:bookmarkStart w:name="z1132" w:id="6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о заключении договора.</w:t>
      </w:r>
    </w:p>
    <w:bookmarkEnd w:id="651"/>
    <w:bookmarkStart w:name="z1133" w:id="6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652"/>
    <w:bookmarkStart w:name="z1134" w:id="6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Акт обследования жилищно-бытовых условий граждан, желающих быть патронатными воспитателями, по форме согласно приложению 2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bookmarkEnd w:id="653"/>
    <w:bookmarkStart w:name="z1135" w:id="6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654"/>
    <w:bookmarkStart w:name="z1136" w:id="6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несовершеннолетие услугополучателя;</w:t>
      </w:r>
    </w:p>
    <w:bookmarkEnd w:id="655"/>
    <w:bookmarkStart w:name="z1137" w:id="6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признание судом услугополучателя недееспособным или ограниченно дееспособным;</w:t>
      </w:r>
    </w:p>
    <w:bookmarkEnd w:id="656"/>
    <w:bookmarkStart w:name="z1138" w:id="6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657"/>
    <w:bookmarkStart w:name="z1139" w:id="6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658"/>
    <w:bookmarkStart w:name="z1140" w:id="6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решение суда об отмене усыновления по вине бывших усыновителей;</w:t>
      </w:r>
    </w:p>
    <w:bookmarkEnd w:id="659"/>
    <w:bookmarkStart w:name="z1141" w:id="6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660"/>
    <w:bookmarkStart w:name="z1142" w:id="6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отсутствие у услугополучателя постоянного места жительства;</w:t>
      </w:r>
    </w:p>
    <w:bookmarkEnd w:id="661"/>
    <w:bookmarkStart w:name="z1143" w:id="6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662"/>
    <w:bookmarkStart w:name="z1144" w:id="6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отсутствие гражданства у услугополучателя;</w:t>
      </w:r>
    </w:p>
    <w:bookmarkEnd w:id="663"/>
    <w:bookmarkStart w:name="z1145" w:id="6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664"/>
    <w:bookmarkStart w:name="z1146" w:id="6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665"/>
    <w:bookmarkStart w:name="z1147" w:id="6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666"/>
    <w:bookmarkStart w:name="z1148" w:id="6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667"/>
    <w:bookmarkStart w:name="z1149" w:id="66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668"/>
    <w:bookmarkStart w:name="z1150" w:id="6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669"/>
    <w:bookmarkStart w:name="z1151" w:id="6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670"/>
    <w:bookmarkStart w:name="z1152" w:id="6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71"/>
    <w:bookmarkStart w:name="z1153" w:id="6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672"/>
    <w:bookmarkStart w:name="z1154" w:id="6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73"/>
    <w:bookmarkStart w:name="z1155" w:id="6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674"/>
    <w:bookmarkStart w:name="z1156" w:id="6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75"/>
    <w:bookmarkStart w:name="z1157" w:id="6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76"/>
    <w:bookmarkStart w:name="z1158" w:id="6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677"/>
    <w:bookmarkStart w:name="z1159" w:id="6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678"/>
    <w:bookmarkStart w:name="z1160" w:id="6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79"/>
    <w:bookmarkStart w:name="z1161" w:id="6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680"/>
    <w:bookmarkStart w:name="z1162" w:id="6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681"/>
    <w:bookmarkStart w:name="z1163" w:id="6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портале: www.egov.kz.</w:t>
      </w:r>
    </w:p>
    <w:bookmarkEnd w:id="682"/>
    <w:bookmarkStart w:name="z1164" w:id="6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683"/>
    <w:bookmarkStart w:name="z1165" w:id="6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684"/>
    <w:bookmarkStart w:name="z1166" w:id="6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условий наличия ЭЦП.</w:t>
      </w:r>
    </w:p>
    <w:bookmarkEnd w:id="6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патронатное воспитание"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9" w:id="6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(Местный исполнительный орган городов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Астаны и Алматы, районов и городов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областного значения)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Уведомление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заключении договора о передаче ребенка (детей)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на патронатное воспитание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(Ф.И.О. (при его наличии), ИИН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_______________________________(дата рождения услугополучателя)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Для заключения договора о передаче ребенка (детей) на патронатное воспитание Вам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необходимо обратиться в____________________________(местный исполнительный орган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городов Астаны и Алматы, районов и городов областного значения), находящийся по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адресу______________________________________________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(адрес местного исполнительного органа городов Астаны и Алматы, районов и городов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областного значения).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Уведомление удостоверено ЭЦП ответственного лица: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(должность, Ф.И.О. (при его наличии) ответственного лица).</w:t>
      </w:r>
    </w:p>
    <w:bookmarkEnd w:id="6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"Передача ребенка (детей)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патронатное воспитание"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Утверждаю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Руководитель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местного исполнительного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городов Астаны и Алматы, районов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"__" ______________ 20___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дата, подпись, 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Акт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обследования жилищно-бытовых условий лиц,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желающих принять ребенка (детей) на патронатное воспитание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проведения обследования 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Обследование проведено 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(фамилия, имя, отчество (при его наличии), должность лица проводившего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обследование____________________________________________________________________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Адрес и телефон органа, осуществляющего функции по опеке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попечительству:__________________________________________________________________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Проводилось обследование условий жизни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(Ф.И.О. (при его наличии), год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рождения)_______________________________________________________________________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Документ, удостоверяющий личность_______________________________________________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жительства (по месту регистрации)___________________________________________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фактического проживания___________________________________________________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(Ф.И.О. (при его наличии), год рождения)____________________________________________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Документ, удостоверяющий личность_______________________________________________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жительства (по месту регистрации)____________________________________________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фактического проживания___________________________________________________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Общая характеристика жилищно-бытовых условий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подтверждающий право пользования жилищем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 (при его наличии ) собственника жилья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Общая площадь ___________ (кв. м) жилая площадь _____________ (кв. м)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жилых комнат _________ прописаны ________(постоянно, временно)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Благоустроенность жилья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(благоустроенное, неблагоустроенное, с частичными удобствами)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Санитарно-гигиеническое состояние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(хорошее, удовлетворительное, неудовлетворительное)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Дополнительные сведения о жилье ( наличие отдельного спального места для ребенка,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подготовки уроков, отдыха, наличие мебели) 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Другие члены семьи, проживающие совместно: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60"/>
        <w:gridCol w:w="3508"/>
        <w:gridCol w:w="1199"/>
        <w:gridCol w:w="738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687"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179" w:id="6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Сведения о доходах семьи: общая сумма _____________, в том числе заработная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плата, другие доходы ________________________ (расписать).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5. Характеристика  семьи (межличностные взаимоотношения в семье, личные качества,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интересы, опыт общения с детьми, готовность всех  членов семьи к приему 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6. Мотивы для приема ребенка на воспитание в семью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7. Заключение (наличие условий для передачи детей в семью на патронат)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________________ 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       (инициалы, фамилия)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 (дата)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Ознакомлены:____________________________________________________________________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наличии), дата, подпись лиц, желающих принять ребенка (детей)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семью на патронат)</w:t>
      </w:r>
    </w:p>
    <w:bookmarkEnd w:id="6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06" w:id="6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"Назначение выплаты денежных средств на содержание</w:t>
      </w:r>
      <w:r>
        <w:br/>
      </w:r>
      <w:r>
        <w:rPr>
          <w:rFonts w:ascii="Consolas"/>
          <w:b/>
          <w:i w:val="false"/>
          <w:color w:val="000000"/>
        </w:rPr>
        <w:t>ребенка (детей), переданного патронатным воспитателям"</w:t>
      </w:r>
    </w:p>
    <w:bookmarkEnd w:id="6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9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0" w:id="6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690"/>
    <w:bookmarkStart w:name="z1181" w:id="6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bookmarkEnd w:id="691"/>
    <w:bookmarkStart w:name="z1182" w:id="6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92"/>
    <w:bookmarkStart w:name="z1183" w:id="6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693"/>
    <w:bookmarkStart w:name="z1184" w:id="6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694"/>
    <w:bookmarkStart w:name="z1185" w:id="6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695"/>
    <w:bookmarkStart w:name="z1186" w:id="6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- портал).</w:t>
      </w:r>
    </w:p>
    <w:bookmarkEnd w:id="696"/>
    <w:bookmarkStart w:name="z1187" w:id="6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97"/>
    <w:bookmarkStart w:name="z1188" w:id="6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698"/>
    <w:bookmarkStart w:name="z1189" w:id="6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 и при обращении на портал – 5 (пять) рабочих дней;</w:t>
      </w:r>
    </w:p>
    <w:bookmarkEnd w:id="699"/>
    <w:bookmarkStart w:name="z1190" w:id="7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– 20 минут;</w:t>
      </w:r>
    </w:p>
    <w:bookmarkEnd w:id="700"/>
    <w:bookmarkStart w:name="z1191" w:id="7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 услугодателя – 30 минут.</w:t>
      </w:r>
    </w:p>
    <w:bookmarkEnd w:id="701"/>
    <w:bookmarkStart w:name="z1192" w:id="7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702"/>
    <w:bookmarkStart w:name="z1193" w:id="7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703"/>
    <w:bookmarkStart w:name="z1194" w:id="7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704"/>
    <w:bookmarkStart w:name="z1195" w:id="7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705"/>
    <w:bookmarkStart w:name="z1196" w:id="7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706"/>
    <w:bookmarkStart w:name="z1197" w:id="7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707"/>
    <w:bookmarkStart w:name="z1198" w:id="7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708"/>
    <w:bookmarkStart w:name="z1199" w:id="7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кодексу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года.</w:t>
      </w:r>
    </w:p>
    <w:bookmarkEnd w:id="709"/>
    <w:bookmarkStart w:name="z1200" w:id="7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710"/>
    <w:bookmarkStart w:name="z1201" w:id="7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кодексу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bookmarkEnd w:id="711"/>
    <w:bookmarkStart w:name="z1202" w:id="7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712"/>
    <w:bookmarkStart w:name="z1203" w:id="7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 назначении денежных средств по форме, согласно приложению 2 к настоящему стандарту государственной услуги;</w:t>
      </w:r>
    </w:p>
    <w:bookmarkEnd w:id="713"/>
    <w:bookmarkStart w:name="z1204" w:id="7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справка об обучении ребенка (детей) в организации образования (для детей школьного возраста);</w:t>
      </w:r>
    </w:p>
    <w:bookmarkEnd w:id="714"/>
    <w:bookmarkStart w:name="z1205" w:id="7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договора о передаче ребенка (детей) на патронатное воспитание;</w:t>
      </w:r>
    </w:p>
    <w:bookmarkEnd w:id="715"/>
    <w:bookmarkStart w:name="z1206" w:id="7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Документы представляются в подлинниках для сверки, после чего подлинники возвращаются услугополучателю. </w:t>
      </w:r>
    </w:p>
    <w:bookmarkEnd w:id="716"/>
    <w:bookmarkStart w:name="z1207" w:id="7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услугодателя услугополучателю выдается расписка о приеме соответствующих документов.</w:t>
      </w:r>
    </w:p>
    <w:bookmarkEnd w:id="717"/>
    <w:bookmarkStart w:name="z1208" w:id="7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Перечень документов, необходимых для оказания государственной услуги при обращении услугополучателя на портал:</w:t>
      </w:r>
    </w:p>
    <w:bookmarkEnd w:id="718"/>
    <w:bookmarkStart w:name="z1209" w:id="7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719"/>
    <w:bookmarkStart w:name="z1210" w:id="7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электронная копия справки об обучении ребенка (детей) в организации образования; </w:t>
      </w:r>
    </w:p>
    <w:bookmarkEnd w:id="720"/>
    <w:bookmarkStart w:name="z1211" w:id="7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договора о передаче ребенка (детей) на патронатное воспитание.</w:t>
      </w:r>
    </w:p>
    <w:bookmarkEnd w:id="721"/>
    <w:bookmarkStart w:name="z1212" w:id="7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документе, удостоверяющем личность услугополучателя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22"/>
    <w:bookmarkStart w:name="z1213" w:id="7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23"/>
    <w:bookmarkStart w:name="z1214" w:id="7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724"/>
    <w:bookmarkStart w:name="z1215" w:id="7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725"/>
    <w:bookmarkStart w:name="z1216" w:id="7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отказа в оказании государственной услуги являются:</w:t>
      </w:r>
    </w:p>
    <w:bookmarkEnd w:id="726"/>
    <w:bookmarkStart w:name="z1217" w:id="7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Нахождение детей на полном государственном обеспечении в организации образования, медицинской или другой организации;</w:t>
      </w:r>
    </w:p>
    <w:bookmarkEnd w:id="727"/>
    <w:bookmarkStart w:name="z1218" w:id="7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28"/>
    <w:bookmarkStart w:name="z1219" w:id="7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воспитателям";</w:t>
      </w:r>
    </w:p>
    <w:bookmarkEnd w:id="729"/>
    <w:bookmarkStart w:name="z1220" w:id="7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730"/>
    <w:bookmarkStart w:name="z1221" w:id="7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731"/>
    <w:bookmarkStart w:name="z1222" w:id="7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732"/>
    <w:bookmarkStart w:name="z1223" w:id="7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733"/>
    <w:bookmarkStart w:name="z1224" w:id="7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34"/>
    <w:bookmarkStart w:name="z1225" w:id="7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735"/>
    <w:bookmarkStart w:name="z1226" w:id="7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736"/>
    <w:bookmarkStart w:name="z1227" w:id="7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737"/>
    <w:bookmarkStart w:name="z1228" w:id="7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738"/>
    <w:bookmarkStart w:name="z1229" w:id="7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39"/>
    <w:bookmarkStart w:name="z1230" w:id="7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40"/>
    <w:bookmarkStart w:name="z1231" w:id="7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741"/>
    <w:bookmarkStart w:name="z1232" w:id="7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42"/>
    <w:bookmarkStart w:name="z1233" w:id="7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43"/>
    <w:bookmarkStart w:name="z1234" w:id="7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744"/>
    <w:bookmarkStart w:name="z1235" w:id="7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745"/>
    <w:bookmarkStart w:name="z1236" w:id="7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портале: www.egov.kz.</w:t>
      </w:r>
    </w:p>
    <w:bookmarkEnd w:id="746"/>
    <w:bookmarkStart w:name="z1237" w:id="7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47"/>
    <w:bookmarkStart w:name="z1238" w:id="7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748"/>
    <w:bookmarkStart w:name="z1239" w:id="7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1414, 8 800 080 7777.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 "Назначение выплаты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2" w:id="7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Решение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о назначении денежных средств, выделяемых патронатным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воспитателям на содержание ребенка (детей)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№ ___                                                       от "___" ____ 20___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дела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Гражданин (ка)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(фамилия, имя,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обращения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Свидетельство о рождении ребенка (запись акта о рождении)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_____________ Дата выдачи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органа, выдавшего свидетельство о рождении ребенка (запись акта о рождении)_______________________________________________________________________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ребенка 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 ребенка 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Договор о передаче ребенка на патронатное воспитание__________________________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заключения _______ 20 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Назначенная сумма денежных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 ______ 20 __ года по _______ 20 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сумме ___________________________________________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Назначенная сумма денежных средств в связи с изменением месячного расчетного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показателя: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денежные средства с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___________________по____________________________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сумме ____________________________________________________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Отказано в назначении денежных средств по причине: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Выплата денежных средств прекращена по причине: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Руководитель местного исполнительного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органа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районов и городов областного значения_______________________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 (фамилия)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денежных средств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5" w:id="7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      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Заявление о назначении денежных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назначить денежные средства на содержание ребенка (детей), переданного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патронатным воспитателям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(фамилия, имя, отчество (при его наличии), дата рождения, ребенка (детей))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___________ Отчество (при его наличии) _________ патронатного воспитателя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Адрес_____________________________________________________________________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Договор о передаче ребенка (детей) на патронатное воспитание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 "__" ______ 20 ___года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Вид документа, удостоверяющего личность патронатного воспитателя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Серия _______ номер ______ кем выдано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Индивидуальный идентификационный номер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лицевого счета __________ Наименование банка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случае возникновения изменений в личных данных обязуюсь в течение 15 рабочих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дней сообщить о них.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Предупрежден(а) об ответственности за предоставление недостоверных сведений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поддельных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 _____________ 20 ___года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(подпись заявителя)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случае возникновения изменений в личных данных обязуюсь в течение 15 рабочих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дней сообщить о них.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Предупрежден(а) об ответственности за предоставление недостоверных сведений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поддельных документов.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сфере семьи и детей"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27" w:id="7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"Постановка на учет лиц, желающих усыновить детей"</w:t>
      </w:r>
    </w:p>
    <w:bookmarkEnd w:id="7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10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46" w:id="7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753"/>
    <w:bookmarkStart w:name="z1247" w:id="7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"Постановка на учет лиц, желающих усыновить детей" (далее – государственная услуга).</w:t>
      </w:r>
    </w:p>
    <w:bookmarkEnd w:id="754"/>
    <w:bookmarkStart w:name="z1248" w:id="7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55"/>
    <w:bookmarkStart w:name="z1249" w:id="7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756"/>
    <w:bookmarkStart w:name="z1250" w:id="7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757"/>
    <w:bookmarkStart w:name="z1251" w:id="7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758"/>
    <w:bookmarkStart w:name="z1252" w:id="7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759"/>
    <w:bookmarkStart w:name="z1253" w:id="76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0"/>
    <w:bookmarkStart w:name="z1254" w:id="7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761"/>
    <w:bookmarkStart w:name="z1255" w:id="7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а также при обращении на портал – 15 (пятнадцать) календарных дней;</w:t>
      </w:r>
    </w:p>
    <w:bookmarkEnd w:id="762"/>
    <w:bookmarkStart w:name="z1256" w:id="7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– 20 минут;</w:t>
      </w:r>
    </w:p>
    <w:bookmarkEnd w:id="763"/>
    <w:bookmarkStart w:name="z1257" w:id="7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30 минут.</w:t>
      </w:r>
    </w:p>
    <w:bookmarkEnd w:id="764"/>
    <w:bookmarkStart w:name="z1258" w:id="7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765"/>
    <w:bookmarkStart w:name="z1259" w:id="7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</w:p>
    <w:bookmarkEnd w:id="766"/>
    <w:bookmarkStart w:name="z1260" w:id="7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обращении к услугодателю – заключение о возможности (невозможности) быть кандидатом(ами) в усыновители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</w:p>
    <w:bookmarkEnd w:id="767"/>
    <w:bookmarkStart w:name="z1261" w:id="7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 портал – уведомление о готовности заключения о возможности (невозможности) быть кандидатом(ами) в усыновители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 (далее - уведомление).</w:t>
      </w:r>
    </w:p>
    <w:bookmarkEnd w:id="768"/>
    <w:bookmarkStart w:name="z1262" w:id="7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 получения уведомления, услугополучателю необходимо обратиться по указанному в уведомлении адресу для получения заключения о возможности (невозможности) быть кандидатом(ами) в усыновители.</w:t>
      </w:r>
    </w:p>
    <w:bookmarkEnd w:id="769"/>
    <w:bookmarkStart w:name="z1263" w:id="7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770"/>
    <w:bookmarkStart w:name="z1264" w:id="7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771"/>
    <w:bookmarkStart w:name="z1265" w:id="7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772"/>
    <w:bookmarkStart w:name="z1266" w:id="7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773"/>
    <w:bookmarkStart w:name="z1267" w:id="7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774"/>
    <w:bookmarkStart w:name="z1268" w:id="7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bookmarkEnd w:id="775"/>
    <w:bookmarkStart w:name="z1269" w:id="7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776"/>
    <w:bookmarkStart w:name="z1270" w:id="7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</w:p>
    <w:bookmarkEnd w:id="777"/>
    <w:bookmarkStart w:name="z1271" w:id="7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 желании усыновить детей (в произвольной форме);</w:t>
      </w:r>
    </w:p>
    <w:bookmarkEnd w:id="778"/>
    <w:bookmarkStart w:name="z1272" w:id="7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779"/>
    <w:bookmarkStart w:name="z1273" w:id="7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письменное согласие близких родственников на усыновление ребенка;</w:t>
      </w:r>
    </w:p>
    <w:bookmarkEnd w:id="780"/>
    <w:bookmarkStart w:name="z1274" w:id="7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 всех совместно проживающих членов семьи);</w:t>
      </w:r>
    </w:p>
    <w:bookmarkEnd w:id="781"/>
    <w:bookmarkStart w:name="z1275" w:id="7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782"/>
    <w:bookmarkStart w:name="z1276" w:id="7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- приказ № 907);</w:t>
      </w:r>
    </w:p>
    <w:bookmarkEnd w:id="783"/>
    <w:bookmarkStart w:name="z1277" w:id="7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копия документа, подтверждающего право пользования жилищем услугополучателя и (или) супруга(-и) (в случае отсутствия права собственности на жилье);</w:t>
      </w:r>
    </w:p>
    <w:bookmarkEnd w:id="784"/>
    <w:bookmarkStart w:name="z1278" w:id="7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785"/>
    <w:bookmarkStart w:name="z1279" w:id="7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786"/>
    <w:bookmarkStart w:name="z1280" w:id="7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письменного согласия близких родственников на усыновление ребенка;</w:t>
      </w:r>
    </w:p>
    <w:bookmarkEnd w:id="787"/>
    <w:bookmarkStart w:name="z1281" w:id="7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 всех совместно проживающих членов семьи);</w:t>
      </w:r>
    </w:p>
    <w:bookmarkEnd w:id="788"/>
    <w:bookmarkStart w:name="z1282" w:id="7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789"/>
    <w:bookmarkStart w:name="z1283" w:id="7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790"/>
    <w:bookmarkStart w:name="z1284" w:id="7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электронная копия документа, подтверждающего право пользования жилищем услугополучателя и (или) супруга(-и) (в случае отсутствия права собственности на жилье).</w:t>
      </w:r>
    </w:p>
    <w:bookmarkEnd w:id="791"/>
    <w:bookmarkStart w:name="z1285" w:id="7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 и супруга(-и), если состоит в браке, подтверждающих право собственности на жилище услугополучателя и супруга(-и), если состоит в браке, справки о наличии либо отсутствии судимости услугополучателя и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92"/>
    <w:bookmarkStart w:name="z1286" w:id="7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93"/>
    <w:bookmarkStart w:name="z1287" w:id="7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794"/>
    <w:bookmarkStart w:name="z1288" w:id="7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на портал услугополучателю в "личный кабинет" направляется статус о принятии запроса на государственную услугу, а также уведомление.</w:t>
      </w:r>
    </w:p>
    <w:bookmarkEnd w:id="795"/>
    <w:bookmarkStart w:name="z1289" w:id="7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796"/>
    <w:bookmarkStart w:name="z1290" w:id="7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Акт обследования жилищно-бытовых условий граждан, желающих быть кандидатами в усыновители по форме согласно приложению 3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bookmarkEnd w:id="797"/>
    <w:bookmarkStart w:name="z1291" w:id="7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798"/>
    <w:bookmarkStart w:name="z1292" w:id="7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несовершеннолетие услугополучателя;</w:t>
      </w:r>
    </w:p>
    <w:bookmarkEnd w:id="799"/>
    <w:bookmarkStart w:name="z1293" w:id="8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признание услугополучателя судом недееспособным или ограниченно дееспособным;</w:t>
      </w:r>
    </w:p>
    <w:bookmarkEnd w:id="800"/>
    <w:bookmarkStart w:name="z1294" w:id="8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признание судом одного из супругов недееспособным или ограниченно дееспособным;</w:t>
      </w:r>
    </w:p>
    <w:bookmarkEnd w:id="801"/>
    <w:bookmarkStart w:name="z1295" w:id="8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лишение услугополучателя судом родительских прав или ограничение судом в родительских правах;</w:t>
      </w:r>
    </w:p>
    <w:bookmarkEnd w:id="802"/>
    <w:bookmarkStart w:name="z1296" w:id="8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803"/>
    <w:bookmarkStart w:name="z1297" w:id="8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решение суда об отмене усыновления по вине бывших усыновителей;</w:t>
      </w:r>
    </w:p>
    <w:bookmarkEnd w:id="804"/>
    <w:bookmarkStart w:name="z1298" w:id="8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наличие у услугополучателя заболеваний, препятствующих осуществлению родительских прав;</w:t>
      </w:r>
    </w:p>
    <w:bookmarkEnd w:id="805"/>
    <w:bookmarkStart w:name="z1299" w:id="8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отсутствие у услугополучателя постоянного места жительства;</w:t>
      </w:r>
    </w:p>
    <w:bookmarkEnd w:id="806"/>
    <w:bookmarkStart w:name="z1300" w:id="8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нетрадиционная сексуальная ориентация у услугополучателя;</w:t>
      </w:r>
    </w:p>
    <w:bookmarkEnd w:id="807"/>
    <w:bookmarkStart w:name="z1301" w:id="8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bookmarkEnd w:id="808"/>
    <w:bookmarkStart w:name="z1302" w:id="8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отсутствие гражданства у услугополучателя;</w:t>
      </w:r>
    </w:p>
    <w:bookmarkEnd w:id="809"/>
    <w:bookmarkStart w:name="z1303" w:id="8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810"/>
    <w:bookmarkStart w:name="z1304" w:id="8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bookmarkEnd w:id="811"/>
    <w:bookmarkStart w:name="z1305" w:id="8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состояние услугополучателя на учете в наркологическом или психоневрологическом диспансерах;</w:t>
      </w:r>
    </w:p>
    <w:bookmarkEnd w:id="812"/>
    <w:bookmarkStart w:name="z1306" w:id="8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813"/>
    <w:bookmarkStart w:name="z1307" w:id="8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814"/>
    <w:bookmarkStart w:name="z1308" w:id="8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815"/>
    <w:bookmarkStart w:name="z1309" w:id="8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816"/>
    <w:bookmarkStart w:name="z1310" w:id="8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817"/>
    <w:bookmarkStart w:name="z1311" w:id="8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818"/>
    <w:bookmarkStart w:name="z1312" w:id="8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информацию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19"/>
    <w:bookmarkStart w:name="z1313" w:id="8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820"/>
    <w:bookmarkStart w:name="z1314" w:id="8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821"/>
    <w:bookmarkStart w:name="z1315" w:id="8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22"/>
    <w:bookmarkStart w:name="z1316" w:id="8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823"/>
    <w:bookmarkStart w:name="z1317" w:id="8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824"/>
    <w:bookmarkStart w:name="z1318" w:id="8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825"/>
    <w:bookmarkStart w:name="z1319" w:id="8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826"/>
    <w:bookmarkStart w:name="z1320" w:id="8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827"/>
    <w:bookmarkStart w:name="z1321" w:id="8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портале: www.egov.kz.</w:t>
      </w:r>
    </w:p>
    <w:bookmarkEnd w:id="828"/>
    <w:bookmarkStart w:name="z1322" w:id="8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829"/>
    <w:bookmarkStart w:name="z1323" w:id="8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830"/>
    <w:bookmarkStart w:name="z1324" w:id="8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условий наличия ЭЦП.</w:t>
      </w:r>
    </w:p>
    <w:bookmarkEnd w:id="8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"Постановка на учет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лиц, желающих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7" w:id="8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(Местный исполнительный орган городов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Астаны и Алматы, районов и городов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областного значения)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ЗАКЛЮЧЕНИЕ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о возможности (невозможности) быть кандидатом(ами)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в усыновители (нужное подчеркнуть)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(полностью)_________________________________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(полностью)_______________________________________________________________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Адрес (место жительства, индекс)_____________________________________________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Характеристика семьи (состав, длительность брака (при наличии  повторного брака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указать наличие детей от предыдущего брака), опыт  общения с детьми, взаимоотношения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между членами семьи, наличие  близких родственников и их отношение к усыновлению,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характерологические особенности граждан желающих быть кандидатами в  усыновители);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при усыновлении ребенка одним из супругов указать  наличие согласия второго супруга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усыновление).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Образование и профессиональная деятельность_________________________________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Характеристика состояния здоровья (общее состояние здоровья, отсутствие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заболеваний, препятствующих усыновлению)__________________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Материальное положение (имущество, размер заработной платы, иные виды доходов)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Мотивы усыновления______________________________________________________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Пожелания граждан желающих быть кандидатами в усыновители по кандидатуре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ребенка (пол, возраст, особенности характера, внешности,  согласие граждан желающих быть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кандидатами в усыновители на  усыновление ребенка, имеющего отклонения в развитии)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Заключение о возможности/невозможности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гр.___________________________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 (Ф.И.О. (при его наличии) заявителя (ей))</w:t>
      </w:r>
    </w:p>
    <w:bookmarkEnd w:id="832"/>
    <w:bookmarkStart w:name="z1328" w:id="8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быть кандидатом(ами) в усыновители___________________________________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должность, Ф.И.О. (при его наличии), дата, подпись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</w:p>
    <w:bookmarkEnd w:id="8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"Постановка на учет лиц,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(Местный исполнительный орган городов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Астаны и Алматы, районов и городов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Уведомление о получении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заключения о возможности (невозможности) быть кандидатом(ами) в усыновители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_______________________________(Ф.И.О. (при его наличии), ИИН 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_______________________________(дата рождения 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Для получения заключения о возможности (невозможности) граждан быть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кандидатами в усыновители Вам необходимо обратиться в____________________________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(местный исполнительный орган городов  Астаны и Алматы, районов и городов областного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значения), находящийся  по адресу 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(адрес местного исполнительного органа городов Астаны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и Алматы, районов и городов областного значения).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Уведомление удостоверено ЭЦП ответственного лица: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(должность, Ф.И.О. (при его наличии) ответственного лица).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"Постановка на учет лиц,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Утверждаю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      Руководитель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местного исполнительного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городов Астаны и Алматы, районов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"__" ______________ 20___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дата, подпись, 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АКТ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обследования жилищно-бытовых условий граждан,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       желающих быть кандидатами в усыновители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проведения обследования 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Обследование проведено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(фамилия, имя, отчество (при его наличии),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должность лица проводившего  обследование 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Адрес и телефон органа, осуществляющего функции по опеке и попечительству:___________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Проводилось обследование условий жизни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(Ф.И.О. (при его наличии), год рождения)____________________________________________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удостоверяющий личность 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жительства (по месту регистрации)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фактического проживания___________________________________________________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Образование_____________________________________________________________________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работы____________________________________________________________________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(Ф.И.О. (при его наличии), год рождения)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удостоверяющий личность 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жительства (по месту регистрации) 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фактического проживания 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Общая характеристика жилищно-бытовых условий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подтверждающий право пользования жилищем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 (при его наличии ) собственника жилья 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Общая площадь ___________ (кв. м) жилая площадь _____________ (кв. м)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жилых комнат _________ прописаны ________(постоянно, временно)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Благоустроенность жилья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(благоустроенное, неблагоустроенное, с частичными удобствами)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Санитарно-гигиеническое состояние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(хорошее, удовлетворительное, неудовлетворительное)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Дополнительные сведения о жилье ( наличие отдельного спального места для ребенка,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подготовки уроков, отдыха, наличие мебели)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Другие члены семьи, проживающие совместно: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60"/>
        <w:gridCol w:w="3508"/>
        <w:gridCol w:w="1199"/>
        <w:gridCol w:w="738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834"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341" w:id="8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Сведения о доходах семьи: общая сумма _____________, в том числе заработная плата,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другие доходы ________________________ (расписать).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5. Характеристика  семьи (межличностные взаимоотношения в семье, личные качества,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интересы, опыт общения с детьми, готовность всех членов семьи к приему 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6. Мотивы для приема ребенка на воспитание в семью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7. Заключение (наличие условий для передачи детей в семью на патронат)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_________ 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(подпись)    (инициалы, фамилия)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 (дата)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Ознакомлены:______________________________________________________________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наличии), дата, подпись лиц, желающих принять  ребенка (детей)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семью на патронат)</w:t>
      </w:r>
    </w:p>
    <w:bookmarkEnd w:id="8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49" w:id="8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"Аккредитация агентства по усыновлению"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836"/>
    <w:bookmarkStart w:name="z251" w:id="8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"Аккредитация агентства по усыновлению" (далее – государственная услуга).</w:t>
      </w:r>
    </w:p>
    <w:bookmarkEnd w:id="837"/>
    <w:bookmarkStart w:name="z252" w:id="8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838"/>
    <w:bookmarkStart w:name="z253" w:id="8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Государственная услуга 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Комитетом по охране прав детей Министерства (далее – услугодатель).</w:t>
      </w:r>
    </w:p>
    <w:bookmarkEnd w:id="8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"электронного правительства" www.egov.kz, веб-портал "Е-лицензирование": www.elicense.kz (далее – портал).</w:t>
      </w:r>
    </w:p>
    <w:bookmarkStart w:name="z254" w:id="8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Порядок оказания государственной услуги</w:t>
      </w:r>
    </w:p>
    <w:bookmarkEnd w:id="840"/>
    <w:bookmarkStart w:name="z255" w:id="8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8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а также при обращении на портал – тридцать календарных дней;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услугодателем – 30 минут.</w:t>
      </w:r>
    </w:p>
    <w:bookmarkStart w:name="z256" w:id="8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и/или бумажная.</w:t>
      </w:r>
    </w:p>
    <w:bookmarkEnd w:id="842"/>
    <w:bookmarkStart w:name="z257" w:id="8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Результат оказания государственной услуги – решение об аккредитации агентства по усыновлению либо отказ в аккредитации агентства по усыновлению по основаниям, предусмотренным в </w:t>
      </w:r>
      <w:r>
        <w:rPr>
          <w:rFonts w:ascii="Consolas"/>
          <w:b w:val="false"/>
          <w:i w:val="false"/>
          <w:color w:val="000000"/>
          <w:sz w:val="20"/>
        </w:rPr>
        <w:t>пункте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</w:p>
    <w:bookmarkEnd w:id="8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258" w:id="8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лицам.</w:t>
      </w:r>
    </w:p>
    <w:bookmarkEnd w:id="844"/>
    <w:bookmarkStart w:name="z259" w:id="8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8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260" w:id="8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846"/>
    <w:bookmarkStart w:name="z137" w:id="8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</w:p>
    <w:bookmarkEnd w:id="8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приложению к настоящему стандарту государственной услуги;</w:t>
      </w:r>
    </w:p>
    <w:bookmarkStart w:name="z139" w:id="8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848"/>
    <w:bookmarkStart w:name="z140" w:id="8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нотариально заверенные копии учредительных документов;</w:t>
      </w:r>
    </w:p>
    <w:bookmarkEnd w:id="849"/>
    <w:bookmarkStart w:name="z141" w:id="8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850"/>
    <w:bookmarkStart w:name="z142" w:id="8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851"/>
    <w:bookmarkStart w:name="z143" w:id="8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перечень услуг, предоставляемых агентством кандидатам в усыновители;</w:t>
      </w:r>
    </w:p>
    <w:bookmarkEnd w:id="852"/>
    <w:bookmarkStart w:name="z144" w:id="8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26 декабря 2011 года "О браке (супружестве) и семье";</w:t>
      </w:r>
    </w:p>
    <w:bookmarkEnd w:id="853"/>
    <w:bookmarkStart w:name="z145" w:id="8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854"/>
    <w:bookmarkStart w:name="z146" w:id="8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нотариально удостоверенная доверенность, выданная агентством услугополучателю;</w:t>
      </w:r>
    </w:p>
    <w:bookmarkEnd w:id="855"/>
    <w:bookmarkStart w:name="z147" w:id="8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856"/>
    <w:bookmarkStart w:name="z148" w:id="8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857"/>
    <w:bookmarkStart w:name="z149" w:id="8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bookmarkEnd w:id="858"/>
    <w:bookmarkStart w:name="z150" w:id="8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портал:</w:t>
      </w:r>
    </w:p>
    <w:bookmarkEnd w:id="859"/>
    <w:bookmarkStart w:name="z151" w:id="8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запрос в форме электронного документа, подписанный ЭЦП услугополучателя;</w:t>
      </w:r>
    </w:p>
    <w:bookmarkEnd w:id="860"/>
    <w:bookmarkStart w:name="z152" w:id="8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нотариально засвидетельствованных копий учредительных документов;</w:t>
      </w:r>
    </w:p>
    <w:bookmarkEnd w:id="861"/>
    <w:bookmarkStart w:name="z153" w:id="8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862"/>
    <w:bookmarkStart w:name="z154" w:id="8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863"/>
    <w:bookmarkStart w:name="z155" w:id="8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электронная копия перечня услуг, предоставляемых агентством кандидатам в усыновлении;</w:t>
      </w:r>
    </w:p>
    <w:bookmarkEnd w:id="864"/>
    <w:bookmarkStart w:name="z156" w:id="8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браке (супружестве) и семье" от 26 декабря 2011 года;</w:t>
      </w:r>
    </w:p>
    <w:bookmarkEnd w:id="865"/>
    <w:bookmarkStart w:name="z157" w:id="8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866"/>
    <w:bookmarkStart w:name="z158" w:id="8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электронная копия нотариально удостоверенной доверенности, выданной агентством услугополучателю;</w:t>
      </w:r>
    </w:p>
    <w:bookmarkEnd w:id="867"/>
    <w:bookmarkStart w:name="z159" w:id="8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868"/>
    <w:bookmarkStart w:name="z160" w:id="8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869"/>
    <w:bookmarkStart w:name="z161" w:id="8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bookmarkEnd w:id="870"/>
    <w:bookmarkStart w:name="z162" w:id="8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прием электронного запроса осуществляется в "личном кабинете" услугополучателя.</w:t>
      </w:r>
    </w:p>
    <w:bookmarkEnd w:id="871"/>
    <w:bookmarkStart w:name="z163" w:id="8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</w:r>
    </w:p>
    <w:bookmarkEnd w:id="872"/>
    <w:bookmarkStart w:name="z164" w:id="8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873"/>
    <w:bookmarkStart w:name="z165" w:id="8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74"/>
    <w:bookmarkStart w:name="z166" w:id="8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на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8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9 в редакции приказа Министра образования и науки РК от 24.02.2017 </w:t>
      </w:r>
      <w:r>
        <w:rPr>
          <w:rFonts w:ascii="Consolas"/>
          <w:b w:val="false"/>
          <w:i w:val="false"/>
          <w:color w:val="000000"/>
          <w:sz w:val="20"/>
        </w:rPr>
        <w:t>№ 84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1" w:id="8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 для отказа в оказании государственной услуги являются:</w:t>
      </w:r>
    </w:p>
    <w:bookmarkEnd w:id="876"/>
    <w:bookmarkStart w:name="z169" w:id="8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несоответствие представленных документов требованиям, установленным законодательством Республики Казахстан;</w:t>
      </w:r>
    </w:p>
    <w:bookmarkEnd w:id="877"/>
    <w:bookmarkStart w:name="z170" w:id="8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представление недостоверных сведений о своей деятельности;</w:t>
      </w:r>
    </w:p>
    <w:bookmarkEnd w:id="878"/>
    <w:bookmarkStart w:name="z171" w:id="8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bookmarkEnd w:id="879"/>
    <w:bookmarkStart w:name="z172" w:id="8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bookmarkEnd w:id="880"/>
    <w:bookmarkStart w:name="z173" w:id="8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нарушение работниками филиала и (или) представительства агентства законодательства Республики Казахстан;</w:t>
      </w:r>
    </w:p>
    <w:bookmarkEnd w:id="881"/>
    <w:bookmarkStart w:name="z174" w:id="8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</w:r>
    </w:p>
    <w:bookmarkEnd w:id="882"/>
    <w:bookmarkStart w:name="z175" w:id="8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</w:r>
    </w:p>
    <w:bookmarkEnd w:id="883"/>
    <w:bookmarkStart w:name="z176" w:id="8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прекращение деятельности агентства на территории своего государства;</w:t>
      </w:r>
    </w:p>
    <w:bookmarkEnd w:id="8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превышение установленного количества аккредитованных агентств на территории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10 в редакции приказа Министра образования и науки РК от 24.02.2017 </w:t>
      </w:r>
      <w:r>
        <w:rPr>
          <w:rFonts w:ascii="Consolas"/>
          <w:b w:val="false"/>
          <w:i w:val="false"/>
          <w:color w:val="000000"/>
          <w:sz w:val="20"/>
        </w:rPr>
        <w:t>№ 84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2" w:id="8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Consolas"/>
          <w:b/>
          <w:i w:val="false"/>
          <w:color w:val="000000"/>
        </w:rPr>
        <w:t>оказания государственных услуг</w:t>
      </w:r>
    </w:p>
    <w:bookmarkEnd w:id="885"/>
    <w:bookmarkStart w:name="z263" w:id="8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Министерства по адресам, указанным в </w:t>
      </w:r>
      <w:r>
        <w:rPr>
          <w:rFonts w:ascii="Consolas"/>
          <w:b w:val="false"/>
          <w:i w:val="false"/>
          <w:color w:val="000000"/>
          <w:sz w:val="20"/>
        </w:rPr>
        <w:t>пункте 14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</w:p>
    <w:bookmarkEnd w:id="8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юридического лица указывается его наименование, почтовый адрес, контактный телефон.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лиц, Министерства можно получить по телефону Единого контакт-центра по вопросам оказания государственных услуг "1414".</w:t>
      </w:r>
    </w:p>
    <w:bookmarkStart w:name="z264" w:id="8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887"/>
    <w:bookmarkStart w:name="z265" w:id="88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4. Иные требования с учетом особенностей оказания государственной услуги, в том числе оказываемой в электронной форме</w:t>
      </w:r>
    </w:p>
    <w:bookmarkEnd w:id="888"/>
    <w:bookmarkStart w:name="z266" w:id="8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4 в редакции приказа Министра образования и науки РК от 24.02.2017 </w:t>
      </w:r>
      <w:r>
        <w:rPr>
          <w:rFonts w:ascii="Consolas"/>
          <w:b w:val="false"/>
          <w:i w:val="false"/>
          <w:color w:val="ff0000"/>
          <w:sz w:val="20"/>
        </w:rPr>
        <w:t>№ 84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</w:t>
      </w:r>
      <w:r>
        <w:rPr>
          <w:rFonts w:ascii="Consolas"/>
          <w:b w:val="false"/>
          <w:i w:val="false"/>
          <w:color w:val="ff0000"/>
          <w:sz w:val="20"/>
        </w:rPr>
        <w:t xml:space="preserve"> 13. Исключен приказом Министра образования и науки РК от 24.02.2017 </w:t>
      </w:r>
      <w:r>
        <w:rPr>
          <w:rFonts w:ascii="Consolas"/>
          <w:b w:val="false"/>
          <w:i w:val="false"/>
          <w:color w:val="ff0000"/>
          <w:sz w:val="20"/>
        </w:rPr>
        <w:t>№ 84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89"/>
    <w:bookmarkStart w:name="z267" w:id="8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890"/>
    <w:bookmarkStart w:name="z183" w:id="8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891"/>
    <w:bookmarkStart w:name="z184" w:id="8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 ресурсе услугодателя: www.bala-kkk.kz;</w:t>
      </w:r>
    </w:p>
    <w:bookmarkEnd w:id="8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портале: egov.kz.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14 в редакции приказа Министра образования и науки РК от 24.02.2017 </w:t>
      </w:r>
      <w:r>
        <w:rPr>
          <w:rFonts w:ascii="Consolas"/>
          <w:b w:val="false"/>
          <w:i w:val="false"/>
          <w:color w:val="000000"/>
          <w:sz w:val="20"/>
        </w:rPr>
        <w:t>№ 84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8" w:id="8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893"/>
    <w:bookmarkStart w:name="z269" w:id="8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bookmarkEnd w:id="894"/>
    <w:bookmarkStart w:name="z270" w:id="8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"Аккредитация агентства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усыновлению"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Председателю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Комитета по охране прав детей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Министерства образования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науки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  (Ф.И.О. (при его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от доверенного лица агентства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усыновлению 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(название агентства, Ф.И.О.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(при его наличии) полностью,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                                    без сокращений, с указанием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контактных телефонов)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рассмотреть представленные документы на предмет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возможности аккредитации агентства по усыновлению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 (указать наименование агентства 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государство местонахождения) для осуществления деятельности по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усыновлению на территории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Согласен(а) на использования сведений, составляющих охраняемую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 _______20__года           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подпись доверенного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приказу Министра 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Стандарт в редакции приказа Министра образования и науки РК от 17.02.2017 </w:t>
      </w:r>
      <w:r>
        <w:rPr>
          <w:rFonts w:ascii="Consolas"/>
          <w:b w:val="false"/>
          <w:i w:val="false"/>
          <w:color w:val="ff0000"/>
          <w:sz w:val="20"/>
        </w:rPr>
        <w:t>№ 70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"Продление срока аккредитации агентства по усыновлению" Глава 1. Общие положения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Государственная услуга "Продление срока аккредитации агентства по усыновлению" (далее – государственная услуга).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Стандарт государственной услуги разработан Министерством образования и науки Республики Казахстан (далее – Министерство).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Комитетом по охране прав детей Министерства (далее – услугодатель).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Сроки оказания государственной услуги: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в Государственную корпорацию – 15 (пятнадцать) рабочих дней.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максимально допустимое время ожидания для сдачи документов в Государственную корпорацию – 15 минут;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максимально допустимое время обслуживания услугополучателя в Государственной корпорации – 15 минут.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бумажная.</w:t>
      </w:r>
    </w:p>
    <w:bookmarkStart w:name="z33" w:id="8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Результат оказания государственной услуги – мотивированное решение о продлении срока аккредитации агентства по усыновлению либо об отказе в продлении срока аккредитации агентства по усыновлению, в случаях и по основаниям, предусмотренных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</w:p>
    <w:bookmarkEnd w:id="896"/>
    <w:bookmarkStart w:name="z34" w:id="8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8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Государственная услуга оказывается физическим и юридическим лицам (далее – услугополучатель) бесплатно.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Государственной корпорации: с понедельника по субботу включительно в соответствии с установленным графиком работы с 9-00 до 20-00 часов без перерыва на обед, за исключением воскресенья и праздничных дней, в соответствии с Трудовым кодексом Республики Казахстан от 23 ноября 2015 года.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документов осуществляется в порядке "электронной" очереди, по выбору услугополучателем отдела Государственной корпорации, без ускоренного обслуживания, возможно "бронирование" электронной очереди посредством веб-портала "электронного правительства" (далее – портал).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Перечень документов, необходимых для оказания государственной услуги при предоставлении документов удостоверяющие личность (для идентификации услугополучателя):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нотариально удостоверенная копия доверенности, выданная агентством по усыновлению доверенному лицу.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документов, удостоверяющих личность услугополучателя,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1 месяца, по запросу Государственной корпорации услугодатель в течение 1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Start w:name="z47" w:id="8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Основанием для отказа в оказании государственной услуги являются:</w:t>
      </w:r>
    </w:p>
    <w:bookmarkEnd w:id="898"/>
    <w:bookmarkStart w:name="z48" w:id="8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несоблюдение норм </w:t>
      </w:r>
      <w:r>
        <w:rPr>
          <w:rFonts w:ascii="Consolas"/>
          <w:b w:val="false"/>
          <w:i w:val="false"/>
          <w:color w:val="000000"/>
          <w:sz w:val="20"/>
        </w:rPr>
        <w:t>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26 декабря 2011 года "О браке (супружестве) и семье";</w:t>
      </w:r>
    </w:p>
    <w:bookmarkEnd w:id="899"/>
    <w:bookmarkStart w:name="z49" w:id="9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52" w:id="9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 </w:t>
      </w:r>
    </w:p>
    <w:bookmarkEnd w:id="901"/>
    <w:bookmarkStart w:name="z53" w:id="90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корпорацией и (или) его работников по вопросам оказания государственной услуги</w:t>
      </w:r>
    </w:p>
    <w:bookmarkEnd w:id="902"/>
    <w:bookmarkStart w:name="z54" w:id="9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903"/>
    <w:bookmarkStart w:name="z55" w:id="9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Жалоба направляется в письменной форме по почте, через портал, либо нарочно через канцелярию услугодателя. </w:t>
      </w:r>
    </w:p>
    <w:bookmarkEnd w:id="904"/>
    <w:bookmarkStart w:name="z56" w:id="9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жалобе физического и юридического лица указывается его фамилия, имя, отчество (при его наличии), почтовый адрес, контактный телефон. </w:t>
      </w:r>
    </w:p>
    <w:bookmarkEnd w:id="9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услугодателя,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портала либо выдается нарочно в канцелярии услугодателя или Государственной корпорации.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(бездействий) услугодателя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 ресурсе услугодателя: www.bala-kkk.kz;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интернет-ресурсе Государственной корпорации: www.goscorp.kz;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портале: egov.kz.</w:t>
      </w:r>
    </w:p>
    <w:bookmarkStart w:name="z73" w:id="9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 Услугополучатель получает информацию о порядке и статусе оказания государственной услуги посредством Единого контакт-центра по вопросам оказания государственных услуг. </w:t>
      </w:r>
    </w:p>
    <w:bookmarkEnd w:id="906"/>
    <w:bookmarkStart w:name="z74" w:id="9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по вопросам оказания государственных услуг 1414, 8 800 080 7777.</w:t>
      </w:r>
    </w:p>
    <w:bookmarkEnd w:id="9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5260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государственной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"Продление срока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аккредитации агентства по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усыновлению"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Комитета по охране прав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доверенного лица агентства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усыновлению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(наименование агентства, фамилия, имя,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отчество (при его наличии) полностью, без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сокращений, с указанием контактных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телефонов)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Прошу Вас рассмотреть вопрос о продлении срока аккредитации агентства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усыновлению ______________________________________________________________.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(наименование агентства и государства его местонахождения)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Согласен на использования сведений, составляющих охраняемую законом тайну,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содержащихся в информационных системах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"___"_______ 20__ г.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(подпись доверенного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государственной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"Продление срока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аккредитации агентства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усыновлению"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Расписка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года "О государственных услугах", отдел №__ филиала Некоммерческого акционерного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общества "Государственная корпорация "Правительства для граждан" (указать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отказывает в приеме документов на оказание государственной услуги "Продление срока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аккредитации агентства по усыновлению" ввиду представления Вами неполного пакета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Наименование отсутствующих документов:</w:t>
      </w:r>
    </w:p>
    <w:bookmarkStart w:name="z87" w:id="9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1) ________________________________________;</w:t>
      </w:r>
    </w:p>
    <w:bookmarkEnd w:id="908"/>
    <w:bookmarkStart w:name="z88" w:id="9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2) ________________________________________;</w:t>
      </w:r>
    </w:p>
    <w:bookmarkEnd w:id="909"/>
    <w:bookmarkStart w:name="z89" w:id="9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3) ….</w:t>
      </w:r>
    </w:p>
    <w:bookmarkEnd w:id="910"/>
    <w:bookmarkStart w:name="z90" w:id="9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Настоящая расписка составлена в двух экземплярах, по одному для каждой стороны. </w:t>
      </w:r>
    </w:p>
    <w:bookmarkEnd w:id="911"/>
    <w:bookmarkStart w:name="z91" w:id="9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      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работника Государственной корпорации</w:t>
      </w:r>
    </w:p>
    <w:bookmarkEnd w:id="912"/>
    <w:bookmarkStart w:name="z92" w:id="9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Исполнитель: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Фамилия, имя, отчество (при его наличии) </w:t>
      </w:r>
    </w:p>
    <w:bookmarkEnd w:id="913"/>
    <w:bookmarkStart w:name="z93" w:id="9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 __________________________________</w:t>
      </w:r>
    </w:p>
    <w:bookmarkEnd w:id="914"/>
    <w:bookmarkStart w:name="z94" w:id="9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Получил: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подпись услугополучателя</w:t>
      </w:r>
    </w:p>
    <w:bookmarkEnd w:id="9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"___" _________ 20__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93" w:id="9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"Назначение единовременной денежной выплаты в связи</w:t>
      </w:r>
      <w:r>
        <w:br/>
      </w:r>
      <w:r>
        <w:rPr>
          <w:rFonts w:ascii="Consolas"/>
          <w:b/>
          <w:i w:val="false"/>
          <w:color w:val="000000"/>
        </w:rPr>
        <w:t>с усыновлением ребенка-сироты и (или) ребенка,</w:t>
      </w:r>
      <w:r>
        <w:br/>
      </w:r>
      <w:r>
        <w:rPr>
          <w:rFonts w:ascii="Consolas"/>
          <w:b/>
          <w:i w:val="false"/>
          <w:color w:val="000000"/>
        </w:rPr>
        <w:t>оставшегося без попечения родителей"</w:t>
      </w:r>
    </w:p>
    <w:bookmarkEnd w:id="9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13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42" w:id="9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917"/>
    <w:bookmarkStart w:name="z1343" w:id="9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bookmarkEnd w:id="918"/>
    <w:bookmarkStart w:name="z1344" w:id="9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919"/>
    <w:bookmarkStart w:name="z1345" w:id="9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920"/>
    <w:bookmarkStart w:name="z1346" w:id="9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921"/>
    <w:bookmarkStart w:name="z1347" w:id="9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922"/>
    <w:bookmarkStart w:name="z1348" w:id="9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веб-портал "электронного правительства" www.egov.kz (далее – портал).</w:t>
      </w:r>
    </w:p>
    <w:bookmarkEnd w:id="923"/>
    <w:bookmarkStart w:name="z1349" w:id="9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24"/>
    <w:bookmarkStart w:name="z1350" w:id="9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925"/>
    <w:bookmarkStart w:name="z1351" w:id="9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 и при обращении на портал – 10 (десять) рабочих дней;</w:t>
      </w:r>
    </w:p>
    <w:bookmarkEnd w:id="926"/>
    <w:bookmarkStart w:name="z1352" w:id="9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– 20 минут;</w:t>
      </w:r>
    </w:p>
    <w:bookmarkEnd w:id="927"/>
    <w:bookmarkStart w:name="z1353" w:id="9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 услугодателя – 30 минут.</w:t>
      </w:r>
    </w:p>
    <w:bookmarkEnd w:id="928"/>
    <w:bookmarkStart w:name="z1354" w:id="9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929"/>
    <w:bookmarkStart w:name="z1355" w:id="9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30"/>
    <w:bookmarkStart w:name="z1356" w:id="9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931"/>
    <w:bookmarkStart w:name="z1357" w:id="9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932"/>
    <w:bookmarkStart w:name="z1358" w:id="9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933"/>
    <w:bookmarkStart w:name="z1359" w:id="9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934"/>
    <w:bookmarkStart w:name="z1360" w:id="9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935"/>
    <w:bookmarkStart w:name="z1361" w:id="9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кодексу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года.</w:t>
      </w:r>
    </w:p>
    <w:bookmarkEnd w:id="936"/>
    <w:bookmarkStart w:name="z1362" w:id="9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937"/>
    <w:bookmarkStart w:name="z1363" w:id="9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Consolas"/>
          <w:b w:val="false"/>
          <w:i w:val="false"/>
          <w:color w:val="000000"/>
          <w:sz w:val="20"/>
        </w:rPr>
        <w:t>Трудовому кодексу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bookmarkEnd w:id="938"/>
    <w:bookmarkStart w:name="z1364" w:id="9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939"/>
    <w:bookmarkStart w:name="z1365" w:id="9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приложение 2 к настоящему стандарту государственной услуги;</w:t>
      </w:r>
    </w:p>
    <w:bookmarkEnd w:id="940"/>
    <w:bookmarkStart w:name="z1366" w:id="9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копия решения суда об усыновлении ребенка, вступившего в законную силу;</w:t>
      </w:r>
    </w:p>
    <w:bookmarkEnd w:id="941"/>
    <w:bookmarkStart w:name="z1367" w:id="9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документ, удостоверяющий личность услугополучателя (требуется для идентификации личности);</w:t>
      </w:r>
    </w:p>
    <w:bookmarkEnd w:id="942"/>
    <w:bookmarkStart w:name="z1368" w:id="9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943"/>
    <w:bookmarkStart w:name="z1369" w:id="9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Документы представляются в подлинниках для сверки, после чего подлинники возвращаются услугополучателю.</w:t>
      </w:r>
    </w:p>
    <w:bookmarkEnd w:id="944"/>
    <w:bookmarkStart w:name="z1370" w:id="9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услугодателя услугополучателю выдается расписка о приеме соответствующих документов.</w:t>
      </w:r>
    </w:p>
    <w:bookmarkEnd w:id="945"/>
    <w:bookmarkStart w:name="z1371" w:id="9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Перечень документов, необходимых для оказания государственной услуги при обращении услугополучателя на портал:</w:t>
      </w:r>
    </w:p>
    <w:bookmarkEnd w:id="946"/>
    <w:bookmarkStart w:name="z1372" w:id="9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947"/>
    <w:bookmarkStart w:name="z1373" w:id="9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электронная копия решения суда об усыновлении ребенка, вступившего в законную силу;</w:t>
      </w:r>
    </w:p>
    <w:bookmarkEnd w:id="948"/>
    <w:bookmarkStart w:name="z1374" w:id="9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949"/>
    <w:bookmarkStart w:name="z1375" w:id="9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50"/>
    <w:bookmarkStart w:name="z1376" w:id="9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51"/>
    <w:bookmarkStart w:name="z1377" w:id="9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952"/>
    <w:bookmarkStart w:name="z1378" w:id="9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953"/>
    <w:bookmarkStart w:name="z1379" w:id="9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954"/>
    <w:bookmarkStart w:name="z1380" w:id="9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предоставление неполного перечня документов, указанных в пункте 9 настоящего стандарта;</w:t>
      </w:r>
    </w:p>
    <w:bookmarkEnd w:id="955"/>
    <w:bookmarkStart w:name="z1381" w:id="9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отмена усыновления по решению суда, вступившему в законную силу;</w:t>
      </w:r>
    </w:p>
    <w:bookmarkEnd w:id="956"/>
    <w:bookmarkStart w:name="z1382" w:id="9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признание усыновления недействительным по решению суда, вступившему в законную силу;</w:t>
      </w:r>
    </w:p>
    <w:bookmarkEnd w:id="957"/>
    <w:bookmarkStart w:name="z1383" w:id="9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58"/>
    <w:bookmarkStart w:name="z1384" w:id="9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родителей";</w:t>
      </w:r>
    </w:p>
    <w:bookmarkEnd w:id="959"/>
    <w:bookmarkStart w:name="z1385" w:id="9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960"/>
    <w:bookmarkStart w:name="z1386" w:id="96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961"/>
    <w:bookmarkStart w:name="z1387" w:id="9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962"/>
    <w:bookmarkStart w:name="z1388" w:id="9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963"/>
    <w:bookmarkStart w:name="z1389" w:id="9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964"/>
    <w:bookmarkStart w:name="z1390" w:id="9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965"/>
    <w:bookmarkStart w:name="z1391" w:id="9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966"/>
    <w:bookmarkStart w:name="z1392" w:id="9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67"/>
    <w:bookmarkStart w:name="z1393" w:id="9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968"/>
    <w:bookmarkStart w:name="z1394" w:id="9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69"/>
    <w:bookmarkStart w:name="z1395" w:id="9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70"/>
    <w:bookmarkStart w:name="z1396" w:id="9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971"/>
    <w:bookmarkStart w:name="z1397" w:id="9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972"/>
    <w:bookmarkStart w:name="z1398" w:id="97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973"/>
    <w:bookmarkStart w:name="z1399" w:id="9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</w:p>
    <w:bookmarkEnd w:id="974"/>
    <w:bookmarkStart w:name="z1400" w:id="9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www.edu.gov.kz;</w:t>
      </w:r>
    </w:p>
    <w:bookmarkEnd w:id="975"/>
    <w:bookmarkStart w:name="z1401" w:id="9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портале: www.egov.kz.</w:t>
      </w:r>
    </w:p>
    <w:bookmarkEnd w:id="976"/>
    <w:bookmarkStart w:name="z1402" w:id="9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977"/>
    <w:bookmarkStart w:name="z1403" w:id="9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978"/>
    <w:bookmarkStart w:name="z1404" w:id="9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9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"Назначение единовременной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денежной выплаты в связи 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усыновлением ребенка-сироты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(или) ребенка, оставшегося без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7" w:id="9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Решение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 назначении единовременной денежной выплаты в связи с усыновлением ребенка-сироты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(или) ребенка, оставшегося без попечения родителей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___                                                 от "___" ____ 20___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Гражданин (ка)_____________________________________________________________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обращения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усыновленного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 усыновленного ребенка________________________________________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Свидетельство о рождении усыновленного ребенка (запись акта о  рождении)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_____________ Дата выдачи _____________________ наименование органа,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выдавшего свидетельство о рождении ребенка (запись акта о  рождении)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Решение суда об усыновлении "___" ____________ 20__года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Назначенная сумма единовременной денежной выплаты в связи с усыновлением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ребенка составляет __________________________ тенге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(сумма 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Отказано в назначении единовременной денежной выплаты по причине: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Руководитель местного исполнительного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органа 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районов и городов областного значения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(подпись) (фамилия)</w:t>
      </w:r>
    </w:p>
    <w:bookmarkEnd w:id="9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"Назначение единовременной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денежной выплаты в связи 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усыновлением ребенка-сироты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(или) ребенка, оставшегося без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0" w:id="9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 органа)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Прошу назначить единовременную денежную выплату в связи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усыновлением ребенка_____________________________________________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(Фамилия, имя, отчество (при его наличии), дата рождения,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(детей))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Фамилия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(усыновителя)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Имя ________________ Отчество (при наличии)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Адрес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Наименование суда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Решение суда № ________ от "____" _____________20 __года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Вид документа, удостоверяющего личность усыновителя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Серия _______ номер ______ кем выдано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Индивидуальный идентификационный номер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№ лицевого счета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Наименование банка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Приложение: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1) копия решения суда об усыновлении ребенка, вступившего в законную силу;</w:t>
      </w:r>
    </w:p>
    <w:bookmarkEnd w:id="981"/>
    <w:bookmarkStart w:name="z1411" w:id="9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копия удостоверения личности усыновителя;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3) копия свидетельства об усыновлении ребенка;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4) копия свидетельства о рождении усыновленного ребенка;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5) копия договора об открытии лицевого счета на имя одного из усыновителей в банке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второго уровня или в организации, имеющей лицензию Национального банка Республики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Казахстан, на осуществление отдельных видов банковских операций.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Предупрежден(а) об ответственности за предоставление недостоверных сведений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поддельных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"_____" _____________ 20 ___ года       Подпись заявителя _________</w:t>
      </w:r>
    </w:p>
    <w:bookmarkEnd w:id="9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14" w:id="9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"Прием документов и выдача направлений на предоставление</w:t>
      </w:r>
      <w:r>
        <w:br/>
      </w:r>
      <w:r>
        <w:rPr>
          <w:rFonts w:ascii="Consolas"/>
          <w:b/>
          <w:i w:val="false"/>
          <w:color w:val="000000"/>
        </w:rPr>
        <w:t>отдыха детям в загородных и пришкольных лагерях отдельным категориям</w:t>
      </w:r>
      <w:r>
        <w:br/>
      </w:r>
      <w:r>
        <w:rPr>
          <w:rFonts w:ascii="Consolas"/>
          <w:b/>
          <w:i w:val="false"/>
          <w:color w:val="000000"/>
        </w:rPr>
        <w:t>обучающихся и воспитанников государственных учреждений образования"</w:t>
      </w:r>
    </w:p>
    <w:bookmarkEnd w:id="9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Приложение 14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12" w:id="98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984"/>
    <w:bookmarkStart w:name="z1413" w:id="9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bookmarkEnd w:id="985"/>
    <w:bookmarkStart w:name="z1414" w:id="9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986"/>
    <w:bookmarkStart w:name="z1415" w:id="9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организациями образования, местными исполнительными органами городов Астаны и Алматы, районов и городов, (далее – услугодатель).</w:t>
      </w:r>
    </w:p>
    <w:bookmarkEnd w:id="987"/>
    <w:bookmarkStart w:name="z1416" w:id="9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988"/>
    <w:bookmarkStart w:name="z1417" w:id="9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989"/>
    <w:bookmarkStart w:name="z1418" w:id="9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90"/>
    <w:bookmarkStart w:name="z1419" w:id="99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91"/>
    <w:bookmarkStart w:name="z1420" w:id="9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992"/>
    <w:bookmarkStart w:name="z1421" w:id="9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в Государственную корпорацию – 5 (пять) рабочих дней.</w:t>
      </w:r>
    </w:p>
    <w:bookmarkEnd w:id="993"/>
    <w:bookmarkStart w:name="z1422" w:id="9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994"/>
    <w:bookmarkStart w:name="z1423" w:id="9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995"/>
    <w:bookmarkStart w:name="z1424" w:id="9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30 минут, в Государственной корпорации – 15 минут.</w:t>
      </w:r>
    </w:p>
    <w:bookmarkEnd w:id="996"/>
    <w:bookmarkStart w:name="z1425" w:id="9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бумажная.</w:t>
      </w:r>
    </w:p>
    <w:bookmarkEnd w:id="997"/>
    <w:bookmarkStart w:name="z1426" w:id="9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98"/>
    <w:bookmarkStart w:name="z1427" w:id="9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999"/>
    <w:bookmarkStart w:name="z1428" w:id="10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1000"/>
    <w:bookmarkStart w:name="z1429" w:id="10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1001"/>
    <w:bookmarkStart w:name="z1430" w:id="10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 </w:t>
      </w:r>
    </w:p>
    <w:bookmarkEnd w:id="1002"/>
    <w:bookmarkStart w:name="z1431" w:id="10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1003"/>
    <w:bookmarkStart w:name="z1432" w:id="10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1004"/>
    <w:bookmarkStart w:name="z1433" w:id="10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1005"/>
    <w:bookmarkStart w:name="z1434" w:id="10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1006"/>
    <w:bookmarkStart w:name="z1435" w:id="10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bookmarkEnd w:id="1007"/>
    <w:bookmarkStart w:name="z1436" w:id="10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     2) копия документа, удостоверяющего личность услугополучателя; </w:t>
      </w:r>
    </w:p>
    <w:bookmarkEnd w:id="1008"/>
    <w:bookmarkStart w:name="z1437" w:id="10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копия свидетельства о рождении ребенка; </w:t>
      </w:r>
    </w:p>
    <w:bookmarkEnd w:id="1009"/>
    <w:bookmarkStart w:name="z1438" w:id="10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медицинская справка на школьника, отъезжающего в оздоровительный лагерь в соответствии с формой № 079/у,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bookmarkEnd w:id="1010"/>
    <w:bookmarkStart w:name="z1439" w:id="10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статус:</w:t>
      </w:r>
    </w:p>
    <w:bookmarkEnd w:id="1011"/>
    <w:bookmarkStart w:name="z1440" w:id="10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1012"/>
    <w:bookmarkStart w:name="z1441" w:id="10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сренедушевой доход ниже величины прожиточного минимума);</w:t>
      </w:r>
    </w:p>
    <w:bookmarkEnd w:id="1013"/>
    <w:bookmarkStart w:name="z1442" w:id="10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1014"/>
    <w:bookmarkStart w:name="z1443" w:id="10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bookmarkEnd w:id="1015"/>
    <w:bookmarkStart w:name="z1444" w:id="10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bookmarkEnd w:id="1016"/>
    <w:bookmarkStart w:name="z1445" w:id="10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Государственную корпорацию:</w:t>
      </w:r>
    </w:p>
    <w:bookmarkEnd w:id="1017"/>
    <w:bookmarkStart w:name="z1446" w:id="10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bookmarkEnd w:id="1018"/>
    <w:bookmarkStart w:name="z1447" w:id="10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     2) документ, удостоверяющий личность услугополучателя (требуется для идентификации личности); </w:t>
      </w:r>
    </w:p>
    <w:bookmarkEnd w:id="1019"/>
    <w:bookmarkStart w:name="z1448" w:id="10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копия свидетельства о рождении ребенка (в случае рождения до   13 августа 2007 года либо за пределами Республики Казахстан); </w:t>
      </w:r>
    </w:p>
    <w:bookmarkEnd w:id="1020"/>
    <w:bookmarkStart w:name="z1449" w:id="10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медицинская справка на школьника, отъезжающего в оздоровительный лагерь в соответствии с формой № 079/у,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bookmarkEnd w:id="1021"/>
    <w:bookmarkStart w:name="z1450" w:id="10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копия документа, подтверждающего статус:</w:t>
      </w:r>
    </w:p>
    <w:bookmarkEnd w:id="1022"/>
    <w:bookmarkStart w:name="z1451" w:id="10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1023"/>
    <w:bookmarkStart w:name="z1452" w:id="10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сренедушевой доход ниже величины прожиточного минимума);</w:t>
      </w:r>
    </w:p>
    <w:bookmarkEnd w:id="1024"/>
    <w:bookmarkStart w:name="z1453" w:id="10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1025"/>
    <w:bookmarkStart w:name="z1454" w:id="10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ситуации. предоставляемая местными исполнительными органами;</w:t>
      </w:r>
    </w:p>
    <w:bookmarkEnd w:id="1026"/>
    <w:bookmarkStart w:name="z1455" w:id="10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1027"/>
    <w:bookmarkStart w:name="z1456" w:id="10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  </w:t>
      </w:r>
    </w:p>
    <w:bookmarkEnd w:id="1028"/>
    <w:bookmarkStart w:name="z1457" w:id="10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29"/>
    <w:bookmarkStart w:name="z1458" w:id="10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030"/>
    <w:bookmarkStart w:name="z1459" w:id="10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1031"/>
    <w:bookmarkStart w:name="z1460" w:id="10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032"/>
    <w:bookmarkStart w:name="z1461" w:id="10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bookmarkEnd w:id="1033"/>
    <w:bookmarkStart w:name="z1462" w:id="10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1034"/>
    <w:bookmarkStart w:name="z1463" w:id="10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35"/>
    <w:bookmarkStart w:name="z1464" w:id="10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1036"/>
    <w:bookmarkStart w:name="z1465" w:id="10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037"/>
    <w:bookmarkStart w:name="z1466" w:id="10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1038"/>
    <w:bookmarkStart w:name="z1467" w:id="10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1039"/>
    <w:bookmarkStart w:name="z1468" w:id="10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1040"/>
    <w:bookmarkStart w:name="z1469" w:id="10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1041"/>
    <w:bookmarkStart w:name="z1470" w:id="10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042"/>
    <w:bookmarkStart w:name="z1471" w:id="10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1043"/>
    <w:bookmarkStart w:name="z1472" w:id="10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1044"/>
    <w:bookmarkStart w:name="z1473" w:id="10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045"/>
    <w:bookmarkStart w:name="z1474" w:id="10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bookmarkEnd w:id="1046"/>
    <w:bookmarkStart w:name="z1475" w:id="10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047"/>
    <w:bookmarkStart w:name="z1476" w:id="10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48"/>
    <w:bookmarkStart w:name="z1477" w:id="10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1049"/>
    <w:bookmarkStart w:name="z1478" w:id="10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050"/>
    <w:bookmarkStart w:name="z1479" w:id="105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051"/>
    <w:bookmarkStart w:name="z1480" w:id="10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  1414, 8 800 080 7777.</w:t>
      </w:r>
    </w:p>
    <w:bookmarkEnd w:id="1052"/>
    <w:bookmarkStart w:name="z1481" w:id="10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1053"/>
    <w:bookmarkStart w:name="z1482" w:id="10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 www.edu.gov.kz.</w:t>
      </w:r>
    </w:p>
    <w:bookmarkEnd w:id="1054"/>
    <w:bookmarkStart w:name="z1483" w:id="10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www.gov4c.kz.</w:t>
      </w:r>
    </w:p>
    <w:bookmarkEnd w:id="1055"/>
    <w:bookmarkStart w:name="z1484" w:id="10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10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6"/>
        <w:gridCol w:w="6114"/>
      </w:tblGrid>
      <w:tr>
        <w:trPr>
          <w:trHeight w:val="30" w:hRule="atLeast"/>
        </w:trPr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"Прием документов и выдача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направлений на предоставление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отдыха детям в загородных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пришкольных лагерях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отдельным категориям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обучающихся и воспитанников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государственных учреждений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Руководителю местного исполнительного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органа областей, городов Астаны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Алматы, 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(наименование органа образования)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(________ района, _______ области)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руководителя)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от гражданина (ки)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номер заявителя)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проживающего(-ей) по адресу: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(наименование населенного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     пункта, адрес места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проживания, телефон)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</w:p>
        </w:tc>
      </w:tr>
    </w:tbl>
    <w:bookmarkStart w:name="z1488" w:id="10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Прошу Вас включить моего несовершеннолетнего ребенка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(Ф.И.О. (при его наличии) и индивидуальный идентификационный номер, дата рождения),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                   обучающегося в (указать № школы, № и литер класса)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 список обучающихся и воспитанников, обеспечивающихся путевкой в загородные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пришкольные лагеря. </w:t>
      </w:r>
    </w:p>
    <w:bookmarkEnd w:id="1057"/>
    <w:bookmarkStart w:name="z1489" w:id="10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Согласен(а)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"О персональных данных и их защите" тайну, содержащихся в информационных системах.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"___"__________20__года                               Подпись гражданина(ки)</w:t>
      </w:r>
    </w:p>
    <w:bookmarkEnd w:id="10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"Прием документов и выдача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направлений на предоставление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отдыха детям в загородных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пришкольных лагерях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отдельным категориям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обучающихся и воспитанников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государственных учреждений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2" w:id="10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Расписка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общества "Государственная корпорация "Правительства для граждан" (указать адрес)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отказывает в приеме документов на оказание государственной услуги ___________________</w:t>
      </w:r>
    </w:p>
    <w:bookmarkEnd w:id="1059"/>
    <w:bookmarkStart w:name="z1493" w:id="10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ввиду представления Вами неполного пакета документов согласно перечню,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3) ….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расписка составлена в двух экземплярах, по одному для каждой стороны.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       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            (подпись)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работника Государственной корпорации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Исполнитель: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Телефон: 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Получил: 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подпись услугополучателя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"___" _________ 20__ г.</w:t>
      </w:r>
    </w:p>
    <w:bookmarkEnd w:id="10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72" w:id="106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10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Приказ дополнен приложением 15 в соответствии с приказом Министра образования и науки РК от 15.06.2017 </w:t>
      </w:r>
      <w:r>
        <w:rPr>
          <w:rFonts w:ascii="Consolas"/>
          <w:b w:val="false"/>
          <w:i w:val="false"/>
          <w:color w:val="ff0000"/>
          <w:sz w:val="20"/>
        </w:rPr>
        <w:t>№ 285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94" w:id="10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062"/>
    <w:bookmarkStart w:name="z1495" w:id="10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bookmarkEnd w:id="1063"/>
    <w:bookmarkStart w:name="z1496" w:id="10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064"/>
    <w:bookmarkStart w:name="z1497" w:id="10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1065"/>
    <w:bookmarkStart w:name="z1498" w:id="10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осуществляются через:</w:t>
      </w:r>
    </w:p>
    <w:bookmarkEnd w:id="1066"/>
    <w:bookmarkStart w:name="z1499" w:id="10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</w:p>
    <w:bookmarkEnd w:id="1067"/>
    <w:bookmarkStart w:name="z1500" w:id="10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68"/>
    <w:bookmarkStart w:name="z1501" w:id="10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69"/>
    <w:bookmarkStart w:name="z1502" w:id="10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1070"/>
    <w:bookmarkStart w:name="z1503" w:id="10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услугодателю, в Государственную корпорацию - 5 (пять) рабочих дней.</w:t>
      </w:r>
    </w:p>
    <w:bookmarkEnd w:id="1071"/>
    <w:bookmarkStart w:name="z1504" w:id="10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1072"/>
    <w:bookmarkStart w:name="z1505" w:id="10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 услугодателя или Государственной корпорации - 15 минут;</w:t>
      </w:r>
    </w:p>
    <w:bookmarkEnd w:id="1073"/>
    <w:bookmarkStart w:name="z1506" w:id="10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 услугодателя –   30 минут, в Государственной корпорации – 15 минут.</w:t>
      </w:r>
    </w:p>
    <w:bookmarkEnd w:id="1074"/>
    <w:bookmarkStart w:name="z1507" w:id="10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бумажная.</w:t>
      </w:r>
    </w:p>
    <w:bookmarkEnd w:id="1075"/>
    <w:bookmarkStart w:name="z1508" w:id="10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076"/>
    <w:bookmarkStart w:name="z1509" w:id="10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1077"/>
    <w:bookmarkStart w:name="z1510" w:id="10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078"/>
    <w:bookmarkStart w:name="z1511" w:id="10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услугополучатель).</w:t>
      </w:r>
    </w:p>
    <w:bookmarkEnd w:id="1079"/>
    <w:bookmarkStart w:name="z1512" w:id="10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</w:p>
    <w:bookmarkEnd w:id="1080"/>
    <w:bookmarkStart w:name="z1513" w:id="10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bookmarkEnd w:id="1081"/>
    <w:bookmarkStart w:name="z1514" w:id="10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 </w:t>
      </w:r>
    </w:p>
    <w:bookmarkEnd w:id="1082"/>
    <w:bookmarkStart w:name="z1515" w:id="10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1083"/>
    <w:bookmarkStart w:name="z1516" w:id="10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1084"/>
    <w:bookmarkStart w:name="z1517" w:id="10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1085"/>
    <w:bookmarkStart w:name="z1518" w:id="10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услугополучателя по форме согласно приложению 2 к настоящему стандарту государственной услуги;</w:t>
      </w:r>
    </w:p>
    <w:bookmarkEnd w:id="1086"/>
    <w:bookmarkStart w:name="z1519" w:id="10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документ, удостоверяющий личность услугополучателя (требуется для идентификации личности);</w:t>
      </w:r>
    </w:p>
    <w:bookmarkEnd w:id="1087"/>
    <w:bookmarkStart w:name="z1520" w:id="10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копия решения суда о лишении родительских прав;</w:t>
      </w:r>
    </w:p>
    <w:bookmarkEnd w:id="1088"/>
    <w:bookmarkStart w:name="z1521" w:id="10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характеристика органов внутренних дел.</w:t>
      </w:r>
    </w:p>
    <w:bookmarkEnd w:id="1089"/>
    <w:bookmarkStart w:name="z1522" w:id="10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090"/>
    <w:bookmarkStart w:name="z1523" w:id="10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91"/>
    <w:bookmarkStart w:name="z1524" w:id="10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092"/>
    <w:bookmarkStart w:name="z1525" w:id="10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1093"/>
    <w:bookmarkStart w:name="z1526" w:id="10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094"/>
    <w:bookmarkStart w:name="z1527" w:id="10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bookmarkEnd w:id="1095"/>
    <w:bookmarkStart w:name="z1528" w:id="10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096"/>
    <w:bookmarkStart w:name="z1529" w:id="10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bookmarkEnd w:id="1097"/>
    <w:bookmarkStart w:name="z1530" w:id="10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1098"/>
    <w:bookmarkStart w:name="z1531" w:id="10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14 настоящего стандарта государственной услуги.</w:t>
      </w:r>
    </w:p>
    <w:bookmarkEnd w:id="1099"/>
    <w:bookmarkStart w:name="z1532" w:id="1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1100"/>
    <w:bookmarkStart w:name="z1533" w:id="1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101"/>
    <w:bookmarkStart w:name="z1534" w:id="1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102"/>
    <w:bookmarkStart w:name="z1535" w:id="1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1103"/>
    <w:bookmarkStart w:name="z1536" w:id="1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104"/>
    <w:bookmarkStart w:name="z1537" w:id="1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1105"/>
    <w:bookmarkStart w:name="z1538" w:id="1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106"/>
    <w:bookmarkStart w:name="z1539" w:id="1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107"/>
    <w:bookmarkStart w:name="z1540" w:id="1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решений,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1108"/>
    <w:bookmarkStart w:name="z1541" w:id="1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109"/>
    <w:bookmarkStart w:name="z1542" w:id="11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10"/>
    <w:bookmarkStart w:name="z1543" w:id="1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111"/>
    <w:bookmarkStart w:name="z1544" w:id="1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на:</w:t>
      </w:r>
    </w:p>
    <w:bookmarkEnd w:id="1112"/>
    <w:bookmarkStart w:name="z1545" w:id="1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 www.edu.gov.kz;</w:t>
      </w:r>
    </w:p>
    <w:bookmarkEnd w:id="1113"/>
    <w:bookmarkStart w:name="z1546" w:id="1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интернет-ресурсе Государственной корпорации: www.gov4c.kz;</w:t>
      </w:r>
    </w:p>
    <w:bookmarkEnd w:id="1114"/>
    <w:bookmarkStart w:name="z1547" w:id="1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1115"/>
    <w:bookmarkStart w:name="z1548" w:id="1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1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(адрес проживания услугополучателя)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Разрешение на свидания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с ребенком (детьми) родителям, лишенным родительских прав, 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оказывающие на ребенка негативного влияния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(наименование местного исполнительного органа)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дает разрешение на свидания в период с ___________________по 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 ребенком (детьми)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(фамилия, имя, отчество (при его наличии) ребенка (детей), дата рождения) 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находящегося (-ихся)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(под опекой, попечительством, на патронатном воспитании, в приемной семье, организации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 попечения родителей).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"___"_______ 20__ г. 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(подпись 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5" w:id="1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      Руководителю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(наименование местного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исполнительного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                                                    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   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                                                 (фамилия, имя, отчество (при 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наличии), без сокращений,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с указанием места проживания,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ИИН, контактных телефонов)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Заявление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Прошу Вас выдать разрешение на свидания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период с ___________________по _______________________ с ребенком (детьми)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 ребенка (детей)  находящегося (-ихся)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(под опекой, попечительством, на патронатном воспитании, в приемной семье, организации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образования для детей-сирот и детей, оставшихся без попечения родителей)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Согласен(а) на использования сведений, составляющих охраняемую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РК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"О персональных данных и их защите"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"__" _____________ 20 ___года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 заявителя)</w:t>
      </w:r>
    </w:p>
    <w:bookmarkEnd w:id="1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8" w:id="1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Расписка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об отказе в приеме документов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года "О государственных услугах", отдел №__ филиала Некоммерческого акционерного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общества "Государственная корпорация "Правительства для граждан" (указать адрес)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отказывает в приеме документов на оказание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ввиду представления Вами неполного пакета документов согласно перечню,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3) ….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Настоящая расписка составлена в двух экземплярах, по одному для каждой стороны.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____________________________________              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Фамилия, имя, отчество (при его наличии)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работника Государственной корпорации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Исполнитель: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Фамилия, имя,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Телефон: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Получил: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подпись услугополучателя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"___" _________ 20__ г.</w:t>
      </w:r>
    </w:p>
    <w:bookmarkEnd w:id="1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"Об утверждении стандартов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услуг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сфере семьи и детей"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560" w:id="11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1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Приказ дополнен приложением 15 в соответствии с приказом Министра образования и науки РК от 25.12.2017 </w:t>
      </w:r>
      <w:r>
        <w:rPr>
          <w:rFonts w:ascii="Consolas"/>
          <w:b w:val="false"/>
          <w:i w:val="false"/>
          <w:color w:val="ff0000"/>
          <w:sz w:val="20"/>
        </w:rPr>
        <w:t>№ 650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bookmarkStart w:name="z1561" w:id="11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120"/>
    <w:bookmarkStart w:name="z1562" w:id="1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bookmarkEnd w:id="1121"/>
    <w:bookmarkStart w:name="z1563" w:id="1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122"/>
    <w:bookmarkStart w:name="z1564" w:id="1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1123"/>
    <w:bookmarkStart w:name="z1565" w:id="1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Прием заявления и выдача результата оказания государственной услуги осуществляется через канцелярию услугодателя. </w:t>
      </w:r>
    </w:p>
    <w:bookmarkEnd w:id="1124"/>
    <w:bookmarkStart w:name="z1566" w:id="1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результата оказания государственной услуги осуществляются через канцелярию услугодателя.</w:t>
      </w:r>
    </w:p>
    <w:bookmarkEnd w:id="1125"/>
    <w:bookmarkStart w:name="z1567" w:id="11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26"/>
    <w:bookmarkStart w:name="z1568" w:id="1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услуги:</w:t>
      </w:r>
    </w:p>
    <w:bookmarkEnd w:id="1127"/>
    <w:bookmarkStart w:name="z1569" w:id="1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 момента сдачи документов услугодателю – 30 (тридцать) календарных дней;</w:t>
      </w:r>
    </w:p>
    <w:bookmarkEnd w:id="1128"/>
    <w:bookmarkStart w:name="z1570" w:id="1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 – 20 минут;</w:t>
      </w:r>
    </w:p>
    <w:bookmarkEnd w:id="1129"/>
    <w:bookmarkStart w:name="z1571" w:id="1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30 минут.</w:t>
      </w:r>
    </w:p>
    <w:bookmarkEnd w:id="1130"/>
    <w:bookmarkStart w:name="z1572" w:id="1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 – бумажная.</w:t>
      </w:r>
    </w:p>
    <w:bookmarkEnd w:id="1131"/>
    <w:bookmarkStart w:name="z1573" w:id="1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договор о передаче ребенка (детей) на воспитание в приемную семью и решение о назначении выплаты денежных средств на их содержание по форме согласно приложению 1 к настоящему стандарту,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1132"/>
    <w:bookmarkStart w:name="z1574" w:id="1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 – бумажная.</w:t>
      </w:r>
    </w:p>
    <w:bookmarkEnd w:id="1133"/>
    <w:bookmarkStart w:name="z1575" w:id="1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физическим лицам (далее – услугополучатель) бесплатно.</w:t>
      </w:r>
    </w:p>
    <w:bookmarkEnd w:id="1134"/>
    <w:bookmarkStart w:name="z1576" w:id="1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1135"/>
    <w:bookmarkStart w:name="z1577" w:id="1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1136"/>
    <w:bookmarkStart w:name="z1578" w:id="1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137"/>
    <w:bookmarkStart w:name="z1579" w:id="1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 приеме ребенка (детей) на воспитание в приемную семью и назначении  выплаты денежных средств на их содержание по форме согласно приложению 2 к настоящему Стандарту;</w:t>
      </w:r>
    </w:p>
    <w:bookmarkEnd w:id="1138"/>
    <w:bookmarkStart w:name="z1580" w:id="1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копии документов, удостоверяющих личность;</w:t>
      </w:r>
    </w:p>
    <w:bookmarkEnd w:id="1139"/>
    <w:bookmarkStart w:name="z1581" w:id="1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свидетельства о заключении брака, если состоит в браке;</w:t>
      </w:r>
    </w:p>
    <w:bookmarkEnd w:id="1140"/>
    <w:bookmarkStart w:name="z1582" w:id="1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bookmarkEnd w:id="1141"/>
    <w:bookmarkStart w:name="z1583" w:id="1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копии справок о наличии либо отсутствии судимости услугополучателя и супруга(-и), если состоит в браке;</w:t>
      </w:r>
    </w:p>
    <w:bookmarkEnd w:id="1142"/>
    <w:bookmarkStart w:name="z1584" w:id="1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документы, подтверждающие право собственности на жилище или право пользования жилищем (договор аренды) услугополучателя и (или) супруга(-и), если состоит в браке;</w:t>
      </w:r>
    </w:p>
    <w:bookmarkEnd w:id="1143"/>
    <w:bookmarkStart w:name="z1585" w:id="1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договора об открытии текущего счета в банке второго уровня.</w:t>
      </w:r>
    </w:p>
    <w:bookmarkEnd w:id="1144"/>
    <w:bookmarkStart w:name="z1586" w:id="1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145"/>
    <w:bookmarkStart w:name="z1587" w:id="1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Акт жилищно-бытовых условий лица, претендующего принять ребенка на воспитание в приемную семью,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дней.</w:t>
      </w:r>
    </w:p>
    <w:bookmarkEnd w:id="1146"/>
    <w:bookmarkStart w:name="z1588" w:id="1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</w:p>
    <w:bookmarkEnd w:id="1147"/>
    <w:bookmarkStart w:name="z1589" w:id="1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несовершеннолетие услугополучателя;</w:t>
      </w:r>
    </w:p>
    <w:bookmarkEnd w:id="1148"/>
    <w:bookmarkStart w:name="z1590" w:id="1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признание судом услугополучателя недееспособным или ограниченно дееспособным;</w:t>
      </w:r>
    </w:p>
    <w:bookmarkEnd w:id="1149"/>
    <w:bookmarkStart w:name="z1591" w:id="1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1150"/>
    <w:bookmarkStart w:name="z1592" w:id="1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1151"/>
    <w:bookmarkStart w:name="z1593" w:id="1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решение суда об отмене усыновления по вине бывших усыновителей;</w:t>
      </w:r>
    </w:p>
    <w:bookmarkEnd w:id="1152"/>
    <w:bookmarkStart w:name="z1594" w:id="1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1153"/>
    <w:bookmarkStart w:name="z1595" w:id="1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отсутствие у услугополучателя постоянного места жительства;</w:t>
      </w:r>
    </w:p>
    <w:bookmarkEnd w:id="1154"/>
    <w:bookmarkStart w:name="z1596" w:id="1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1155"/>
    <w:bookmarkStart w:name="z1597" w:id="1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отсутствие гражданства у услугополучателя;</w:t>
      </w:r>
    </w:p>
    <w:bookmarkEnd w:id="1156"/>
    <w:bookmarkStart w:name="z1598" w:id="1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157"/>
    <w:bookmarkStart w:name="z1599" w:id="1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1158"/>
    <w:bookmarkStart w:name="z1600" w:id="1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1159"/>
    <w:bookmarkStart w:name="z1601" w:id="1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1160"/>
    <w:bookmarkStart w:name="z1602" w:id="116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1161"/>
    <w:bookmarkStart w:name="z1603" w:id="1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1162"/>
    <w:bookmarkStart w:name="z1604" w:id="1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1163"/>
    <w:bookmarkStart w:name="z1605" w:id="1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164"/>
    <w:bookmarkStart w:name="z1606" w:id="1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1165"/>
    <w:bookmarkStart w:name="z1607" w:id="1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bookmarkEnd w:id="1166"/>
    <w:bookmarkStart w:name="z1608" w:id="1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167"/>
    <w:bookmarkStart w:name="z1609" w:id="1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168"/>
    <w:bookmarkStart w:name="z1610" w:id="1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1169"/>
    <w:bookmarkStart w:name="z1611" w:id="1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170"/>
    <w:bookmarkStart w:name="z1612" w:id="11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71"/>
    <w:bookmarkStart w:name="z1613" w:id="1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интернет-ресурсе Министерства: www.edu.gov.kz.</w:t>
      </w:r>
    </w:p>
    <w:bookmarkEnd w:id="1172"/>
    <w:bookmarkStart w:name="z1614" w:id="1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1173"/>
    <w:bookmarkStart w:name="z1615" w:id="1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1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"Передача ребенка (детей)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 воспитание в приемную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семью и назначение выплаты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денежных средств на их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8" w:id="1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      Решение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о назначении денежных средств, выделяемых на содержание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ребенка (детей), переданного в приемную семью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___ от "___" ____ 20___ года</w:t>
      </w:r>
    </w:p>
    <w:bookmarkEnd w:id="1175"/>
    <w:bookmarkStart w:name="z1619" w:id="1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(наименование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№ дела _____________</w:t>
      </w:r>
    </w:p>
    <w:bookmarkEnd w:id="1176"/>
    <w:bookmarkStart w:name="z1620" w:id="1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Гражданин (ка)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обращения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 ребенка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Договор о передаче ребенка в приемную семью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заключения _______ 20 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Назначенная сумма денежных средств с ____20 __ года по ___20 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размере _______________________________ месячных расчетных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показателей            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Выплата денежных средств прекращена по причине: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(подпись и Ф.И.О. (при его наличии) руководителя органа)</w:t>
      </w:r>
    </w:p>
    <w:bookmarkEnd w:id="1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"Передача ребенка (детей)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воспитание в приемную семью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назначение выплаты денежных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Местный исполнительный орган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городов Астаны и Алматы,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районов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от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(Ф.И.О. (при его наличии))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индивидуальный идентификационный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номер)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Проживающими по адресу,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Телефон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Просим Вас передать на воспитание в приемную семью детей: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1. _______________ указать Ф.И.О. (при его наличии) и индивидуальный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идентификационный номер детей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2._______________ указать Ф.И.О. (при его наличии) и индивидуальный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детей,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3._______________ указать Ф.И.О. (при его наличии) и индивидуальный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детей,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4._______________ указать Ф.И.О. (при его наличии) и индивидуальный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детей, проживающим (и) (наименование организации образования):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 и назначить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денежные средства на их содержание.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Против проведения обследования жилищно-бытовых условий не возражаем.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"___" ____________ 20__ года                                     подпись лиц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"Передача ребенка (детей) 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воспитание в приемную семью 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назначение выплаты денежных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Утверждаю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Руководитель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местного исполнительного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городов Астаны и Алматы, районов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и городов областного значения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Ф.И.О.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"__" ______________ 20___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дата, подпись, место печати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АКТ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обследования жилищно-бытовых условий лиц, желающих принять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      ребенка (детей) в приемную семью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Дата проведения обследования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Обследование проведено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(фамилия, имя, отчество (при его наличии), должность лица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проводившего обследование 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Адрес и телефон органа, осуществляющего функции по опеке и попечительству: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Проводилось обследование условий жизни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(Ф.И.О. (при его наличии), год рождения)____________________________________________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удостоверяющий личность_______________________________________________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жительства (по месту регистрации)____________________________________________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фактического проживания 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Образование_____________________________________________________________________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(Ф.И.О. (при его наличии), год рождения)____________________________________________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удостоверяющий личность_______________________________________________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жительства (по месту регистрации)____________________________________________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фактического проживания___________________________________________________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Образование_____________________________________________________________________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Место работы____________________________________________________________________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Общая характеристика жилищно-бытовых условий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Документ, подтверждающий право пользования жилищем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Ф.И.О. (при его наличии ) собственника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жилья___________________________________________________________________________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Общая площадь ___________ (кв. м) жилая площадь _____________ (кв. м)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Количество жилых комнат _________ прописаны ________(постоянно, временно)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Благоустроенность жилья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(благоустроенное, неблагоустроенное, с частичными удобствами)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Санитарно-гигиеническое состояние  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      (хорошее, удовлетворительное, неудовлетворительное)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Дополнительные сведения о жилье ( наличие отдельного спального места для ребенка,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подготовки уроков, отдыха, наличие мебели) _________________________________________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Другие члены семьи, проживающие совместно: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1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178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1633" w:id="1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Сведения о доходах семьи: общая сумма _____________, в том числе заработная плата,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другие доходы ________________________ (расписать).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5. Характеристика приемной семьи (межличностные взаимоотношения в семье, личные качества, интересы, опыт общения с детьми, готовность всех членов семьи к приему детей)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6. Мотивы создания приемной семьи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7. Заключение (наличие условий для передачи детей в приемную семью)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_________ 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 (подпись) (инициалы, фамилия)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(дата)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Ознакомлены:____________________________________________________________________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Ф.И.О. (при его наличии), дата, подпись кандидатов в приемные родители)</w:t>
      </w:r>
    </w:p>
    <w:bookmarkEnd w:id="1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