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f5f80" w14:textId="f8f5f80">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Отбасы және балалар саласында көрсетілетін мемлекеттік қызметтер стандарттарын бекіту туралы</w:t>
      </w:r>
    </w:p>
    <w:p>
      <w:pPr>
        <w:spacing w:after="0"/>
        <w:ind w:left="0"/>
        <w:jc w:val="left"/>
      </w:pPr>
      <w:r>
        <w:rPr>
          <w:rFonts w:ascii="Consolas"/>
          <w:b w:val="false"/>
          <w:i w:val="false"/>
          <w:color w:val="000000"/>
          <w:sz w:val="20"/>
        </w:rPr>
        <w:t>Қазақстан Республикасы Білім және ғылым министрінің 2015 жылғы 13 сәуірдегі № 198 бұйрығы. Қазақстан Республикасының Әділет министрлігінде 2015 жылы 26 мамырда № 11184 тіркелді.</w:t>
      </w:r>
    </w:p>
    <w:p>
      <w:pPr>
        <w:spacing w:after="0"/>
        <w:ind w:left="0"/>
        <w:jc w:val="left"/>
      </w:pPr>
      <w:bookmarkStart w:name="z1" w:id="0"/>
      <w:r>
        <w:rPr>
          <w:rFonts w:ascii="Consolas"/>
          <w:b w:val="false"/>
          <w:i w:val="false"/>
          <w:color w:val="000000"/>
          <w:sz w:val="20"/>
        </w:rPr>
        <w:t xml:space="preserve">
      "Мемлекеттік көрсетілетін қызметтер туралы" Қазақстан Республикасының 2013 жылғы 15 сәуірдегі Заңының </w:t>
      </w:r>
      <w:r>
        <w:rPr>
          <w:rFonts w:ascii="Consolas"/>
          <w:b w:val="false"/>
          <w:i w:val="false"/>
          <w:color w:val="000000"/>
          <w:sz w:val="20"/>
        </w:rPr>
        <w:t>10-бабының</w:t>
      </w:r>
      <w:r>
        <w:rPr>
          <w:rFonts w:ascii="Consolas"/>
          <w:b w:val="false"/>
          <w:i w:val="false"/>
          <w:color w:val="000000"/>
          <w:sz w:val="20"/>
        </w:rPr>
        <w:t xml:space="preserve"> 1-тармағына сәйкес </w:t>
      </w:r>
      <w:r>
        <w:rPr>
          <w:rFonts w:ascii="Consolas"/>
          <w:b/>
          <w:i w:val="false"/>
          <w:color w:val="000000"/>
          <w:sz w:val="20"/>
        </w:rPr>
        <w:t>БҰЙЫРАМЫН</w:t>
      </w:r>
      <w:r>
        <w:rPr>
          <w:rFonts w:ascii="Consolas"/>
          <w:b w:val="false"/>
          <w:i w:val="false"/>
          <w:color w:val="000000"/>
          <w:sz w:val="20"/>
        </w:rPr>
        <w:t>:</w:t>
      </w:r>
    </w:p>
    <w:bookmarkEnd w:id="0"/>
    <w:bookmarkStart w:name="z2" w:id="1"/>
    <w:p>
      <w:pPr>
        <w:spacing w:after="0"/>
        <w:ind w:left="0"/>
        <w:jc w:val="left"/>
      </w:pPr>
      <w:r>
        <w:rPr>
          <w:rFonts w:ascii="Consolas"/>
          <w:b w:val="false"/>
          <w:i w:val="false"/>
          <w:color w:val="000000"/>
          <w:sz w:val="20"/>
        </w:rPr>
        <w:t>
      1. Мыналар:</w:t>
      </w:r>
    </w:p>
    <w:bookmarkEnd w:id="1"/>
    <w:bookmarkStart w:name="z892" w:id="2"/>
    <w:p>
      <w:pPr>
        <w:spacing w:after="0"/>
        <w:ind w:left="0"/>
        <w:jc w:val="left"/>
      </w:pPr>
      <w:r>
        <w:rPr>
          <w:rFonts w:ascii="Consolas"/>
          <w:b w:val="false"/>
          <w:i w:val="false"/>
          <w:color w:val="000000"/>
          <w:sz w:val="20"/>
        </w:rPr>
        <w:t xml:space="preserve">
      1) осы бұйрыққа </w:t>
      </w:r>
      <w:r>
        <w:rPr>
          <w:rFonts w:ascii="Consolas"/>
          <w:b w:val="false"/>
          <w:i w:val="false"/>
          <w:color w:val="000000"/>
          <w:sz w:val="20"/>
        </w:rPr>
        <w:t>1-қосымшаға</w:t>
      </w:r>
      <w:r>
        <w:rPr>
          <w:rFonts w:ascii="Consolas"/>
          <w:b w:val="false"/>
          <w:i w:val="false"/>
          <w:color w:val="000000"/>
          <w:sz w:val="20"/>
        </w:rPr>
        <w:t xml:space="preserve"> сәйкес "Қорғаншылық және қамқоршылық жөнінде анықтамалар беру" мемлекеттік көрсетілетін қызмет стандарты;</w:t>
      </w:r>
    </w:p>
    <w:bookmarkEnd w:id="2"/>
    <w:bookmarkStart w:name="z893" w:id="3"/>
    <w:p>
      <w:pPr>
        <w:spacing w:after="0"/>
        <w:ind w:left="0"/>
        <w:jc w:val="left"/>
      </w:pPr>
      <w:r>
        <w:rPr>
          <w:rFonts w:ascii="Consolas"/>
          <w:b w:val="false"/>
          <w:i w:val="false"/>
          <w:color w:val="000000"/>
          <w:sz w:val="20"/>
        </w:rPr>
        <w:t xml:space="preserve">
      2) осы бұйрыққа </w:t>
      </w:r>
      <w:r>
        <w:rPr>
          <w:rFonts w:ascii="Consolas"/>
          <w:b w:val="false"/>
          <w:i w:val="false"/>
          <w:color w:val="000000"/>
          <w:sz w:val="20"/>
        </w:rPr>
        <w:t>2-қосымшаға</w:t>
      </w:r>
      <w:r>
        <w:rPr>
          <w:rFonts w:ascii="Consolas"/>
          <w:b w:val="false"/>
          <w:i w:val="false"/>
          <w:color w:val="000000"/>
          <w:sz w:val="20"/>
        </w:rPr>
        <w:t xml:space="preserve"> сәйкес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w:t>
      </w:r>
    </w:p>
    <w:bookmarkEnd w:id="3"/>
    <w:bookmarkStart w:name="z894" w:id="4"/>
    <w:p>
      <w:pPr>
        <w:spacing w:after="0"/>
        <w:ind w:left="0"/>
        <w:jc w:val="left"/>
      </w:pPr>
      <w:r>
        <w:rPr>
          <w:rFonts w:ascii="Consolas"/>
          <w:b w:val="false"/>
          <w:i w:val="false"/>
          <w:color w:val="000000"/>
          <w:sz w:val="20"/>
        </w:rPr>
        <w:t xml:space="preserve">
      3) осы бұйрыққа </w:t>
      </w:r>
      <w:r>
        <w:rPr>
          <w:rFonts w:ascii="Consolas"/>
          <w:b w:val="false"/>
          <w:i w:val="false"/>
          <w:color w:val="000000"/>
          <w:sz w:val="20"/>
        </w:rPr>
        <w:t>3-қосымшаға</w:t>
      </w:r>
      <w:r>
        <w:rPr>
          <w:rFonts w:ascii="Consolas"/>
          <w:b w:val="false"/>
          <w:i w:val="false"/>
          <w:color w:val="000000"/>
          <w:sz w:val="20"/>
        </w:rPr>
        <w:t xml:space="preserve"> сәйкес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стандарты;</w:t>
      </w:r>
    </w:p>
    <w:bookmarkEnd w:id="4"/>
    <w:bookmarkStart w:name="z895" w:id="5"/>
    <w:p>
      <w:pPr>
        <w:spacing w:after="0"/>
        <w:ind w:left="0"/>
        <w:jc w:val="left"/>
      </w:pPr>
      <w:r>
        <w:rPr>
          <w:rFonts w:ascii="Consolas"/>
          <w:b w:val="false"/>
          <w:i w:val="false"/>
          <w:color w:val="000000"/>
          <w:sz w:val="20"/>
        </w:rPr>
        <w:t xml:space="preserve">
      4) осы бұйрыққа </w:t>
      </w:r>
      <w:r>
        <w:rPr>
          <w:rFonts w:ascii="Consolas"/>
          <w:b w:val="false"/>
          <w:i w:val="false"/>
          <w:color w:val="000000"/>
          <w:sz w:val="20"/>
        </w:rPr>
        <w:t>4-қосымшаға</w:t>
      </w:r>
      <w:r>
        <w:rPr>
          <w:rFonts w:ascii="Consolas"/>
          <w:b w:val="false"/>
          <w:i w:val="false"/>
          <w:color w:val="000000"/>
          <w:sz w:val="20"/>
        </w:rPr>
        <w:t xml:space="preserve"> сәйкес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стандарты;</w:t>
      </w:r>
    </w:p>
    <w:bookmarkEnd w:id="5"/>
    <w:bookmarkStart w:name="z896" w:id="6"/>
    <w:p>
      <w:pPr>
        <w:spacing w:after="0"/>
        <w:ind w:left="0"/>
        <w:jc w:val="left"/>
      </w:pPr>
      <w:r>
        <w:rPr>
          <w:rFonts w:ascii="Consolas"/>
          <w:b w:val="false"/>
          <w:i w:val="false"/>
          <w:color w:val="000000"/>
          <w:sz w:val="20"/>
        </w:rPr>
        <w:t xml:space="preserve">
      5) осы бұйрыққа </w:t>
      </w:r>
      <w:r>
        <w:rPr>
          <w:rFonts w:ascii="Consolas"/>
          <w:b w:val="false"/>
          <w:i w:val="false"/>
          <w:color w:val="000000"/>
          <w:sz w:val="20"/>
        </w:rPr>
        <w:t>5-қосымшаға</w:t>
      </w:r>
      <w:r>
        <w:rPr>
          <w:rFonts w:ascii="Consolas"/>
          <w:b w:val="false"/>
          <w:i w:val="false"/>
          <w:color w:val="000000"/>
          <w:sz w:val="20"/>
        </w:rPr>
        <w:t xml:space="preserve"> сәйкес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 стандарты;</w:t>
      </w:r>
    </w:p>
    <w:bookmarkEnd w:id="6"/>
    <w:bookmarkStart w:name="z897" w:id="7"/>
    <w:p>
      <w:pPr>
        <w:spacing w:after="0"/>
        <w:ind w:left="0"/>
        <w:jc w:val="left"/>
      </w:pPr>
      <w:r>
        <w:rPr>
          <w:rFonts w:ascii="Consolas"/>
          <w:b w:val="false"/>
          <w:i w:val="false"/>
          <w:color w:val="000000"/>
          <w:sz w:val="20"/>
        </w:rPr>
        <w:t xml:space="preserve">
      6) осы бұйрыққа </w:t>
      </w:r>
      <w:r>
        <w:rPr>
          <w:rFonts w:ascii="Consolas"/>
          <w:b w:val="false"/>
          <w:i w:val="false"/>
          <w:color w:val="000000"/>
          <w:sz w:val="20"/>
        </w:rPr>
        <w:t>6-қосымшаға</w:t>
      </w:r>
      <w:r>
        <w:rPr>
          <w:rFonts w:ascii="Consolas"/>
          <w:b w:val="false"/>
          <w:i w:val="false"/>
          <w:color w:val="000000"/>
          <w:sz w:val="20"/>
        </w:rPr>
        <w:t xml:space="preserve">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көрсетілетін қызмет стандарты;</w:t>
      </w:r>
    </w:p>
    <w:bookmarkEnd w:id="7"/>
    <w:bookmarkStart w:name="z898" w:id="8"/>
    <w:p>
      <w:pPr>
        <w:spacing w:after="0"/>
        <w:ind w:left="0"/>
        <w:jc w:val="left"/>
      </w:pPr>
      <w:r>
        <w:rPr>
          <w:rFonts w:ascii="Consolas"/>
          <w:b w:val="false"/>
          <w:i w:val="false"/>
          <w:color w:val="000000"/>
          <w:sz w:val="20"/>
        </w:rPr>
        <w:t xml:space="preserve">
      7) осы бұйрыққа </w:t>
      </w:r>
      <w:r>
        <w:rPr>
          <w:rFonts w:ascii="Consolas"/>
          <w:b w:val="false"/>
          <w:i w:val="false"/>
          <w:color w:val="000000"/>
          <w:sz w:val="20"/>
        </w:rPr>
        <w:t>7-қосымшаға</w:t>
      </w:r>
      <w:r>
        <w:rPr>
          <w:rFonts w:ascii="Consolas"/>
          <w:b w:val="false"/>
          <w:i w:val="false"/>
          <w:color w:val="000000"/>
          <w:sz w:val="20"/>
        </w:rPr>
        <w:t xml:space="preserve">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 стандарты;</w:t>
      </w:r>
    </w:p>
    <w:bookmarkEnd w:id="8"/>
    <w:bookmarkStart w:name="z899" w:id="9"/>
    <w:p>
      <w:pPr>
        <w:spacing w:after="0"/>
        <w:ind w:left="0"/>
        <w:jc w:val="left"/>
      </w:pPr>
      <w:r>
        <w:rPr>
          <w:rFonts w:ascii="Consolas"/>
          <w:b w:val="false"/>
          <w:i w:val="false"/>
          <w:color w:val="000000"/>
          <w:sz w:val="20"/>
        </w:rPr>
        <w:t xml:space="preserve">
      8) осы бұйрыққа </w:t>
      </w:r>
      <w:r>
        <w:rPr>
          <w:rFonts w:ascii="Consolas"/>
          <w:b w:val="false"/>
          <w:i w:val="false"/>
          <w:color w:val="000000"/>
          <w:sz w:val="20"/>
        </w:rPr>
        <w:t>8-қосымшаға</w:t>
      </w:r>
      <w:r>
        <w:rPr>
          <w:rFonts w:ascii="Consolas"/>
          <w:b w:val="false"/>
          <w:i w:val="false"/>
          <w:color w:val="000000"/>
          <w:sz w:val="20"/>
        </w:rPr>
        <w:t xml:space="preserve"> сәйкес "Баланы (балаларды) патронаттық тәрбиелеуге беру" мемлекеттік көрсетілетін қызмет стандарты;</w:t>
      </w:r>
    </w:p>
    <w:bookmarkEnd w:id="9"/>
    <w:bookmarkStart w:name="z900" w:id="10"/>
    <w:p>
      <w:pPr>
        <w:spacing w:after="0"/>
        <w:ind w:left="0"/>
        <w:jc w:val="left"/>
      </w:pPr>
      <w:r>
        <w:rPr>
          <w:rFonts w:ascii="Consolas"/>
          <w:b w:val="false"/>
          <w:i w:val="false"/>
          <w:color w:val="000000"/>
          <w:sz w:val="20"/>
        </w:rPr>
        <w:t xml:space="preserve">
      9) осы бұйрыққа </w:t>
      </w:r>
      <w:r>
        <w:rPr>
          <w:rFonts w:ascii="Consolas"/>
          <w:b w:val="false"/>
          <w:i w:val="false"/>
          <w:color w:val="000000"/>
          <w:sz w:val="20"/>
        </w:rPr>
        <w:t>9-қосымшаға</w:t>
      </w:r>
      <w:r>
        <w:rPr>
          <w:rFonts w:ascii="Consolas"/>
          <w:b w:val="false"/>
          <w:i w:val="false"/>
          <w:color w:val="000000"/>
          <w:sz w:val="20"/>
        </w:rPr>
        <w:t xml:space="preserve"> сәйкес "Патронат тәрбиешiлерге берiлген баланы (балаларды) асырап-бағуға ақшалай қаражат төлеуді тағайындау" мемлекеттік көрсетілетін қызмет стандарты;</w:t>
      </w:r>
    </w:p>
    <w:bookmarkEnd w:id="10"/>
    <w:bookmarkStart w:name="z901" w:id="11"/>
    <w:p>
      <w:pPr>
        <w:spacing w:after="0"/>
        <w:ind w:left="0"/>
        <w:jc w:val="left"/>
      </w:pPr>
      <w:r>
        <w:rPr>
          <w:rFonts w:ascii="Consolas"/>
          <w:b w:val="false"/>
          <w:i w:val="false"/>
          <w:color w:val="000000"/>
          <w:sz w:val="20"/>
        </w:rPr>
        <w:t xml:space="preserve">
      10) осы бұйрыққа </w:t>
      </w:r>
      <w:r>
        <w:rPr>
          <w:rFonts w:ascii="Consolas"/>
          <w:b w:val="false"/>
          <w:i w:val="false"/>
          <w:color w:val="000000"/>
          <w:sz w:val="20"/>
        </w:rPr>
        <w:t>10-қосымшаға</w:t>
      </w:r>
      <w:r>
        <w:rPr>
          <w:rFonts w:ascii="Consolas"/>
          <w:b w:val="false"/>
          <w:i w:val="false"/>
          <w:color w:val="000000"/>
          <w:sz w:val="20"/>
        </w:rPr>
        <w:t xml:space="preserve"> сәйкес "Бала асырап алуға тілек білдірген адамдарды есепке қою" мемлекеттік көрсетілетін қызмет стандарты;</w:t>
      </w:r>
    </w:p>
    <w:bookmarkEnd w:id="11"/>
    <w:bookmarkStart w:name="z902" w:id="12"/>
    <w:p>
      <w:pPr>
        <w:spacing w:after="0"/>
        <w:ind w:left="0"/>
        <w:jc w:val="left"/>
      </w:pPr>
      <w:r>
        <w:rPr>
          <w:rFonts w:ascii="Consolas"/>
          <w:b w:val="false"/>
          <w:i w:val="false"/>
          <w:color w:val="000000"/>
          <w:sz w:val="20"/>
        </w:rPr>
        <w:t xml:space="preserve">
      11) осы бұйрыққа </w:t>
      </w:r>
      <w:r>
        <w:rPr>
          <w:rFonts w:ascii="Consolas"/>
          <w:b w:val="false"/>
          <w:i w:val="false"/>
          <w:color w:val="000000"/>
          <w:sz w:val="20"/>
        </w:rPr>
        <w:t>11-қосымшаға</w:t>
      </w:r>
      <w:r>
        <w:rPr>
          <w:rFonts w:ascii="Consolas"/>
          <w:b w:val="false"/>
          <w:i w:val="false"/>
          <w:color w:val="000000"/>
          <w:sz w:val="20"/>
        </w:rPr>
        <w:t xml:space="preserve"> сәйкес "Бала асырап алу жөніндегі агенттікті аккредиттеу" мемлекеттік көрсетілетін қызмет стандарты;</w:t>
      </w:r>
    </w:p>
    <w:bookmarkEnd w:id="12"/>
    <w:bookmarkStart w:name="z903" w:id="13"/>
    <w:p>
      <w:pPr>
        <w:spacing w:after="0"/>
        <w:ind w:left="0"/>
        <w:jc w:val="left"/>
      </w:pPr>
      <w:r>
        <w:rPr>
          <w:rFonts w:ascii="Consolas"/>
          <w:b w:val="false"/>
          <w:i w:val="false"/>
          <w:color w:val="000000"/>
          <w:sz w:val="20"/>
        </w:rPr>
        <w:t xml:space="preserve">
      12) осы бұйрыққа </w:t>
      </w:r>
      <w:r>
        <w:rPr>
          <w:rFonts w:ascii="Consolas"/>
          <w:b w:val="false"/>
          <w:i w:val="false"/>
          <w:color w:val="000000"/>
          <w:sz w:val="20"/>
        </w:rPr>
        <w:t>12-қосымшаға</w:t>
      </w:r>
      <w:r>
        <w:rPr>
          <w:rFonts w:ascii="Consolas"/>
          <w:b w:val="false"/>
          <w:i w:val="false"/>
          <w:color w:val="000000"/>
          <w:sz w:val="20"/>
        </w:rPr>
        <w:t xml:space="preserve"> сәйкес "Бала асырап алу жөніндегі агенттікті аккредиттеу мерзімін ұзарту" мемлекеттік көрсетілетін қызмет стандарты;</w:t>
      </w:r>
    </w:p>
    <w:bookmarkEnd w:id="13"/>
    <w:bookmarkStart w:name="z904" w:id="14"/>
    <w:p>
      <w:pPr>
        <w:spacing w:after="0"/>
        <w:ind w:left="0"/>
        <w:jc w:val="left"/>
      </w:pPr>
      <w:r>
        <w:rPr>
          <w:rFonts w:ascii="Consolas"/>
          <w:b w:val="false"/>
          <w:i w:val="false"/>
          <w:color w:val="000000"/>
          <w:sz w:val="20"/>
        </w:rPr>
        <w:t xml:space="preserve">
      13) осы бұйрыққа </w:t>
      </w:r>
      <w:r>
        <w:rPr>
          <w:rFonts w:ascii="Consolas"/>
          <w:b w:val="false"/>
          <w:i w:val="false"/>
          <w:color w:val="000000"/>
          <w:sz w:val="20"/>
        </w:rPr>
        <w:t>13-қосымшаға</w:t>
      </w:r>
      <w:r>
        <w:rPr>
          <w:rFonts w:ascii="Consolas"/>
          <w:b w:val="false"/>
          <w:i w:val="false"/>
          <w:color w:val="000000"/>
          <w:sz w:val="20"/>
        </w:rPr>
        <w:t xml:space="preserve"> сәйкес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w:t>
      </w:r>
    </w:p>
    <w:bookmarkEnd w:id="14"/>
    <w:bookmarkStart w:name="z905" w:id="15"/>
    <w:p>
      <w:pPr>
        <w:spacing w:after="0"/>
        <w:ind w:left="0"/>
        <w:jc w:val="left"/>
      </w:pPr>
      <w:r>
        <w:rPr>
          <w:rFonts w:ascii="Consolas"/>
          <w:b w:val="false"/>
          <w:i w:val="false"/>
          <w:color w:val="000000"/>
          <w:sz w:val="20"/>
        </w:rPr>
        <w:t xml:space="preserve">
      14) осы бұйрыққа </w:t>
      </w:r>
      <w:r>
        <w:rPr>
          <w:rFonts w:ascii="Consolas"/>
          <w:b w:val="false"/>
          <w:i w:val="false"/>
          <w:color w:val="000000"/>
          <w:sz w:val="20"/>
        </w:rPr>
        <w:t>14-қосымшаға</w:t>
      </w:r>
      <w:r>
        <w:rPr>
          <w:rFonts w:ascii="Consolas"/>
          <w:b w:val="false"/>
          <w:i w:val="false"/>
          <w:color w:val="000000"/>
          <w:sz w:val="20"/>
        </w:rPr>
        <w:t xml:space="preserve"> сәйкес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bookmarkEnd w:id="15"/>
    <w:bookmarkStart w:name="z906" w:id="16"/>
    <w:p>
      <w:pPr>
        <w:spacing w:after="0"/>
        <w:ind w:left="0"/>
        <w:jc w:val="left"/>
      </w:pPr>
      <w:r>
        <w:rPr>
          <w:rFonts w:ascii="Consolas"/>
          <w:b w:val="false"/>
          <w:i w:val="false"/>
          <w:color w:val="000000"/>
          <w:sz w:val="20"/>
        </w:rPr>
        <w:t xml:space="preserve">
      15) осы бұйрыққа </w:t>
      </w:r>
      <w:r>
        <w:rPr>
          <w:rFonts w:ascii="Consolas"/>
          <w:b w:val="false"/>
          <w:i w:val="false"/>
          <w:color w:val="000000"/>
          <w:sz w:val="20"/>
        </w:rPr>
        <w:t>15-қосымшаға</w:t>
      </w:r>
      <w:r>
        <w:rPr>
          <w:rFonts w:ascii="Consolas"/>
          <w:b w:val="false"/>
          <w:i w:val="false"/>
          <w:color w:val="000000"/>
          <w:sz w:val="20"/>
        </w:rPr>
        <w:t xml:space="preserve"> сәйкес "Балаға кері әсер етпейтін ата-ана құқықтарынан айырылған ата-аналарға баламен кездесуіне рұқсат беру" мемлекеттік көрсетілетін қызмет стандарты;</w:t>
      </w:r>
    </w:p>
    <w:bookmarkEnd w:id="16"/>
    <w:bookmarkStart w:name="z907" w:id="17"/>
    <w:p>
      <w:pPr>
        <w:spacing w:after="0"/>
        <w:ind w:left="0"/>
        <w:jc w:val="left"/>
      </w:pPr>
      <w:r>
        <w:rPr>
          <w:rFonts w:ascii="Consolas"/>
          <w:b w:val="false"/>
          <w:i w:val="false"/>
          <w:color w:val="000000"/>
          <w:sz w:val="20"/>
        </w:rPr>
        <w:t xml:space="preserve">
      16) осы бұйрыққа </w:t>
      </w:r>
      <w:r>
        <w:rPr>
          <w:rFonts w:ascii="Consolas"/>
          <w:b w:val="false"/>
          <w:i w:val="false"/>
          <w:color w:val="000000"/>
          <w:sz w:val="20"/>
        </w:rPr>
        <w:t>16-қосымшаға</w:t>
      </w:r>
      <w:r>
        <w:rPr>
          <w:rFonts w:ascii="Consolas"/>
          <w:b w:val="false"/>
          <w:i w:val="false"/>
          <w:color w:val="000000"/>
          <w:sz w:val="20"/>
        </w:rPr>
        <w:t xml:space="preserve"> сәйкес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 бекітілсін.</w:t>
      </w:r>
    </w:p>
    <w:bookmarkEnd w:id="1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1-тармақ жаңа редакцияда – ҚР Білім және ғылым министрінің 25.12.2017 </w:t>
      </w:r>
      <w:r>
        <w:rPr>
          <w:rFonts w:ascii="Consolas"/>
          <w:b w:val="false"/>
          <w:i w:val="false"/>
          <w:color w:val="ff0000"/>
          <w:sz w:val="20"/>
        </w:rPr>
        <w:t>№ 650</w:t>
      </w:r>
      <w:r>
        <w:rPr>
          <w:rFonts w:ascii="Consolas"/>
          <w:b w:val="false"/>
          <w:i w:val="false"/>
          <w:color w:val="ff0000"/>
          <w:sz w:val="20"/>
        </w:rPr>
        <w:t xml:space="preserve"> (алғаш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17" w:id="18"/>
    <w:p>
      <w:pPr>
        <w:spacing w:after="0"/>
        <w:ind w:left="0"/>
        <w:jc w:val="left"/>
      </w:pPr>
      <w:r>
        <w:rPr>
          <w:rFonts w:ascii="Consolas"/>
          <w:b w:val="false"/>
          <w:i w:val="false"/>
          <w:color w:val="000000"/>
          <w:sz w:val="20"/>
        </w:rPr>
        <w:t>
      2. Қазақстан Республикасы Білім және ғылым Министрлігі Балалардың құқықтарын қорғау комитеті (З.Ж. Оразалиева) заңнамада белгіленген тәртіппен:</w:t>
      </w:r>
    </w:p>
    <w:bookmarkEnd w:id="18"/>
    <w:bookmarkStart w:name="z18" w:id="19"/>
    <w:p>
      <w:pPr>
        <w:spacing w:after="0"/>
        <w:ind w:left="0"/>
        <w:jc w:val="left"/>
      </w:pPr>
      <w:r>
        <w:rPr>
          <w:rFonts w:ascii="Consolas"/>
          <w:b w:val="false"/>
          <w:i w:val="false"/>
          <w:color w:val="000000"/>
          <w:sz w:val="20"/>
        </w:rPr>
        <w:t>
      1) осы бұйрықты Қазақстан Республикасы Әділет министрлігінде мемлекеттік тіркеуді;</w:t>
      </w:r>
    </w:p>
    <w:bookmarkEnd w:id="19"/>
    <w:bookmarkStart w:name="z19" w:id="20"/>
    <w:p>
      <w:pPr>
        <w:spacing w:after="0"/>
        <w:ind w:left="0"/>
        <w:jc w:val="left"/>
      </w:pPr>
      <w:r>
        <w:rPr>
          <w:rFonts w:ascii="Consolas"/>
          <w:b w:val="false"/>
          <w:i w:val="false"/>
          <w:color w:val="000000"/>
          <w:sz w:val="20"/>
        </w:rPr>
        <w:t>
      2) Қазақстан Республикасы Әділет министрлігінде мемлекеттік тіркеуден өткеннен кейін осы бұйрықты ресми жариялауды;</w:t>
      </w:r>
    </w:p>
    <w:bookmarkEnd w:id="20"/>
    <w:bookmarkStart w:name="z20" w:id="21"/>
    <w:p>
      <w:pPr>
        <w:spacing w:after="0"/>
        <w:ind w:left="0"/>
        <w:jc w:val="left"/>
      </w:pPr>
      <w:r>
        <w:rPr>
          <w:rFonts w:ascii="Consolas"/>
          <w:b w:val="false"/>
          <w:i w:val="false"/>
          <w:color w:val="000000"/>
          <w:sz w:val="20"/>
        </w:rPr>
        <w:t>
      3) осы бұйрықты Қазақстан Республикасы Білім және ғылым министрлігінің ресми интернет-ресурсында орналастыруды қамтамасыз етсін.</w:t>
      </w:r>
    </w:p>
    <w:bookmarkEnd w:id="21"/>
    <w:bookmarkStart w:name="z21" w:id="22"/>
    <w:p>
      <w:pPr>
        <w:spacing w:after="0"/>
        <w:ind w:left="0"/>
        <w:jc w:val="left"/>
      </w:pPr>
      <w:r>
        <w:rPr>
          <w:rFonts w:ascii="Consolas"/>
          <w:b w:val="false"/>
          <w:i w:val="false"/>
          <w:color w:val="000000"/>
          <w:sz w:val="20"/>
        </w:rPr>
        <w:t>
      3. Осы бұйрықтың орындалуын бақылау Қазақстан Республикасы Білім және ғылым вице-министрі Е.Н. Иманғалиевке жүктелсін.</w:t>
      </w:r>
    </w:p>
    <w:bookmarkEnd w:id="22"/>
    <w:bookmarkStart w:name="z22" w:id="23"/>
    <w:p>
      <w:pPr>
        <w:spacing w:after="0"/>
        <w:ind w:left="0"/>
        <w:jc w:val="left"/>
      </w:pPr>
      <w:r>
        <w:rPr>
          <w:rFonts w:ascii="Consolas"/>
          <w:b w:val="false"/>
          <w:i w:val="false"/>
          <w:color w:val="000000"/>
          <w:sz w:val="20"/>
        </w:rPr>
        <w:t>
      4. Осы бұйрық алғашқы ресми жарияланған күнінен бастап қолданысқа енгізіледі.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Қазақстан Республикасының</w:t>
            </w:r>
            <w:r>
              <w:br/>
            </w:r>
            <w:r>
              <w:rPr>
                <w:rFonts w:ascii="Consolas"/>
                <w:b w:val="false"/>
                <w:i/>
                <w:color w:val="000000"/>
                <w:sz w:val="20"/>
              </w:rPr>
              <w:t>Білім және ғылым министрі</w:t>
            </w:r>
            <w:r>
              <w:rPr>
                <w:rFonts w:ascii="Consolas"/>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А. Сәрінжіпов</w:t>
            </w:r>
            <w:r>
              <w:rPr>
                <w:rFonts w:ascii="Consolas"/>
                <w:b w:val="false"/>
                <w:i w:val="false"/>
                <w:color w:val="000000"/>
                <w:sz w:val="20"/>
              </w:rPr>
              <w:t>
</w:t>
            </w:r>
          </w:p>
        </w:tc>
      </w:tr>
    </w:tbl>
    <w:p>
      <w:pPr>
        <w:spacing w:after="0"/>
        <w:ind w:left="0"/>
        <w:jc w:val="left"/>
      </w:pPr>
      <w:r>
        <w:rPr>
          <w:rFonts w:ascii="Consolas"/>
          <w:b w:val="false"/>
          <w:i w:val="false"/>
          <w:color w:val="000000"/>
          <w:sz w:val="20"/>
        </w:rPr>
        <w:t xml:space="preserve">
      КЕЛІСІЛДІ   </w:t>
      </w:r>
    </w:p>
    <w:p>
      <w:pPr>
        <w:spacing w:after="0"/>
        <w:ind w:left="0"/>
        <w:jc w:val="left"/>
      </w:pPr>
      <w:r>
        <w:rPr>
          <w:rFonts w:ascii="Consolas"/>
          <w:b w:val="false"/>
          <w:i w:val="false"/>
          <w:color w:val="000000"/>
          <w:sz w:val="20"/>
        </w:rPr>
        <w:t xml:space="preserve">
      Қазақстан Республикасының   </w:t>
      </w:r>
    </w:p>
    <w:p>
      <w:pPr>
        <w:spacing w:after="0"/>
        <w:ind w:left="0"/>
        <w:jc w:val="left"/>
      </w:pPr>
      <w:r>
        <w:rPr>
          <w:rFonts w:ascii="Consolas"/>
          <w:b w:val="false"/>
          <w:i w:val="false"/>
          <w:color w:val="000000"/>
          <w:sz w:val="20"/>
        </w:rPr>
        <w:t xml:space="preserve">
      Инвестициялар және даму министрінің   </w:t>
      </w:r>
    </w:p>
    <w:p>
      <w:pPr>
        <w:spacing w:after="0"/>
        <w:ind w:left="0"/>
        <w:jc w:val="left"/>
      </w:pPr>
      <w:r>
        <w:rPr>
          <w:rFonts w:ascii="Consolas"/>
          <w:b w:val="false"/>
          <w:i w:val="false"/>
          <w:color w:val="000000"/>
          <w:sz w:val="20"/>
        </w:rPr>
        <w:t xml:space="preserve">
      міндетін атқарушы   </w:t>
      </w:r>
    </w:p>
    <w:p>
      <w:pPr>
        <w:spacing w:after="0"/>
        <w:ind w:left="0"/>
        <w:jc w:val="left"/>
      </w:pPr>
      <w:r>
        <w:rPr>
          <w:rFonts w:ascii="Consolas"/>
          <w:b w:val="false"/>
          <w:i w:val="false"/>
          <w:color w:val="000000"/>
          <w:sz w:val="20"/>
        </w:rPr>
        <w:t>
      2015 жылғы "___" __________________</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___________________ Ж.М. Қасымбек   </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КЕЛІСІЛДІ   </w:t>
      </w:r>
    </w:p>
    <w:p>
      <w:pPr>
        <w:spacing w:after="0"/>
        <w:ind w:left="0"/>
        <w:jc w:val="left"/>
      </w:pPr>
      <w:r>
        <w:rPr>
          <w:rFonts w:ascii="Consolas"/>
          <w:b w:val="false"/>
          <w:i w:val="false"/>
          <w:color w:val="000000"/>
          <w:sz w:val="20"/>
        </w:rPr>
        <w:t xml:space="preserve">
      Қазақстан Республикасының   </w:t>
      </w:r>
    </w:p>
    <w:p>
      <w:pPr>
        <w:spacing w:after="0"/>
        <w:ind w:left="0"/>
        <w:jc w:val="left"/>
      </w:pPr>
      <w:r>
        <w:rPr>
          <w:rFonts w:ascii="Consolas"/>
          <w:b w:val="false"/>
          <w:i w:val="false"/>
          <w:color w:val="000000"/>
          <w:sz w:val="20"/>
        </w:rPr>
        <w:t xml:space="preserve">
      Ұлттық экономика министрі   </w:t>
      </w:r>
    </w:p>
    <w:p>
      <w:pPr>
        <w:spacing w:after="0"/>
        <w:ind w:left="0"/>
        <w:jc w:val="left"/>
      </w:pPr>
      <w:r>
        <w:rPr>
          <w:rFonts w:ascii="Consolas"/>
          <w:b w:val="false"/>
          <w:i w:val="false"/>
          <w:color w:val="000000"/>
          <w:sz w:val="20"/>
        </w:rPr>
        <w:t>
      2015 жылғы "___" _______________</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___________________ Е.А. Досаев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2015 жылғы 13 cәуірдегі</w:t>
            </w:r>
            <w:r>
              <w:br/>
            </w:r>
            <w:r>
              <w:rPr>
                <w:rFonts w:ascii="Consolas"/>
                <w:b w:val="false"/>
                <w:i w:val="false"/>
                <w:color w:val="000000"/>
                <w:sz w:val="20"/>
              </w:rPr>
              <w:t xml:space="preserve">№ 198 бұйрығына </w:t>
            </w:r>
            <w:r>
              <w:br/>
            </w:r>
            <w:r>
              <w:rPr>
                <w:rFonts w:ascii="Consolas"/>
                <w:b w:val="false"/>
                <w:i w:val="false"/>
                <w:color w:val="000000"/>
                <w:sz w:val="20"/>
              </w:rPr>
              <w:t>1-қосымша</w:t>
            </w:r>
          </w:p>
        </w:tc>
      </w:tr>
    </w:tbl>
    <w:bookmarkStart w:name="z24" w:id="24"/>
    <w:p>
      <w:pPr>
        <w:spacing w:after="0"/>
        <w:ind w:left="0"/>
        <w:jc w:val="left"/>
      </w:pPr>
      <w:r>
        <w:rPr>
          <w:rFonts w:ascii="Consolas"/>
          <w:b/>
          <w:i w:val="false"/>
          <w:color w:val="000000"/>
        </w:rPr>
        <w:t xml:space="preserve"> "Қорғаншылық және қамқоршылық жөнінде анықтамалар беру"</w:t>
      </w:r>
      <w:r>
        <w:br/>
      </w:r>
      <w:r>
        <w:rPr>
          <w:rFonts w:ascii="Consolas"/>
          <w:b/>
          <w:i w:val="false"/>
          <w:color w:val="000000"/>
        </w:rPr>
        <w:t>мемлекеттік көрсетілетін қызмет стандарты</w:t>
      </w:r>
    </w:p>
    <w:bookmarkEnd w:id="24"/>
    <w:p>
      <w:pPr>
        <w:spacing w:after="0"/>
        <w:ind w:left="0"/>
        <w:jc w:val="left"/>
      </w:pPr>
      <w:r>
        <w:rPr>
          <w:rFonts w:ascii="Consolas"/>
          <w:b w:val="false"/>
          <w:i w:val="false"/>
          <w:color w:val="ff0000"/>
          <w:sz w:val="20"/>
        </w:rPr>
        <w:t xml:space="preserve">
      Ескерту. Стандарт жаңа редакцияда – ҚР Білім және ғылым министрінің 25.12.2017 </w:t>
      </w:r>
      <w:r>
        <w:rPr>
          <w:rFonts w:ascii="Consolas"/>
          <w:b w:val="false"/>
          <w:i w:val="false"/>
          <w:color w:val="ff0000"/>
          <w:sz w:val="20"/>
        </w:rPr>
        <w:t>№ 650</w:t>
      </w:r>
      <w:r>
        <w:rPr>
          <w:rFonts w:ascii="Consolas"/>
          <w:b w:val="false"/>
          <w:i w:val="false"/>
          <w:color w:val="ff0000"/>
          <w:sz w:val="20"/>
        </w:rPr>
        <w:t xml:space="preserve"> (алғаш ресми жарияланған күнінен кейін күнтізбелік он күн өткен соң қолданысқа енгізіледі) бұйрығымен.</w:t>
      </w:r>
    </w:p>
    <w:p>
      <w:pPr>
        <w:spacing w:after="0"/>
        <w:ind w:left="0"/>
        <w:jc w:val="left"/>
      </w:pPr>
      <w:r>
        <w:rPr>
          <w:rFonts w:ascii="Consolas"/>
          <w:b/>
          <w:i w:val="false"/>
          <w:color w:val="000000"/>
        </w:rPr>
        <w:t xml:space="preserve"> 1-тарау. Жалпы ережелер</w:t>
      </w:r>
    </w:p>
    <w:bookmarkStart w:name="z908" w:id="25"/>
    <w:p>
      <w:pPr>
        <w:spacing w:after="0"/>
        <w:ind w:left="0"/>
        <w:jc w:val="left"/>
      </w:pPr>
      <w:r>
        <w:rPr>
          <w:rFonts w:ascii="Consolas"/>
          <w:b w:val="false"/>
          <w:i w:val="false"/>
          <w:color w:val="000000"/>
          <w:sz w:val="20"/>
        </w:rPr>
        <w:t>
      1. "Қорғаншылық және қамқоршылық жөнінде анықтама беру" мемлекеттік көрсетілетін қызметі (бұдан әрі – мемлекеттік көрсетілетін қызмет).</w:t>
      </w:r>
    </w:p>
    <w:bookmarkEnd w:id="25"/>
    <w:bookmarkStart w:name="z909" w:id="26"/>
    <w:p>
      <w:pPr>
        <w:spacing w:after="0"/>
        <w:ind w:left="0"/>
        <w:jc w:val="left"/>
      </w:pPr>
      <w:r>
        <w:rPr>
          <w:rFonts w:ascii="Consolas"/>
          <w:b w:val="false"/>
          <w:i w:val="false"/>
          <w:color w:val="000000"/>
          <w:sz w:val="20"/>
        </w:rPr>
        <w:t>
      2. Мемлекеттік көрсетілетін қызмет стандартын Қазақстан Республикасы Білім және ғылым министрлігі (бұдан әрі – Министрлік) әзірлеген.</w:t>
      </w:r>
    </w:p>
    <w:bookmarkEnd w:id="26"/>
    <w:bookmarkStart w:name="z910" w:id="27"/>
    <w:p>
      <w:pPr>
        <w:spacing w:after="0"/>
        <w:ind w:left="0"/>
        <w:jc w:val="left"/>
      </w:pPr>
      <w:r>
        <w:rPr>
          <w:rFonts w:ascii="Consolas"/>
          <w:b w:val="false"/>
          <w:i w:val="false"/>
          <w:color w:val="000000"/>
          <w:sz w:val="20"/>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27"/>
    <w:p>
      <w:pPr>
        <w:spacing w:after="0"/>
        <w:ind w:left="0"/>
        <w:jc w:val="left"/>
      </w:pPr>
      <w:r>
        <w:rPr>
          <w:rFonts w:ascii="Consolas"/>
          <w:b w:val="false"/>
          <w:i w:val="false"/>
          <w:color w:val="000000"/>
          <w:sz w:val="20"/>
        </w:rPr>
        <w:t>
      Өтінішті қабылдау және мемлекеттік қызмет көрсетудің нәтижесін беру:</w:t>
      </w:r>
    </w:p>
    <w:p>
      <w:pPr>
        <w:spacing w:after="0"/>
        <w:ind w:left="0"/>
        <w:jc w:val="left"/>
      </w:pPr>
      <w:r>
        <w:rPr>
          <w:rFonts w:ascii="Consolas"/>
          <w:b w:val="false"/>
          <w:i w:val="false"/>
          <w:color w:val="000000"/>
          <w:sz w:val="20"/>
        </w:rPr>
        <w:t>
      1) "Азаматтарға арналған үкімет" мемлекеттік корпорацияның коммерциялық емес қоғамы (бұдан әрі – Мемлекеттік корпорация);</w:t>
      </w:r>
    </w:p>
    <w:p>
      <w:pPr>
        <w:spacing w:after="0"/>
        <w:ind w:left="0"/>
        <w:jc w:val="left"/>
      </w:pPr>
      <w:r>
        <w:rPr>
          <w:rFonts w:ascii="Consolas"/>
          <w:b w:val="false"/>
          <w:i w:val="false"/>
          <w:color w:val="000000"/>
          <w:sz w:val="20"/>
        </w:rPr>
        <w:t>
      2) "электрондық үкіметтің" www.egov.kz веб-порталы (бұдан әрі – портал) арқылы жүзеге асырылады.</w:t>
      </w:r>
    </w:p>
    <w:bookmarkStart w:name="z911" w:id="28"/>
    <w:p>
      <w:pPr>
        <w:spacing w:after="0"/>
        <w:ind w:left="0"/>
        <w:jc w:val="left"/>
      </w:pPr>
      <w:r>
        <w:rPr>
          <w:rFonts w:ascii="Consolas"/>
          <w:b/>
          <w:i w:val="false"/>
          <w:color w:val="000000"/>
        </w:rPr>
        <w:t xml:space="preserve"> 2-тарау. Мемлекеттік қызмет көрсету тәртібі</w:t>
      </w:r>
    </w:p>
    <w:bookmarkEnd w:id="28"/>
    <w:bookmarkStart w:name="z912" w:id="29"/>
    <w:p>
      <w:pPr>
        <w:spacing w:after="0"/>
        <w:ind w:left="0"/>
        <w:jc w:val="left"/>
      </w:pPr>
      <w:r>
        <w:rPr>
          <w:rFonts w:ascii="Consolas"/>
          <w:b w:val="false"/>
          <w:i w:val="false"/>
          <w:color w:val="000000"/>
          <w:sz w:val="20"/>
        </w:rPr>
        <w:t>
      4. Мемлекеттік қызмет көрсету мерзімдері:</w:t>
      </w:r>
    </w:p>
    <w:bookmarkEnd w:id="29"/>
    <w:bookmarkStart w:name="z913" w:id="30"/>
    <w:p>
      <w:pPr>
        <w:spacing w:after="0"/>
        <w:ind w:left="0"/>
        <w:jc w:val="left"/>
      </w:pPr>
      <w:r>
        <w:rPr>
          <w:rFonts w:ascii="Consolas"/>
          <w:b w:val="false"/>
          <w:i w:val="false"/>
          <w:color w:val="000000"/>
          <w:sz w:val="20"/>
        </w:rPr>
        <w:t>
      1) Мемлекеттік корпорацияға құжаттарды тапсырған сәттен бастап, сондай - ақ портал арқылы өтініш берген кезде – 5 (бес) минут;</w:t>
      </w:r>
    </w:p>
    <w:bookmarkEnd w:id="30"/>
    <w:bookmarkStart w:name="z914" w:id="31"/>
    <w:p>
      <w:pPr>
        <w:spacing w:after="0"/>
        <w:ind w:left="0"/>
        <w:jc w:val="left"/>
      </w:pPr>
      <w:r>
        <w:rPr>
          <w:rFonts w:ascii="Consolas"/>
          <w:b w:val="false"/>
          <w:i w:val="false"/>
          <w:color w:val="000000"/>
          <w:sz w:val="20"/>
        </w:rPr>
        <w:t>
      2) Жетім балаға (жетім балаларға) және ата-анасының қамқорлығынсыз қалған балаға (балаларға) қамқоршылық немесе қорғаншылық белгілеу жөніндегі деректер ақпараттық жүйесінде болмаған жағдайда мемлекеттік қызмет көрсету мерзімі – 3 жұмыс күні.</w:t>
      </w:r>
    </w:p>
    <w:bookmarkEnd w:id="31"/>
    <w:p>
      <w:pPr>
        <w:spacing w:after="0"/>
        <w:ind w:left="0"/>
        <w:jc w:val="left"/>
      </w:pPr>
      <w:r>
        <w:rPr>
          <w:rFonts w:ascii="Consolas"/>
          <w:b w:val="false"/>
          <w:i w:val="false"/>
          <w:color w:val="000000"/>
          <w:sz w:val="20"/>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bookmarkStart w:name="z915" w:id="32"/>
    <w:p>
      <w:pPr>
        <w:spacing w:after="0"/>
        <w:ind w:left="0"/>
        <w:jc w:val="left"/>
      </w:pPr>
      <w:r>
        <w:rPr>
          <w:rFonts w:ascii="Consolas"/>
          <w:b w:val="false"/>
          <w:i w:val="false"/>
          <w:color w:val="000000"/>
          <w:sz w:val="20"/>
        </w:rPr>
        <w:t>
      3) Мемлекеттік корпорацияда көрсетілетін қызметті алушының құжаттарды тапсыруы үшін күтудің рұқсат берілетін ең ұзақ уақыты – 15 минут;</w:t>
      </w:r>
    </w:p>
    <w:bookmarkEnd w:id="32"/>
    <w:bookmarkStart w:name="z916" w:id="33"/>
    <w:p>
      <w:pPr>
        <w:spacing w:after="0"/>
        <w:ind w:left="0"/>
        <w:jc w:val="left"/>
      </w:pPr>
      <w:r>
        <w:rPr>
          <w:rFonts w:ascii="Consolas"/>
          <w:b w:val="false"/>
          <w:i w:val="false"/>
          <w:color w:val="000000"/>
          <w:sz w:val="20"/>
        </w:rPr>
        <w:t>
      4) Мемлекеттік корпорацияда көрсетілетін қызметті алушыға қызмет көрсетудің рұқсат берілетін ең ұзақ уақыты – 15 минут.</w:t>
      </w:r>
    </w:p>
    <w:bookmarkEnd w:id="33"/>
    <w:bookmarkStart w:name="z917" w:id="34"/>
    <w:p>
      <w:pPr>
        <w:spacing w:after="0"/>
        <w:ind w:left="0"/>
        <w:jc w:val="left"/>
      </w:pPr>
      <w:r>
        <w:rPr>
          <w:rFonts w:ascii="Consolas"/>
          <w:b w:val="false"/>
          <w:i w:val="false"/>
          <w:color w:val="000000"/>
          <w:sz w:val="20"/>
        </w:rPr>
        <w:t>
      5. Мемлекеттік қызмет көрсету нысаны – электрондық (ішінара автоматтандырылған) және (немесе) қағаз жүзінде.</w:t>
      </w:r>
    </w:p>
    <w:bookmarkEnd w:id="34"/>
    <w:bookmarkStart w:name="z918" w:id="35"/>
    <w:p>
      <w:pPr>
        <w:spacing w:after="0"/>
        <w:ind w:left="0"/>
        <w:jc w:val="left"/>
      </w:pPr>
      <w:r>
        <w:rPr>
          <w:rFonts w:ascii="Consolas"/>
          <w:b w:val="false"/>
          <w:i w:val="false"/>
          <w:color w:val="000000"/>
          <w:sz w:val="20"/>
        </w:rPr>
        <w:t xml:space="preserve">
      6. Мемлекеттік көрсетілетін қызмет көрсетудің нәтижесі –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нысан бойынша қамқоршылық және қорғаншылық белгілеу туралы анықтама не осы мемлекеттік қызмет стандартының 11-тармағында көрсетілген негіздер бойынша мемлекеттік қызмет көрсетуден бас тарту туралы дәлелді жауап.</w:t>
      </w:r>
    </w:p>
    <w:bookmarkEnd w:id="35"/>
    <w:p>
      <w:pPr>
        <w:spacing w:after="0"/>
        <w:ind w:left="0"/>
        <w:jc w:val="left"/>
      </w:pPr>
      <w:r>
        <w:rPr>
          <w:rFonts w:ascii="Consolas"/>
          <w:b w:val="false"/>
          <w:i w:val="false"/>
          <w:color w:val="000000"/>
          <w:sz w:val="20"/>
        </w:rPr>
        <w:t>
      Мемлекеттік қызмет көрсету нәтижесін ұсыну нысаны – электрондық және (немесе) қағаз түрінде.</w:t>
      </w:r>
    </w:p>
    <w:p>
      <w:pPr>
        <w:spacing w:after="0"/>
        <w:ind w:left="0"/>
        <w:jc w:val="left"/>
      </w:pPr>
      <w:r>
        <w:rPr>
          <w:rFonts w:ascii="Consolas"/>
          <w:b w:val="false"/>
          <w:i w:val="false"/>
          <w:color w:val="000000"/>
          <w:sz w:val="20"/>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pPr>
        <w:spacing w:after="0"/>
        <w:ind w:left="0"/>
        <w:jc w:val="left"/>
      </w:pPr>
      <w:r>
        <w:rPr>
          <w:rFonts w:ascii="Consolas"/>
          <w:b w:val="false"/>
          <w:i w:val="false"/>
          <w:color w:val="000000"/>
          <w:sz w:val="20"/>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bookmarkStart w:name="z919" w:id="36"/>
    <w:p>
      <w:pPr>
        <w:spacing w:after="0"/>
        <w:ind w:left="0"/>
        <w:jc w:val="left"/>
      </w:pPr>
      <w:r>
        <w:rPr>
          <w:rFonts w:ascii="Consolas"/>
          <w:b w:val="false"/>
          <w:i w:val="false"/>
          <w:color w:val="000000"/>
          <w:sz w:val="20"/>
        </w:rPr>
        <w:t>
      7. Мемлекеттік қызмет жеке тұлғаларға (бұдан әрі – көрсетілетін қызметті алушы) тегін көрсетіледі.</w:t>
      </w:r>
    </w:p>
    <w:bookmarkEnd w:id="36"/>
    <w:bookmarkStart w:name="z920" w:id="37"/>
    <w:p>
      <w:pPr>
        <w:spacing w:after="0"/>
        <w:ind w:left="0"/>
        <w:jc w:val="left"/>
      </w:pPr>
      <w:r>
        <w:rPr>
          <w:rFonts w:ascii="Consolas"/>
          <w:b w:val="false"/>
          <w:i w:val="false"/>
          <w:color w:val="000000"/>
          <w:sz w:val="20"/>
        </w:rPr>
        <w:t>
      8. Жұмыс кестесі:</w:t>
      </w:r>
    </w:p>
    <w:bookmarkEnd w:id="37"/>
    <w:bookmarkStart w:name="z921" w:id="38"/>
    <w:p>
      <w:pPr>
        <w:spacing w:after="0"/>
        <w:ind w:left="0"/>
        <w:jc w:val="left"/>
      </w:pPr>
      <w:r>
        <w:rPr>
          <w:rFonts w:ascii="Consolas"/>
          <w:b w:val="false"/>
          <w:i w:val="false"/>
          <w:color w:val="000000"/>
          <w:sz w:val="20"/>
        </w:rPr>
        <w:t>
      1)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38"/>
    <w:p>
      <w:pPr>
        <w:spacing w:after="0"/>
        <w:ind w:left="0"/>
        <w:jc w:val="left"/>
      </w:pPr>
      <w:r>
        <w:rPr>
          <w:rFonts w:ascii="Consolas"/>
          <w:b w:val="false"/>
          <w:i w:val="false"/>
          <w:color w:val="000000"/>
          <w:sz w:val="20"/>
        </w:rPr>
        <w:t>
      Қабылдау жеделдетіп қызмет көрсетусіз, қызмет алушының таңдауы бойынша, "электронды" кезек күту тәртібімен жүзеге асырылады, портал арқылы электрондық кезекті "брондауға" болады;</w:t>
      </w:r>
    </w:p>
    <w:bookmarkStart w:name="z922" w:id="39"/>
    <w:p>
      <w:pPr>
        <w:spacing w:after="0"/>
        <w:ind w:left="0"/>
        <w:jc w:val="left"/>
      </w:pPr>
      <w:r>
        <w:rPr>
          <w:rFonts w:ascii="Consolas"/>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bookmarkEnd w:id="39"/>
    <w:bookmarkStart w:name="z923" w:id="40"/>
    <w:p>
      <w:pPr>
        <w:spacing w:after="0"/>
        <w:ind w:left="0"/>
        <w:jc w:val="left"/>
      </w:pPr>
      <w:r>
        <w:rPr>
          <w:rFonts w:ascii="Consolas"/>
          <w:b w:val="false"/>
          <w:i w:val="false"/>
          <w:color w:val="000000"/>
          <w:sz w:val="20"/>
        </w:rPr>
        <w:t>
      9. Көрсетілетін қызметті алушы жүгінген кезде мемлекеттік қызметті көрсету үшін қажетті құжаттардың тізбесі:</w:t>
      </w:r>
    </w:p>
    <w:bookmarkEnd w:id="40"/>
    <w:p>
      <w:pPr>
        <w:spacing w:after="0"/>
        <w:ind w:left="0"/>
        <w:jc w:val="left"/>
      </w:pPr>
      <w:r>
        <w:rPr>
          <w:rFonts w:ascii="Consolas"/>
          <w:b w:val="false"/>
          <w:i w:val="false"/>
          <w:color w:val="000000"/>
          <w:sz w:val="20"/>
        </w:rPr>
        <w:t>
      Мемлекеттік корпорацияда:</w:t>
      </w:r>
    </w:p>
    <w:bookmarkStart w:name="z924" w:id="41"/>
    <w:p>
      <w:pPr>
        <w:spacing w:after="0"/>
        <w:ind w:left="0"/>
        <w:jc w:val="left"/>
      </w:pPr>
      <w:r>
        <w:rPr>
          <w:rFonts w:ascii="Consolas"/>
          <w:b w:val="false"/>
          <w:i w:val="false"/>
          <w:color w:val="000000"/>
          <w:sz w:val="20"/>
        </w:rPr>
        <w:t xml:space="preserve">
      1) осы мемлекеттік көрсетілетін қызмет стандартына </w:t>
      </w:r>
      <w:r>
        <w:rPr>
          <w:rFonts w:ascii="Consolas"/>
          <w:b w:val="false"/>
          <w:i w:val="false"/>
          <w:color w:val="000000"/>
          <w:sz w:val="20"/>
        </w:rPr>
        <w:t>2-қосымшаға</w:t>
      </w:r>
      <w:r>
        <w:rPr>
          <w:rFonts w:ascii="Consolas"/>
          <w:b w:val="false"/>
          <w:i w:val="false"/>
          <w:color w:val="000000"/>
          <w:sz w:val="20"/>
        </w:rPr>
        <w:t xml:space="preserve"> сәйкес нысан бойынша өтініш;</w:t>
      </w:r>
    </w:p>
    <w:bookmarkEnd w:id="41"/>
    <w:bookmarkStart w:name="z925" w:id="42"/>
    <w:p>
      <w:pPr>
        <w:spacing w:after="0"/>
        <w:ind w:left="0"/>
        <w:jc w:val="left"/>
      </w:pPr>
      <w:r>
        <w:rPr>
          <w:rFonts w:ascii="Consolas"/>
          <w:b w:val="false"/>
          <w:i w:val="false"/>
          <w:color w:val="000000"/>
          <w:sz w:val="20"/>
        </w:rPr>
        <w:t>
      2) көрсетілетін қызметті алушының жеке басын кәуландыратын құжат (жеке басын сәйкестендіру үшін талап етіледі);</w:t>
      </w:r>
    </w:p>
    <w:bookmarkEnd w:id="42"/>
    <w:bookmarkStart w:name="z926" w:id="43"/>
    <w:p>
      <w:pPr>
        <w:spacing w:after="0"/>
        <w:ind w:left="0"/>
        <w:jc w:val="left"/>
      </w:pPr>
      <w:r>
        <w:rPr>
          <w:rFonts w:ascii="Consolas"/>
          <w:b w:val="false"/>
          <w:i w:val="false"/>
          <w:color w:val="000000"/>
          <w:sz w:val="20"/>
        </w:rPr>
        <w:t>
      3) бала 2007 жылғы 13 тамызға дейін не Қазақстан Республикасынан тыс жерде туылған жағдайда баланың туу туралы куәлігі (жеке басын сәйкестендіру үшін талап етіледі);</w:t>
      </w:r>
    </w:p>
    <w:bookmarkEnd w:id="43"/>
    <w:p>
      <w:pPr>
        <w:spacing w:after="0"/>
        <w:ind w:left="0"/>
        <w:jc w:val="left"/>
      </w:pPr>
      <w:r>
        <w:rPr>
          <w:rFonts w:ascii="Consolas"/>
          <w:b w:val="false"/>
          <w:i w:val="false"/>
          <w:color w:val="000000"/>
          <w:sz w:val="20"/>
        </w:rPr>
        <w:t>
      порталда:</w:t>
      </w:r>
    </w:p>
    <w:bookmarkStart w:name="z927" w:id="44"/>
    <w:p>
      <w:pPr>
        <w:spacing w:after="0"/>
        <w:ind w:left="0"/>
        <w:jc w:val="left"/>
      </w:pPr>
      <w:r>
        <w:rPr>
          <w:rFonts w:ascii="Consolas"/>
          <w:b w:val="false"/>
          <w:i w:val="false"/>
          <w:color w:val="000000"/>
          <w:sz w:val="20"/>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44"/>
    <w:p>
      <w:pPr>
        <w:spacing w:after="0"/>
        <w:ind w:left="0"/>
        <w:jc w:val="left"/>
      </w:pPr>
      <w:r>
        <w:rPr>
          <w:rFonts w:ascii="Consolas"/>
          <w:b w:val="false"/>
          <w:i w:val="false"/>
          <w:color w:val="000000"/>
          <w:sz w:val="20"/>
        </w:rPr>
        <w:t>
      Порталда электрондық сұранысты қабылдау көрсетілетін қызметті алушының "жеке кабинетінде" жүзеге асырылады.</w:t>
      </w:r>
    </w:p>
    <w:p>
      <w:pPr>
        <w:spacing w:after="0"/>
        <w:ind w:left="0"/>
        <w:jc w:val="left"/>
      </w:pPr>
      <w:r>
        <w:rPr>
          <w:rFonts w:ascii="Consolas"/>
          <w:b w:val="false"/>
          <w:i w:val="false"/>
          <w:color w:val="000000"/>
          <w:sz w:val="20"/>
        </w:rPr>
        <w:t>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p>
      <w:pPr>
        <w:spacing w:after="0"/>
        <w:ind w:left="0"/>
        <w:jc w:val="left"/>
      </w:pPr>
      <w:r>
        <w:rPr>
          <w:rFonts w:ascii="Consolas"/>
          <w:b w:val="false"/>
          <w:i w:val="false"/>
          <w:color w:val="000000"/>
          <w:sz w:val="20"/>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left"/>
      </w:pPr>
      <w:r>
        <w:rPr>
          <w:rFonts w:ascii="Consolas"/>
          <w:b w:val="false"/>
          <w:i w:val="false"/>
          <w:color w:val="000000"/>
          <w:sz w:val="20"/>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pPr>
        <w:spacing w:after="0"/>
        <w:ind w:left="0"/>
        <w:jc w:val="left"/>
      </w:pPr>
      <w:r>
        <w:rPr>
          <w:rFonts w:ascii="Consolas"/>
          <w:b w:val="false"/>
          <w:i w:val="false"/>
          <w:color w:val="000000"/>
          <w:sz w:val="20"/>
        </w:rPr>
        <w:t>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pPr>
        <w:spacing w:after="0"/>
        <w:ind w:left="0"/>
        <w:jc w:val="left"/>
      </w:pPr>
      <w:r>
        <w:rPr>
          <w:rFonts w:ascii="Consolas"/>
          <w:b w:val="false"/>
          <w:i w:val="false"/>
          <w:color w:val="000000"/>
          <w:sz w:val="20"/>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Start w:name="z928" w:id="45"/>
    <w:p>
      <w:pPr>
        <w:spacing w:after="0"/>
        <w:ind w:left="0"/>
        <w:jc w:val="left"/>
      </w:pPr>
      <w:r>
        <w:rPr>
          <w:rFonts w:ascii="Consolas"/>
          <w:b w:val="false"/>
          <w:i w:val="false"/>
          <w:color w:val="000000"/>
          <w:sz w:val="20"/>
        </w:rPr>
        <w:t xml:space="preserve">
      10.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Consolas"/>
          <w:b w:val="false"/>
          <w:i w:val="false"/>
          <w:color w:val="000000"/>
          <w:sz w:val="20"/>
        </w:rPr>
        <w:t>3-қосымшаға</w:t>
      </w:r>
      <w:r>
        <w:rPr>
          <w:rFonts w:ascii="Consolas"/>
          <w:b w:val="false"/>
          <w:i w:val="false"/>
          <w:color w:val="000000"/>
          <w:sz w:val="20"/>
        </w:rPr>
        <w:t xml:space="preserve"> сәйкес нысан бойынша қолхат береді.</w:t>
      </w:r>
    </w:p>
    <w:bookmarkEnd w:id="45"/>
    <w:bookmarkStart w:name="z929" w:id="46"/>
    <w:p>
      <w:pPr>
        <w:spacing w:after="0"/>
        <w:ind w:left="0"/>
        <w:jc w:val="left"/>
      </w:pPr>
      <w:r>
        <w:rPr>
          <w:rFonts w:ascii="Consolas"/>
          <w:b w:val="false"/>
          <w:i w:val="false"/>
          <w:color w:val="000000"/>
          <w:sz w:val="20"/>
        </w:rPr>
        <w:t>
      11. Мемлекеттік қызметті көрсетуден бас тартуға негіздемелер:</w:t>
      </w:r>
    </w:p>
    <w:bookmarkEnd w:id="46"/>
    <w:bookmarkStart w:name="z930" w:id="47"/>
    <w:p>
      <w:pPr>
        <w:spacing w:after="0"/>
        <w:ind w:left="0"/>
        <w:jc w:val="left"/>
      </w:pPr>
      <w:r>
        <w:rPr>
          <w:rFonts w:ascii="Consolas"/>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47"/>
    <w:bookmarkStart w:name="z931" w:id="48"/>
    <w:p>
      <w:pPr>
        <w:spacing w:after="0"/>
        <w:ind w:left="0"/>
        <w:jc w:val="left"/>
      </w:pPr>
      <w:r>
        <w:rPr>
          <w:rFonts w:ascii="Consolas"/>
          <w:b w:val="false"/>
          <w:i w:val="false"/>
          <w:color w:val="000000"/>
          <w:sz w:val="20"/>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Consolas"/>
          <w:b w:val="false"/>
          <w:i w:val="false"/>
          <w:color w:val="000000"/>
          <w:sz w:val="20"/>
        </w:rPr>
        <w:t>Қаулысында</w:t>
      </w:r>
      <w:r>
        <w:rPr>
          <w:rFonts w:ascii="Consolas"/>
          <w:b w:val="false"/>
          <w:i w:val="false"/>
          <w:color w:val="000000"/>
          <w:sz w:val="20"/>
        </w:rPr>
        <w:t xml:space="preserve"> белгіленген талаптарға сәйкес келмеуі;</w:t>
      </w:r>
    </w:p>
    <w:bookmarkEnd w:id="48"/>
    <w:bookmarkStart w:name="z932" w:id="49"/>
    <w:p>
      <w:pPr>
        <w:spacing w:after="0"/>
        <w:ind w:left="0"/>
        <w:jc w:val="left"/>
      </w:pPr>
      <w:r>
        <w:rPr>
          <w:rFonts w:ascii="Consolas"/>
          <w:b w:val="false"/>
          <w:i w:val="false"/>
          <w:color w:val="000000"/>
          <w:sz w:val="20"/>
        </w:rPr>
        <w:t xml:space="preserve">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w:t>
      </w:r>
    </w:p>
    <w:bookmarkEnd w:id="49"/>
    <w:bookmarkStart w:name="z933" w:id="50"/>
    <w:p>
      <w:pPr>
        <w:spacing w:after="0"/>
        <w:ind w:left="0"/>
        <w:jc w:val="left"/>
      </w:pPr>
      <w:r>
        <w:rPr>
          <w:rFonts w:ascii="Consolas"/>
          <w:b/>
          <w:i w:val="false"/>
          <w:color w:val="000000"/>
        </w:rPr>
        <w:t xml:space="preserve"> 3-тарау. Мемлекеттік қызмет көрсету мәселелері бойынша облыстардың,</w:t>
      </w:r>
      <w:r>
        <w:br/>
      </w:r>
      <w:r>
        <w:rPr>
          <w:rFonts w:ascii="Consolas"/>
          <w:b/>
          <w:i w:val="false"/>
          <w:color w:val="000000"/>
        </w:rPr>
        <w:t>республикалық маңызы бар қалалардың, астананың, аудандардың, облыстық маңызы</w:t>
      </w:r>
      <w:r>
        <w:br/>
      </w:r>
      <w:r>
        <w:rPr>
          <w:rFonts w:ascii="Consolas"/>
          <w:b/>
          <w:i w:val="false"/>
          <w:color w:val="000000"/>
        </w:rPr>
        <w:t>бар қалалардың жергілікті атқарушы органдарының, сондай-ақ көрсетілетін қызметті</w:t>
      </w:r>
      <w:r>
        <w:br/>
      </w:r>
      <w:r>
        <w:rPr>
          <w:rFonts w:ascii="Consolas"/>
          <w:b/>
          <w:i w:val="false"/>
          <w:color w:val="000000"/>
        </w:rPr>
        <w:t>берушілердің және (немесе) олардың лауазымды адамдарының, Мемлекеттік</w:t>
      </w:r>
      <w:r>
        <w:br/>
      </w:r>
      <w:r>
        <w:rPr>
          <w:rFonts w:ascii="Consolas"/>
          <w:b/>
          <w:i w:val="false"/>
          <w:color w:val="000000"/>
        </w:rPr>
        <w:t>корпорация және (немесе) олардың қызметкерлерінің шешімдеріне, әрекетіне</w:t>
      </w:r>
      <w:r>
        <w:br/>
      </w:r>
      <w:r>
        <w:rPr>
          <w:rFonts w:ascii="Consolas"/>
          <w:b/>
          <w:i w:val="false"/>
          <w:color w:val="000000"/>
        </w:rPr>
        <w:t>(әрекетсіздігіне) шағымдану тәртібі</w:t>
      </w:r>
    </w:p>
    <w:bookmarkEnd w:id="50"/>
    <w:bookmarkStart w:name="z934" w:id="51"/>
    <w:p>
      <w:pPr>
        <w:spacing w:after="0"/>
        <w:ind w:left="0"/>
        <w:jc w:val="left"/>
      </w:pPr>
      <w:r>
        <w:rPr>
          <w:rFonts w:ascii="Consolas"/>
          <w:b w:val="false"/>
          <w:i w:val="false"/>
          <w:color w:val="000000"/>
          <w:sz w:val="20"/>
        </w:rPr>
        <w:t>
      12.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15-тармағында көрсетілген мекенжай бойынша шағым көрсетілетін қызметті беруші басшысының атына беріледі.</w:t>
      </w:r>
    </w:p>
    <w:bookmarkEnd w:id="51"/>
    <w:p>
      <w:pPr>
        <w:spacing w:after="0"/>
        <w:ind w:left="0"/>
        <w:jc w:val="left"/>
      </w:pPr>
      <w:r>
        <w:rPr>
          <w:rFonts w:ascii="Consolas"/>
          <w:b w:val="false"/>
          <w:i w:val="false"/>
          <w:color w:val="000000"/>
          <w:sz w:val="20"/>
        </w:rPr>
        <w:t xml:space="preserve">
      Шағым жазбаша нысанда пошта не көрсетілетін қызметті берушінің немесе әкімдіктің кеңсесі, сондай-ақ портал арқылы қолма-қол қабылданады. </w:t>
      </w:r>
    </w:p>
    <w:p>
      <w:pPr>
        <w:spacing w:after="0"/>
        <w:ind w:left="0"/>
        <w:jc w:val="left"/>
      </w:pPr>
      <w:r>
        <w:rPr>
          <w:rFonts w:ascii="Consolas"/>
          <w:b w:val="false"/>
          <w:i w:val="false"/>
          <w:color w:val="000000"/>
          <w:sz w:val="20"/>
        </w:rPr>
        <w:t>
      Жеке тұлғаның арызында оның тегі, аты, әкесінің аты (бар болғанда), пошталық мекенжайы, байланыс телефоны көрсетіледі.</w:t>
      </w:r>
    </w:p>
    <w:p>
      <w:pPr>
        <w:spacing w:after="0"/>
        <w:ind w:left="0"/>
        <w:jc w:val="left"/>
      </w:pPr>
      <w:r>
        <w:rPr>
          <w:rFonts w:ascii="Consolas"/>
          <w:b w:val="false"/>
          <w:i w:val="false"/>
          <w:color w:val="000000"/>
          <w:sz w:val="20"/>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кеңсесінде (мөртабан, кіріс нөмірі мен күні) тіркелуі болып табылады.</w:t>
      </w:r>
    </w:p>
    <w:p>
      <w:pPr>
        <w:spacing w:after="0"/>
        <w:ind w:left="0"/>
        <w:jc w:val="left"/>
      </w:pPr>
      <w:r>
        <w:rPr>
          <w:rFonts w:ascii="Consolas"/>
          <w:b w:val="false"/>
          <w:i w:val="false"/>
          <w:color w:val="000000"/>
          <w:sz w:val="20"/>
        </w:rPr>
        <w:t>
      Мемлекеттік корпорацияның қызметкерінің әрекетіне (әрекетсіздігіне) шағым осы мемлекеттік көрсетілетін қызмет стандартының 15-тармағында көрсетілген мекенжай және телефондар бойынша Мемлекеттік корпорацияның басшысына жіберіледі.</w:t>
      </w:r>
    </w:p>
    <w:p>
      <w:pPr>
        <w:spacing w:after="0"/>
        <w:ind w:left="0"/>
        <w:jc w:val="left"/>
      </w:pPr>
      <w:r>
        <w:rPr>
          <w:rFonts w:ascii="Consolas"/>
          <w:b w:val="false"/>
          <w:i w:val="false"/>
          <w:color w:val="000000"/>
          <w:sz w:val="20"/>
        </w:rPr>
        <w:t>
      Мемлекеттік корпорацияда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pPr>
        <w:spacing w:after="0"/>
        <w:ind w:left="0"/>
        <w:jc w:val="left"/>
      </w:pPr>
      <w:r>
        <w:rPr>
          <w:rFonts w:ascii="Consolas"/>
          <w:b w:val="false"/>
          <w:i w:val="false"/>
          <w:color w:val="000000"/>
          <w:sz w:val="20"/>
        </w:rPr>
        <w:t>
      Портал арқылы өтініш білдіргенде шағымдану тәртібі туралы ақпаратты Бірыңғай байланыс орталығының 1414, 8 800 080 7777 телефоны бойынша алуға болады.</w:t>
      </w:r>
    </w:p>
    <w:p>
      <w:pPr>
        <w:spacing w:after="0"/>
        <w:ind w:left="0"/>
        <w:jc w:val="left"/>
      </w:pPr>
      <w:r>
        <w:rPr>
          <w:rFonts w:ascii="Consolas"/>
          <w:b w:val="false"/>
          <w:i w:val="false"/>
          <w:color w:val="000000"/>
          <w:sz w:val="20"/>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pPr>
        <w:spacing w:after="0"/>
        <w:ind w:left="0"/>
        <w:jc w:val="left"/>
      </w:pPr>
      <w:r>
        <w:rPr>
          <w:rFonts w:ascii="Consolas"/>
          <w:b w:val="false"/>
          <w:i w:val="false"/>
          <w:color w:val="000000"/>
          <w:sz w:val="20"/>
        </w:rPr>
        <w:t>
      Көрсетілетін қызметті берушінің, әкімдіктің немесе Мемлекеттік корпорация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немесе Мемлекеттік корпорацияның кеңсесінде қолма-қол беріледі.</w:t>
      </w:r>
    </w:p>
    <w:p>
      <w:pPr>
        <w:spacing w:after="0"/>
        <w:ind w:left="0"/>
        <w:jc w:val="left"/>
      </w:pPr>
      <w:r>
        <w:rPr>
          <w:rFonts w:ascii="Consolas"/>
          <w:b w:val="false"/>
          <w:i w:val="false"/>
          <w:color w:val="000000"/>
          <w:sz w:val="20"/>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pPr>
        <w:spacing w:after="0"/>
        <w:ind w:left="0"/>
        <w:jc w:val="left"/>
      </w:pPr>
      <w:r>
        <w:rPr>
          <w:rFonts w:ascii="Consolas"/>
          <w:b w:val="false"/>
          <w:i w:val="false"/>
          <w:color w:val="000000"/>
          <w:sz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Start w:name="z935" w:id="52"/>
    <w:p>
      <w:pPr>
        <w:spacing w:after="0"/>
        <w:ind w:left="0"/>
        <w:jc w:val="left"/>
      </w:pPr>
      <w:r>
        <w:rPr>
          <w:rFonts w:ascii="Consolas"/>
          <w:b w:val="false"/>
          <w:i w:val="false"/>
          <w:color w:val="000000"/>
          <w:sz w:val="20"/>
        </w:rPr>
        <w:t>
      13.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52"/>
    <w:bookmarkStart w:name="z936" w:id="53"/>
    <w:p>
      <w:pPr>
        <w:spacing w:after="0"/>
        <w:ind w:left="0"/>
        <w:jc w:val="left"/>
      </w:pPr>
      <w:r>
        <w:rPr>
          <w:rFonts w:ascii="Consolas"/>
          <w:b/>
          <w:i w:val="false"/>
          <w:color w:val="000000"/>
        </w:rPr>
        <w:t xml:space="preserve"> 4-тарау. Мемлекеттік көрсетілетін қызметтің, оның ішінде электрондық нысанда және</w:t>
      </w:r>
      <w:r>
        <w:br/>
      </w:r>
      <w:r>
        <w:rPr>
          <w:rFonts w:ascii="Consolas"/>
          <w:b/>
          <w:i w:val="false"/>
          <w:color w:val="000000"/>
        </w:rPr>
        <w:t>Мемлекеттік корпорация арқылы көрсетілетін қызметтің ерекшеліктері ескерілген</w:t>
      </w:r>
      <w:r>
        <w:br/>
      </w:r>
      <w:r>
        <w:rPr>
          <w:rFonts w:ascii="Consolas"/>
          <w:b/>
          <w:i w:val="false"/>
          <w:color w:val="000000"/>
        </w:rPr>
        <w:t>өзге де талаптар</w:t>
      </w:r>
    </w:p>
    <w:bookmarkEnd w:id="53"/>
    <w:bookmarkStart w:name="z937" w:id="54"/>
    <w:p>
      <w:pPr>
        <w:spacing w:after="0"/>
        <w:ind w:left="0"/>
        <w:jc w:val="left"/>
      </w:pPr>
      <w:r>
        <w:rPr>
          <w:rFonts w:ascii="Consolas"/>
          <w:b w:val="false"/>
          <w:i w:val="false"/>
          <w:color w:val="000000"/>
          <w:sz w:val="20"/>
        </w:rPr>
        <w:t>
      14.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bookmarkEnd w:id="54"/>
    <w:bookmarkStart w:name="z938" w:id="55"/>
    <w:p>
      <w:pPr>
        <w:spacing w:after="0"/>
        <w:ind w:left="0"/>
        <w:jc w:val="left"/>
      </w:pPr>
      <w:r>
        <w:rPr>
          <w:rFonts w:ascii="Consolas"/>
          <w:b w:val="false"/>
          <w:i w:val="false"/>
          <w:color w:val="000000"/>
          <w:sz w:val="20"/>
        </w:rPr>
        <w:t>
      15. Мемлекеттік қызмет көрсету орындарының мекенжайлары:</w:t>
      </w:r>
    </w:p>
    <w:bookmarkEnd w:id="55"/>
    <w:bookmarkStart w:name="z939" w:id="56"/>
    <w:p>
      <w:pPr>
        <w:spacing w:after="0"/>
        <w:ind w:left="0"/>
        <w:jc w:val="left"/>
      </w:pPr>
      <w:r>
        <w:rPr>
          <w:rFonts w:ascii="Consolas"/>
          <w:b w:val="false"/>
          <w:i w:val="false"/>
          <w:color w:val="000000"/>
          <w:sz w:val="20"/>
        </w:rPr>
        <w:t>
      1) Министрліктің: www.edu.gov.kz интернет-ресурсында;</w:t>
      </w:r>
    </w:p>
    <w:bookmarkEnd w:id="56"/>
    <w:bookmarkStart w:name="z940" w:id="57"/>
    <w:p>
      <w:pPr>
        <w:spacing w:after="0"/>
        <w:ind w:left="0"/>
        <w:jc w:val="left"/>
      </w:pPr>
      <w:r>
        <w:rPr>
          <w:rFonts w:ascii="Consolas"/>
          <w:b w:val="false"/>
          <w:i w:val="false"/>
          <w:color w:val="000000"/>
          <w:sz w:val="20"/>
        </w:rPr>
        <w:t>
      2) Мемлекеттік корпорацияның: www.gov4c.kz интернет-ресурсында;</w:t>
      </w:r>
    </w:p>
    <w:bookmarkEnd w:id="57"/>
    <w:bookmarkStart w:name="z941" w:id="58"/>
    <w:p>
      <w:pPr>
        <w:spacing w:after="0"/>
        <w:ind w:left="0"/>
        <w:jc w:val="left"/>
      </w:pPr>
      <w:r>
        <w:rPr>
          <w:rFonts w:ascii="Consolas"/>
          <w:b w:val="false"/>
          <w:i w:val="false"/>
          <w:color w:val="000000"/>
          <w:sz w:val="20"/>
        </w:rPr>
        <w:t>
      3) www.egov.kz порталында орналасқан.</w:t>
      </w:r>
    </w:p>
    <w:bookmarkEnd w:id="58"/>
    <w:bookmarkStart w:name="z942" w:id="59"/>
    <w:p>
      <w:pPr>
        <w:spacing w:after="0"/>
        <w:ind w:left="0"/>
        <w:jc w:val="left"/>
      </w:pPr>
      <w:r>
        <w:rPr>
          <w:rFonts w:ascii="Consolas"/>
          <w:b w:val="false"/>
          <w:i w:val="false"/>
          <w:color w:val="000000"/>
          <w:sz w:val="20"/>
        </w:rPr>
        <w:t>
      16. Көрсетілетін қызметті алушының ЭЦҚ болған жағдайда көрсетілетін мемлекеттік қызметті портал арқылы электрондық нысанда алуға мүмкіндігі бар.</w:t>
      </w:r>
    </w:p>
    <w:bookmarkEnd w:id="59"/>
    <w:bookmarkStart w:name="z943" w:id="60"/>
    <w:p>
      <w:pPr>
        <w:spacing w:after="0"/>
        <w:ind w:left="0"/>
        <w:jc w:val="left"/>
      </w:pPr>
      <w:r>
        <w:rPr>
          <w:rFonts w:ascii="Consolas"/>
          <w:b w:val="false"/>
          <w:i w:val="false"/>
          <w:color w:val="000000"/>
          <w:sz w:val="20"/>
        </w:rPr>
        <w:t>
      17. 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сондай-ақ Бірыңғай байланыс орталығы 1414, 8 800 080 7777 арқылы алу мүмкіндігіне ие.</w:t>
      </w:r>
    </w:p>
    <w:bookmarkEnd w:id="60"/>
    <w:bookmarkStart w:name="z944" w:id="61"/>
    <w:p>
      <w:pPr>
        <w:spacing w:after="0"/>
        <w:ind w:left="0"/>
        <w:jc w:val="left"/>
      </w:pPr>
      <w:r>
        <w:rPr>
          <w:rFonts w:ascii="Consolas"/>
          <w:b w:val="false"/>
          <w:i w:val="false"/>
          <w:color w:val="000000"/>
          <w:sz w:val="20"/>
        </w:rPr>
        <w:t>
      18.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"Қорғаншылық және</w:t>
            </w:r>
            <w:r>
              <w:br/>
            </w:r>
            <w:r>
              <w:rPr>
                <w:rFonts w:ascii="Consolas"/>
                <w:b w:val="false"/>
                <w:i w:val="false"/>
                <w:color w:val="000000"/>
                <w:sz w:val="20"/>
              </w:rPr>
              <w:t>қамқоршылық жөнінде анықтама</w:t>
            </w:r>
            <w:r>
              <w:br/>
            </w:r>
            <w:r>
              <w:rPr>
                <w:rFonts w:ascii="Consolas"/>
                <w:b w:val="false"/>
                <w:i w:val="false"/>
                <w:color w:val="000000"/>
                <w:sz w:val="20"/>
              </w:rPr>
              <w:t>беру" 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1-қосымша</w:t>
            </w:r>
            <w:r>
              <w:br/>
            </w:r>
            <w:r>
              <w:rPr>
                <w:rFonts w:ascii="Consolas"/>
                <w:b w:val="false"/>
                <w:i w:val="false"/>
                <w:color w:val="000000"/>
                <w:sz w:val="20"/>
              </w:rPr>
              <w:t>Нысан</w:t>
            </w:r>
          </w:p>
        </w:tc>
      </w:tr>
    </w:tbl>
    <w:p>
      <w:pPr>
        <w:spacing w:after="0"/>
        <w:ind w:left="0"/>
        <w:jc w:val="left"/>
      </w:pPr>
      <w:r>
        <w:rPr>
          <w:rFonts w:ascii="Consolas"/>
          <w:b/>
          <w:i w:val="false"/>
          <w:color w:val="000000"/>
        </w:rPr>
        <w:t xml:space="preserve"> Қамқоршылық және қорғаншылық белгілеу туралы анықтама</w:t>
      </w:r>
    </w:p>
    <w:p>
      <w:pPr>
        <w:spacing w:after="0"/>
        <w:ind w:left="0"/>
        <w:jc w:val="left"/>
      </w:pPr>
      <w:r>
        <w:rPr>
          <w:rFonts w:ascii="Consolas"/>
          <w:b w:val="false"/>
          <w:i w:val="false"/>
          <w:color w:val="000000"/>
          <w:sz w:val="20"/>
        </w:rPr>
        <w:t>
      Осы анықтама ___________________________________________берілді.</w:t>
      </w:r>
    </w:p>
    <w:p>
      <w:pPr>
        <w:spacing w:after="0"/>
        <w:ind w:left="0"/>
        <w:jc w:val="left"/>
      </w:pPr>
      <w:r>
        <w:rPr>
          <w:rFonts w:ascii="Consolas"/>
          <w:b w:val="false"/>
          <w:i w:val="false"/>
          <w:color w:val="000000"/>
          <w:sz w:val="20"/>
        </w:rPr>
        <w:t>
      (өтініш берушінің Т.А.Ә. (бар болғанда)</w:t>
      </w:r>
    </w:p>
    <w:p>
      <w:pPr>
        <w:spacing w:after="0"/>
        <w:ind w:left="0"/>
        <w:jc w:val="left"/>
      </w:pPr>
      <w:r>
        <w:rPr>
          <w:rFonts w:ascii="Consolas"/>
          <w:b w:val="false"/>
          <w:i w:val="false"/>
          <w:color w:val="000000"/>
          <w:sz w:val="20"/>
        </w:rPr>
        <w:t>
      _____________________________________мекенжайы бойынша тұратын (өтініш берушінің мекенжайы)</w:t>
      </w:r>
    </w:p>
    <w:p>
      <w:pPr>
        <w:spacing w:after="0"/>
        <w:ind w:left="0"/>
        <w:jc w:val="left"/>
      </w:pPr>
      <w:r>
        <w:rPr>
          <w:rFonts w:ascii="Consolas"/>
          <w:b w:val="false"/>
          <w:i w:val="false"/>
          <w:color w:val="000000"/>
          <w:sz w:val="20"/>
        </w:rPr>
        <w:t>
      шын мәнінде (қала, аудан) әкімінің 20___ жылғы "__" ________</w:t>
      </w:r>
    </w:p>
    <w:p>
      <w:pPr>
        <w:spacing w:after="0"/>
        <w:ind w:left="0"/>
        <w:jc w:val="left"/>
      </w:pPr>
      <w:r>
        <w:rPr>
          <w:rFonts w:ascii="Consolas"/>
          <w:b w:val="false"/>
          <w:i w:val="false"/>
          <w:color w:val="000000"/>
          <w:sz w:val="20"/>
        </w:rPr>
        <w:t>
      № шешіміне сәйкес _____________ жылы туылған ____________________</w:t>
      </w:r>
    </w:p>
    <w:p>
      <w:pPr>
        <w:spacing w:after="0"/>
        <w:ind w:left="0"/>
        <w:jc w:val="left"/>
      </w:pPr>
      <w:r>
        <w:rPr>
          <w:rFonts w:ascii="Consolas"/>
          <w:b w:val="false"/>
          <w:i w:val="false"/>
          <w:color w:val="000000"/>
          <w:sz w:val="20"/>
        </w:rPr>
        <w:t xml:space="preserve">
      (баланың туған күні) </w:t>
      </w:r>
    </w:p>
    <w:p>
      <w:pPr>
        <w:spacing w:after="0"/>
        <w:ind w:left="0"/>
        <w:jc w:val="left"/>
      </w:pPr>
      <w:r>
        <w:rPr>
          <w:rFonts w:ascii="Consolas"/>
          <w:b w:val="false"/>
          <w:i w:val="false"/>
          <w:color w:val="000000"/>
          <w:sz w:val="20"/>
        </w:rPr>
        <w:t>
      ___________________________________________________________</w:t>
      </w:r>
    </w:p>
    <w:p>
      <w:pPr>
        <w:spacing w:after="0"/>
        <w:ind w:left="0"/>
        <w:jc w:val="left"/>
      </w:pPr>
      <w:r>
        <w:rPr>
          <w:rFonts w:ascii="Consolas"/>
          <w:b w:val="false"/>
          <w:i w:val="false"/>
          <w:color w:val="000000"/>
          <w:sz w:val="20"/>
        </w:rPr>
        <w:t>
      (Т.А.Ә. (бар болғанда) және оның _____________________________________________</w:t>
      </w:r>
    </w:p>
    <w:p>
      <w:pPr>
        <w:spacing w:after="0"/>
        <w:ind w:left="0"/>
        <w:jc w:val="left"/>
      </w:pPr>
      <w:r>
        <w:rPr>
          <w:rFonts w:ascii="Consolas"/>
          <w:b w:val="false"/>
          <w:i w:val="false"/>
          <w:color w:val="000000"/>
          <w:sz w:val="20"/>
        </w:rPr>
        <w:t>
      (мекен жайы бойынша) мүлкіне қорғаншы (қамқоршы) болып тағайындалды. Кәмелет жасқа толмағанның анасы______________________________________</w:t>
      </w:r>
    </w:p>
    <w:p>
      <w:pPr>
        <w:spacing w:after="0"/>
        <w:ind w:left="0"/>
        <w:jc w:val="left"/>
      </w:pPr>
      <w:r>
        <w:rPr>
          <w:rFonts w:ascii="Consolas"/>
          <w:b w:val="false"/>
          <w:i w:val="false"/>
          <w:color w:val="000000"/>
          <w:sz w:val="20"/>
        </w:rPr>
        <w:t>
      (Т.А.Ә. (бар болғанда), жоқтығының себебі)</w:t>
      </w:r>
    </w:p>
    <w:p>
      <w:pPr>
        <w:spacing w:after="0"/>
        <w:ind w:left="0"/>
        <w:jc w:val="left"/>
      </w:pPr>
      <w:r>
        <w:rPr>
          <w:rFonts w:ascii="Consolas"/>
          <w:b w:val="false"/>
          <w:i w:val="false"/>
          <w:color w:val="000000"/>
          <w:sz w:val="20"/>
        </w:rPr>
        <w:t>
      Кәмелет жасқа толмағанның әкесі _____________________________________</w:t>
      </w:r>
    </w:p>
    <w:p>
      <w:pPr>
        <w:spacing w:after="0"/>
        <w:ind w:left="0"/>
        <w:jc w:val="left"/>
      </w:pPr>
      <w:r>
        <w:rPr>
          <w:rFonts w:ascii="Consolas"/>
          <w:b w:val="false"/>
          <w:i w:val="false"/>
          <w:color w:val="000000"/>
          <w:sz w:val="20"/>
        </w:rPr>
        <w:t>
      (Т.А.Ә. (бар болғанда), жоқтығының себебі)</w:t>
      </w:r>
    </w:p>
    <w:p>
      <w:pPr>
        <w:spacing w:after="0"/>
        <w:ind w:left="0"/>
        <w:jc w:val="left"/>
      </w:pPr>
      <w:r>
        <w:rPr>
          <w:rFonts w:ascii="Consolas"/>
          <w:b w:val="false"/>
          <w:i w:val="false"/>
          <w:color w:val="000000"/>
          <w:sz w:val="20"/>
        </w:rPr>
        <w:t>
      Қорғаншыға (қамқоршыға) қамқорлыққа алынатын баланы тәрбиелеу, оқыту, қоғамдық пайдалы қызметке дайындау және оның жеке мүліктік құқықтарын қорғау және сақтау, сотта және барлық мемлекеттік мекемелерде айрықша өкілеттіксіз оның өкілі болу міндеті жүктеледі.</w:t>
      </w:r>
    </w:p>
    <w:p>
      <w:pPr>
        <w:spacing w:after="0"/>
        <w:ind w:left="0"/>
        <w:jc w:val="left"/>
      </w:pPr>
      <w:r>
        <w:rPr>
          <w:rFonts w:ascii="Consolas"/>
          <w:b w:val="false"/>
          <w:i w:val="false"/>
          <w:color w:val="000000"/>
          <w:sz w:val="20"/>
        </w:rPr>
        <w:t>
      Астана және Алматы қалаларының, аудандардың және облыстық маңызы бар қалалардың жергілікті атқарушы органдарының басшысы ___________ ____________________</w:t>
      </w:r>
    </w:p>
    <w:p>
      <w:pPr>
        <w:spacing w:after="0"/>
        <w:ind w:left="0"/>
        <w:jc w:val="left"/>
      </w:pPr>
      <w:r>
        <w:rPr>
          <w:rFonts w:ascii="Consolas"/>
          <w:b w:val="false"/>
          <w:i w:val="false"/>
          <w:color w:val="000000"/>
          <w:sz w:val="20"/>
        </w:rPr>
        <w:t>
      (қолы) (Т.А.Ә. (бар болғанда)</w:t>
      </w:r>
    </w:p>
    <w:p>
      <w:pPr>
        <w:spacing w:after="0"/>
        <w:ind w:left="0"/>
        <w:jc w:val="left"/>
      </w:pPr>
      <w:r>
        <w:rPr>
          <w:rFonts w:ascii="Consolas"/>
          <w:b w:val="false"/>
          <w:i w:val="false"/>
          <w:color w:val="000000"/>
          <w:sz w:val="20"/>
        </w:rPr>
        <w:t>
      Мөрдің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"Қорғаншылық және</w:t>
            </w:r>
            <w:r>
              <w:br/>
            </w:r>
            <w:r>
              <w:rPr>
                <w:rFonts w:ascii="Consolas"/>
                <w:b w:val="false"/>
                <w:i w:val="false"/>
                <w:color w:val="000000"/>
                <w:sz w:val="20"/>
              </w:rPr>
              <w:t>қамқоршылық жөнінде анықтама</w:t>
            </w:r>
            <w:r>
              <w:br/>
            </w:r>
            <w:r>
              <w:rPr>
                <w:rFonts w:ascii="Consolas"/>
                <w:b w:val="false"/>
                <w:i w:val="false"/>
                <w:color w:val="000000"/>
                <w:sz w:val="20"/>
              </w:rPr>
              <w:t>беру" 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2-қосымша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r>
              <w:br/>
            </w:r>
            <w:r>
              <w:rPr>
                <w:rFonts w:ascii="Consolas"/>
                <w:b w:val="false"/>
                <w:i w:val="false"/>
                <w:color w:val="000000"/>
                <w:sz w:val="20"/>
              </w:rPr>
              <w:t>Астана және Алматы</w:t>
            </w:r>
            <w:r>
              <w:br/>
            </w:r>
            <w:r>
              <w:rPr>
                <w:rFonts w:ascii="Consolas"/>
                <w:b w:val="false"/>
                <w:i w:val="false"/>
                <w:color w:val="000000"/>
                <w:sz w:val="20"/>
              </w:rPr>
              <w:t>қалаларының,</w:t>
            </w:r>
            <w:r>
              <w:br/>
            </w:r>
            <w:r>
              <w:rPr>
                <w:rFonts w:ascii="Consolas"/>
                <w:b w:val="false"/>
                <w:i w:val="false"/>
                <w:color w:val="000000"/>
                <w:sz w:val="20"/>
              </w:rPr>
              <w:t>аудандардың және облыстық</w:t>
            </w:r>
            <w:r>
              <w:br/>
            </w:r>
            <w:r>
              <w:rPr>
                <w:rFonts w:ascii="Consolas"/>
                <w:b w:val="false"/>
                <w:i w:val="false"/>
                <w:color w:val="000000"/>
                <w:sz w:val="20"/>
              </w:rPr>
              <w:t>маңызы бар қалалардың</w:t>
            </w:r>
            <w:r>
              <w:br/>
            </w:r>
            <w:r>
              <w:rPr>
                <w:rFonts w:ascii="Consolas"/>
                <w:b w:val="false"/>
                <w:i w:val="false"/>
                <w:color w:val="000000"/>
                <w:sz w:val="20"/>
              </w:rPr>
              <w:t>жергілікті</w:t>
            </w:r>
            <w:r>
              <w:br/>
            </w:r>
            <w:r>
              <w:rPr>
                <w:rFonts w:ascii="Consolas"/>
                <w:b w:val="false"/>
                <w:i w:val="false"/>
                <w:color w:val="000000"/>
                <w:sz w:val="20"/>
              </w:rPr>
              <w:t>атқарушы органдары</w:t>
            </w:r>
            <w:r>
              <w:br/>
            </w:r>
            <w:r>
              <w:rPr>
                <w:rFonts w:ascii="Consolas"/>
                <w:b w:val="false"/>
                <w:i w:val="false"/>
                <w:color w:val="000000"/>
                <w:sz w:val="20"/>
              </w:rPr>
              <w:t>____________________________</w:t>
            </w:r>
            <w:r>
              <w:br/>
            </w:r>
            <w:r>
              <w:rPr>
                <w:rFonts w:ascii="Consolas"/>
                <w:b w:val="false"/>
                <w:i w:val="false"/>
                <w:color w:val="000000"/>
                <w:sz w:val="20"/>
              </w:rPr>
              <w:t>мекенжайы бойынша тұратын,</w:t>
            </w:r>
            <w:r>
              <w:br/>
            </w:r>
            <w:r>
              <w:rPr>
                <w:rFonts w:ascii="Consolas"/>
                <w:b w:val="false"/>
                <w:i w:val="false"/>
                <w:color w:val="000000"/>
                <w:sz w:val="20"/>
              </w:rPr>
              <w:t>телефоны қорғаншы (қамқоршы)</w:t>
            </w:r>
            <w:r>
              <w:br/>
            </w:r>
            <w:r>
              <w:rPr>
                <w:rFonts w:ascii="Consolas"/>
                <w:b w:val="false"/>
                <w:i w:val="false"/>
                <w:color w:val="000000"/>
                <w:sz w:val="20"/>
              </w:rPr>
              <w:t>____________________________</w:t>
            </w:r>
            <w:r>
              <w:br/>
            </w:r>
            <w:r>
              <w:rPr>
                <w:rFonts w:ascii="Consolas"/>
                <w:b w:val="false"/>
                <w:i w:val="false"/>
                <w:color w:val="000000"/>
                <w:sz w:val="20"/>
              </w:rPr>
              <w:t xml:space="preserve"> (Т.А.Ә. (бар болғанда),</w:t>
            </w:r>
            <w:r>
              <w:br/>
            </w:r>
            <w:r>
              <w:rPr>
                <w:rFonts w:ascii="Consolas"/>
                <w:b w:val="false"/>
                <w:i w:val="false"/>
                <w:color w:val="000000"/>
                <w:sz w:val="20"/>
              </w:rPr>
              <w:t>жеке сәйкестендіру</w:t>
            </w:r>
            <w:r>
              <w:br/>
            </w:r>
            <w:r>
              <w:rPr>
                <w:rFonts w:ascii="Consolas"/>
                <w:b w:val="false"/>
                <w:i w:val="false"/>
                <w:color w:val="000000"/>
                <w:sz w:val="20"/>
              </w:rPr>
              <w:t>нөмері)</w:t>
            </w:r>
          </w:p>
        </w:tc>
      </w:tr>
    </w:tbl>
    <w:p>
      <w:pPr>
        <w:spacing w:after="0"/>
        <w:ind w:left="0"/>
        <w:jc w:val="left"/>
      </w:pPr>
      <w:r>
        <w:rPr>
          <w:rFonts w:ascii="Consolas"/>
          <w:b/>
          <w:i w:val="false"/>
          <w:color w:val="000000"/>
        </w:rPr>
        <w:t xml:space="preserve"> Өтініш</w:t>
      </w:r>
    </w:p>
    <w:p>
      <w:pPr>
        <w:spacing w:after="0"/>
        <w:ind w:left="0"/>
        <w:jc w:val="left"/>
      </w:pPr>
      <w:r>
        <w:rPr>
          <w:rFonts w:ascii="Consolas"/>
          <w:b w:val="false"/>
          <w:i w:val="false"/>
          <w:color w:val="000000"/>
          <w:sz w:val="20"/>
        </w:rPr>
        <w:t>
      Сізден мына: ________________________________________________________ мекенжай бойынша тұратын кәмелеттік жасқа толмаған балаға (балаларға) қорғаншылық (қамқоршылық) жөнінде анықтама беруіңізді сұраймын.</w:t>
      </w:r>
    </w:p>
    <w:p>
      <w:pPr>
        <w:spacing w:after="0"/>
        <w:ind w:left="0"/>
        <w:jc w:val="left"/>
      </w:pPr>
      <w:r>
        <w:rPr>
          <w:rFonts w:ascii="Consolas"/>
          <w:b w:val="false"/>
          <w:i w:val="false"/>
          <w:color w:val="000000"/>
          <w:sz w:val="20"/>
        </w:rPr>
        <w:t>
      Балалар:</w:t>
      </w:r>
    </w:p>
    <w:p>
      <w:pPr>
        <w:spacing w:after="0"/>
        <w:ind w:left="0"/>
        <w:jc w:val="left"/>
      </w:pPr>
      <w:r>
        <w:rPr>
          <w:rFonts w:ascii="Consolas"/>
          <w:b w:val="false"/>
          <w:i w:val="false"/>
          <w:color w:val="000000"/>
          <w:sz w:val="20"/>
        </w:rPr>
        <w:t>
      1) __________________________________________________________;</w:t>
      </w:r>
    </w:p>
    <w:p>
      <w:pPr>
        <w:spacing w:after="0"/>
        <w:ind w:left="0"/>
        <w:jc w:val="left"/>
      </w:pPr>
      <w:r>
        <w:rPr>
          <w:rFonts w:ascii="Consolas"/>
          <w:b w:val="false"/>
          <w:i w:val="false"/>
          <w:color w:val="000000"/>
          <w:sz w:val="20"/>
        </w:rPr>
        <w:t>
      2) _________________________________________________________;</w:t>
      </w:r>
    </w:p>
    <w:p>
      <w:pPr>
        <w:spacing w:after="0"/>
        <w:ind w:left="0"/>
        <w:jc w:val="left"/>
      </w:pPr>
      <w:r>
        <w:rPr>
          <w:rFonts w:ascii="Consolas"/>
          <w:b w:val="false"/>
          <w:i w:val="false"/>
          <w:color w:val="000000"/>
          <w:sz w:val="20"/>
        </w:rPr>
        <w:t>
      (баланың Т.А.Ә. (бар болғанда) және жеке сәйкестендіру нөмері, туған жылы, туу туралы куәлігінің № көрсету)</w:t>
      </w:r>
    </w:p>
    <w:p>
      <w:pPr>
        <w:spacing w:after="0"/>
        <w:ind w:left="0"/>
        <w:jc w:val="left"/>
      </w:pPr>
      <w:r>
        <w:rPr>
          <w:rFonts w:ascii="Consolas"/>
          <w:b w:val="false"/>
          <w:i w:val="false"/>
          <w:color w:val="000000"/>
          <w:sz w:val="20"/>
        </w:rPr>
        <w:t xml:space="preserve">
      Ақпараттық жүйелерде сипатталған "Дербес деректер және оларды қорғау туралы" ҚР </w:t>
      </w:r>
      <w:r>
        <w:rPr>
          <w:rFonts w:ascii="Consolas"/>
          <w:b w:val="false"/>
          <w:i w:val="false"/>
          <w:color w:val="000000"/>
          <w:sz w:val="20"/>
        </w:rPr>
        <w:t>Заңымен</w:t>
      </w:r>
      <w:r>
        <w:rPr>
          <w:rFonts w:ascii="Consolas"/>
          <w:b w:val="false"/>
          <w:i w:val="false"/>
          <w:color w:val="000000"/>
          <w:sz w:val="20"/>
        </w:rPr>
        <w:t xml:space="preserve"> құпия қорғалатын мәліметтерді қолдануға келісемін.</w:t>
      </w:r>
    </w:p>
    <w:p>
      <w:pPr>
        <w:spacing w:after="0"/>
        <w:ind w:left="0"/>
        <w:jc w:val="left"/>
      </w:pPr>
      <w:r>
        <w:rPr>
          <w:rFonts w:ascii="Consolas"/>
          <w:b w:val="false"/>
          <w:i w:val="false"/>
          <w:color w:val="000000"/>
          <w:sz w:val="20"/>
        </w:rPr>
        <w:t>
      "____" _____________ 20__жыл ________________________________</w:t>
      </w:r>
    </w:p>
    <w:p>
      <w:pPr>
        <w:spacing w:after="0"/>
        <w:ind w:left="0"/>
        <w:jc w:val="left"/>
      </w:pPr>
      <w:r>
        <w:rPr>
          <w:rFonts w:ascii="Consolas"/>
          <w:b w:val="false"/>
          <w:i w:val="false"/>
          <w:color w:val="000000"/>
          <w:sz w:val="20"/>
        </w:rPr>
        <w:t>
      қорғаншының (қамқоршының)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"Қорғаншылық және</w:t>
            </w:r>
            <w:r>
              <w:br/>
            </w:r>
            <w:r>
              <w:rPr>
                <w:rFonts w:ascii="Consolas"/>
                <w:b w:val="false"/>
                <w:i w:val="false"/>
                <w:color w:val="000000"/>
                <w:sz w:val="20"/>
              </w:rPr>
              <w:t>қамқоршылық жөнінде анықтама</w:t>
            </w:r>
            <w:r>
              <w:br/>
            </w:r>
            <w:r>
              <w:rPr>
                <w:rFonts w:ascii="Consolas"/>
                <w:b w:val="false"/>
                <w:i w:val="false"/>
                <w:color w:val="000000"/>
                <w:sz w:val="20"/>
              </w:rPr>
              <w:t>беру" 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3-қосымша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r>
              <w:br/>
            </w:r>
            <w:r>
              <w:rPr>
                <w:rFonts w:ascii="Consolas"/>
                <w:b w:val="false"/>
                <w:i w:val="false"/>
                <w:color w:val="000000"/>
                <w:sz w:val="20"/>
              </w:rPr>
              <w:t>___________________________</w:t>
            </w:r>
            <w:r>
              <w:br/>
            </w:r>
            <w:r>
              <w:rPr>
                <w:rFonts w:ascii="Consolas"/>
                <w:b w:val="false"/>
                <w:i w:val="false"/>
                <w:color w:val="000000"/>
                <w:sz w:val="20"/>
              </w:rPr>
              <w:t>(Т.А.Ә. (бар болғанда)</w:t>
            </w:r>
            <w:r>
              <w:br/>
            </w:r>
            <w:r>
              <w:rPr>
                <w:rFonts w:ascii="Consolas"/>
                <w:b w:val="false"/>
                <w:i w:val="false"/>
                <w:color w:val="000000"/>
                <w:sz w:val="20"/>
              </w:rPr>
              <w:t>немесе көрсетілетін</w:t>
            </w:r>
            <w:r>
              <w:br/>
            </w:r>
            <w:r>
              <w:rPr>
                <w:rFonts w:ascii="Consolas"/>
                <w:b w:val="false"/>
                <w:i w:val="false"/>
                <w:color w:val="000000"/>
                <w:sz w:val="20"/>
              </w:rPr>
              <w:t>қызметті алушы</w:t>
            </w:r>
            <w:r>
              <w:br/>
            </w:r>
            <w:r>
              <w:rPr>
                <w:rFonts w:ascii="Consolas"/>
                <w:b w:val="false"/>
                <w:i w:val="false"/>
                <w:color w:val="000000"/>
                <w:sz w:val="20"/>
              </w:rPr>
              <w:t>ұйымның атауы)</w:t>
            </w:r>
            <w:r>
              <w:br/>
            </w:r>
            <w:r>
              <w:rPr>
                <w:rFonts w:ascii="Consolas"/>
                <w:b w:val="false"/>
                <w:i w:val="false"/>
                <w:color w:val="000000"/>
                <w:sz w:val="20"/>
              </w:rPr>
              <w:t>____________________________</w:t>
            </w:r>
            <w:r>
              <w:br/>
            </w:r>
            <w:r>
              <w:rPr>
                <w:rFonts w:ascii="Consolas"/>
                <w:b w:val="false"/>
                <w:i w:val="false"/>
                <w:color w:val="000000"/>
                <w:sz w:val="20"/>
              </w:rPr>
              <w:t xml:space="preserve"> (көрсетілетін қызметті</w:t>
            </w:r>
            <w:r>
              <w:br/>
            </w:r>
            <w:r>
              <w:rPr>
                <w:rFonts w:ascii="Consolas"/>
                <w:b w:val="false"/>
                <w:i w:val="false"/>
                <w:color w:val="000000"/>
                <w:sz w:val="20"/>
              </w:rPr>
              <w:t>алушының мекенжайы)</w:t>
            </w:r>
          </w:p>
        </w:tc>
      </w:tr>
    </w:tbl>
    <w:p>
      <w:pPr>
        <w:spacing w:after="0"/>
        <w:ind w:left="0"/>
        <w:jc w:val="left"/>
      </w:pPr>
      <w:r>
        <w:rPr>
          <w:rFonts w:ascii="Consolas"/>
          <w:b/>
          <w:i w:val="false"/>
          <w:color w:val="000000"/>
        </w:rPr>
        <w:t xml:space="preserve"> Құжаттарды қабылдаудан бас тарту туралы қолхат</w:t>
      </w:r>
    </w:p>
    <w:p>
      <w:pPr>
        <w:spacing w:after="0"/>
        <w:ind w:left="0"/>
        <w:jc w:val="left"/>
      </w:pPr>
      <w:r>
        <w:rPr>
          <w:rFonts w:ascii="Consolas"/>
          <w:b w:val="false"/>
          <w:i w:val="false"/>
          <w:color w:val="000000"/>
          <w:sz w:val="20"/>
        </w:rPr>
        <w:t xml:space="preserve">
      "Мемлекеттік көрсетілетін қызметтер туралы" 2013 жылғы 15 сәуірдегі Қазақстан Республикасы Заңының 20-бабының </w:t>
      </w:r>
      <w:r>
        <w:rPr>
          <w:rFonts w:ascii="Consolas"/>
          <w:b w:val="false"/>
          <w:i w:val="false"/>
          <w:color w:val="000000"/>
          <w:sz w:val="20"/>
        </w:rPr>
        <w:t>2 тармағын</w:t>
      </w:r>
      <w:r>
        <w:rPr>
          <w:rFonts w:ascii="Consolas"/>
          <w:b w:val="false"/>
          <w:i w:val="false"/>
          <w:color w:val="000000"/>
          <w:sz w:val="20"/>
        </w:rPr>
        <w:t xml:space="preserve"> басшылыққа алып, "Азаматтар үшін Үкімет" Мемлекеттік корпорацияның коммерциялық емес қоғамы филиалының № __ бөлімі _____________________________________________________________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w:t>
      </w:r>
    </w:p>
    <w:p>
      <w:pPr>
        <w:spacing w:after="0"/>
        <w:ind w:left="0"/>
        <w:jc w:val="left"/>
      </w:pPr>
      <w:r>
        <w:rPr>
          <w:rFonts w:ascii="Consolas"/>
          <w:b w:val="false"/>
          <w:i w:val="false"/>
          <w:color w:val="000000"/>
          <w:sz w:val="20"/>
        </w:rPr>
        <w:t xml:space="preserve">
      _____________________________________________________________ </w:t>
      </w:r>
    </w:p>
    <w:p>
      <w:pPr>
        <w:spacing w:after="0"/>
        <w:ind w:left="0"/>
        <w:jc w:val="left"/>
      </w:pPr>
      <w:r>
        <w:rPr>
          <w:rFonts w:ascii="Consolas"/>
          <w:b w:val="false"/>
          <w:i w:val="false"/>
          <w:color w:val="000000"/>
          <w:sz w:val="20"/>
        </w:rPr>
        <w:t>
      (мемлекеттік көрсетілетін қызметтің атауы) мемлекеттік қызмет көрсетуге құжаттарды қабылдаудан бас тартады, атап айтқанда: Жоқ құжаттардың атауы:</w:t>
      </w:r>
    </w:p>
    <w:p>
      <w:pPr>
        <w:spacing w:after="0"/>
        <w:ind w:left="0"/>
        <w:jc w:val="left"/>
      </w:pPr>
      <w:r>
        <w:rPr>
          <w:rFonts w:ascii="Consolas"/>
          <w:b w:val="false"/>
          <w:i w:val="false"/>
          <w:color w:val="000000"/>
          <w:sz w:val="20"/>
        </w:rPr>
        <w:t>
      1) _________________________________________________________________;</w:t>
      </w:r>
    </w:p>
    <w:p>
      <w:pPr>
        <w:spacing w:after="0"/>
        <w:ind w:left="0"/>
        <w:jc w:val="left"/>
      </w:pPr>
      <w:r>
        <w:rPr>
          <w:rFonts w:ascii="Consolas"/>
          <w:b w:val="false"/>
          <w:i w:val="false"/>
          <w:color w:val="000000"/>
          <w:sz w:val="20"/>
        </w:rPr>
        <w:t>
      2) _________________________________________________________________;</w:t>
      </w:r>
    </w:p>
    <w:p>
      <w:pPr>
        <w:spacing w:after="0"/>
        <w:ind w:left="0"/>
        <w:jc w:val="left"/>
      </w:pPr>
      <w:r>
        <w:rPr>
          <w:rFonts w:ascii="Consolas"/>
          <w:b w:val="false"/>
          <w:i w:val="false"/>
          <w:color w:val="000000"/>
          <w:sz w:val="20"/>
        </w:rPr>
        <w:t>
      Осы қолхат әр тарапқа біреуден 2 данада жасалды. Т.А.Ә. (бар болғанда)</w:t>
      </w:r>
    </w:p>
    <w:p>
      <w:pPr>
        <w:spacing w:after="0"/>
        <w:ind w:left="0"/>
        <w:jc w:val="left"/>
      </w:pPr>
      <w:r>
        <w:rPr>
          <w:rFonts w:ascii="Consolas"/>
          <w:b w:val="false"/>
          <w:i w:val="false"/>
          <w:color w:val="000000"/>
          <w:sz w:val="20"/>
        </w:rPr>
        <w:t>
      (Мемлекеттік корпорацияның қызметкері) _______________________</w:t>
      </w:r>
    </w:p>
    <w:p>
      <w:pPr>
        <w:spacing w:after="0"/>
        <w:ind w:left="0"/>
        <w:jc w:val="left"/>
      </w:pPr>
      <w:r>
        <w:rPr>
          <w:rFonts w:ascii="Consolas"/>
          <w:b w:val="false"/>
          <w:i w:val="false"/>
          <w:color w:val="000000"/>
          <w:sz w:val="20"/>
        </w:rPr>
        <w:t>
      (қолы)</w:t>
      </w:r>
    </w:p>
    <w:p>
      <w:pPr>
        <w:spacing w:after="0"/>
        <w:ind w:left="0"/>
        <w:jc w:val="left"/>
      </w:pPr>
      <w:r>
        <w:rPr>
          <w:rFonts w:ascii="Consolas"/>
          <w:b w:val="false"/>
          <w:i w:val="false"/>
          <w:color w:val="000000"/>
          <w:sz w:val="20"/>
        </w:rPr>
        <w:t>
      Орындаушының Т.А.Ә. (бар болғанда) ___________________________</w:t>
      </w:r>
    </w:p>
    <w:p>
      <w:pPr>
        <w:spacing w:after="0"/>
        <w:ind w:left="0"/>
        <w:jc w:val="left"/>
      </w:pPr>
      <w:r>
        <w:rPr>
          <w:rFonts w:ascii="Consolas"/>
          <w:b w:val="false"/>
          <w:i w:val="false"/>
          <w:color w:val="000000"/>
          <w:sz w:val="20"/>
        </w:rPr>
        <w:t xml:space="preserve">
      Телефоны ____________________________________________________________ </w:t>
      </w:r>
    </w:p>
    <w:p>
      <w:pPr>
        <w:spacing w:after="0"/>
        <w:ind w:left="0"/>
        <w:jc w:val="left"/>
      </w:pPr>
      <w:r>
        <w:rPr>
          <w:rFonts w:ascii="Consolas"/>
          <w:b w:val="false"/>
          <w:i w:val="false"/>
          <w:color w:val="000000"/>
          <w:sz w:val="20"/>
        </w:rPr>
        <w:t xml:space="preserve">
      Қабылдаушының Т.А.Ә. (бар болғанда) ________________________________ </w:t>
      </w:r>
    </w:p>
    <w:p>
      <w:pPr>
        <w:spacing w:after="0"/>
        <w:ind w:left="0"/>
        <w:jc w:val="left"/>
      </w:pPr>
      <w:r>
        <w:rPr>
          <w:rFonts w:ascii="Consolas"/>
          <w:b w:val="false"/>
          <w:i w:val="false"/>
          <w:color w:val="000000"/>
          <w:sz w:val="20"/>
        </w:rPr>
        <w:t>
      (көрсетілетін қызметті алушының қолы)</w:t>
      </w:r>
    </w:p>
    <w:p>
      <w:pPr>
        <w:spacing w:after="0"/>
        <w:ind w:left="0"/>
        <w:jc w:val="left"/>
      </w:pPr>
      <w:r>
        <w:rPr>
          <w:rFonts w:ascii="Consolas"/>
          <w:b w:val="false"/>
          <w:i w:val="false"/>
          <w:color w:val="000000"/>
          <w:sz w:val="20"/>
        </w:rPr>
        <w:t>
      "____" _____________ 20__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 xml:space="preserve"> Білім және ғылым министрінің</w:t>
            </w:r>
            <w:r>
              <w:br/>
            </w:r>
            <w:r>
              <w:rPr>
                <w:rFonts w:ascii="Consolas"/>
                <w:b w:val="false"/>
                <w:i w:val="false"/>
                <w:color w:val="000000"/>
                <w:sz w:val="20"/>
              </w:rPr>
              <w:t>2015 жылғы 13 cәуірдегі</w:t>
            </w:r>
            <w:r>
              <w:br/>
            </w:r>
            <w:r>
              <w:rPr>
                <w:rFonts w:ascii="Consolas"/>
                <w:b w:val="false"/>
                <w:i w:val="false"/>
                <w:color w:val="000000"/>
                <w:sz w:val="20"/>
              </w:rPr>
              <w:t xml:space="preserve">№ 198 бұйрығына </w:t>
            </w:r>
            <w:r>
              <w:br/>
            </w:r>
            <w:r>
              <w:rPr>
                <w:rFonts w:ascii="Consolas"/>
                <w:b w:val="false"/>
                <w:i w:val="false"/>
                <w:color w:val="000000"/>
                <w:sz w:val="20"/>
              </w:rPr>
              <w:t>2-қосымша</w:t>
            </w:r>
          </w:p>
        </w:tc>
      </w:tr>
    </w:tbl>
    <w:bookmarkStart w:name="z66" w:id="62"/>
    <w:p>
      <w:pPr>
        <w:spacing w:after="0"/>
        <w:ind w:left="0"/>
        <w:jc w:val="left"/>
      </w:pPr>
      <w:r>
        <w:rPr>
          <w:rFonts w:ascii="Consolas"/>
          <w:b/>
          <w:i w:val="false"/>
          <w:color w:val="000000"/>
        </w:rPr>
        <w:t xml:space="preserve"> "Жетім балаға (жетім балаларға) және ата-анасының қамқорлығынсыз қалған балаға</w:t>
      </w:r>
      <w:r>
        <w:br/>
      </w:r>
      <w:r>
        <w:rPr>
          <w:rFonts w:ascii="Consolas"/>
          <w:b/>
          <w:i w:val="false"/>
          <w:color w:val="000000"/>
        </w:rPr>
        <w:t>(балаларға) қамқоршылық немесе қорғаншылық белгілеу" мемлекеттік көрсетілетін</w:t>
      </w:r>
      <w:r>
        <w:br/>
      </w:r>
      <w:r>
        <w:rPr>
          <w:rFonts w:ascii="Consolas"/>
          <w:b/>
          <w:i w:val="false"/>
          <w:color w:val="000000"/>
        </w:rPr>
        <w:t>қызмет стандарты</w:t>
      </w:r>
    </w:p>
    <w:bookmarkEnd w:id="62"/>
    <w:p>
      <w:pPr>
        <w:spacing w:after="0"/>
        <w:ind w:left="0"/>
        <w:jc w:val="left"/>
      </w:pPr>
      <w:r>
        <w:rPr>
          <w:rFonts w:ascii="Consolas"/>
          <w:b w:val="false"/>
          <w:i w:val="false"/>
          <w:color w:val="ff0000"/>
          <w:sz w:val="20"/>
        </w:rPr>
        <w:t xml:space="preserve">
      Ескерту. Стандарт жаңа редакцияда – ҚР Білім және ғылым министрінің 25.12.2017 </w:t>
      </w:r>
      <w:r>
        <w:rPr>
          <w:rFonts w:ascii="Consolas"/>
          <w:b w:val="false"/>
          <w:i w:val="false"/>
          <w:color w:val="ff0000"/>
          <w:sz w:val="20"/>
        </w:rPr>
        <w:t>№ 650</w:t>
      </w:r>
      <w:r>
        <w:rPr>
          <w:rFonts w:ascii="Consolas"/>
          <w:b w:val="false"/>
          <w:i w:val="false"/>
          <w:color w:val="ff0000"/>
          <w:sz w:val="20"/>
        </w:rPr>
        <w:t xml:space="preserve"> (алғаш ресми жарияланған күнінен кейін күнтізбелік он күн өткен соң қолданысқа енгізіледі) бұйрығымен.</w:t>
      </w:r>
    </w:p>
    <w:p>
      <w:pPr>
        <w:spacing w:after="0"/>
        <w:ind w:left="0"/>
        <w:jc w:val="left"/>
      </w:pPr>
      <w:r>
        <w:rPr>
          <w:rFonts w:ascii="Consolas"/>
          <w:b/>
          <w:i w:val="false"/>
          <w:color w:val="000000"/>
        </w:rPr>
        <w:t xml:space="preserve"> 1-тарау. Жалпы ережелер</w:t>
      </w:r>
    </w:p>
    <w:bookmarkStart w:name="z948" w:id="63"/>
    <w:p>
      <w:pPr>
        <w:spacing w:after="0"/>
        <w:ind w:left="0"/>
        <w:jc w:val="left"/>
      </w:pPr>
      <w:r>
        <w:rPr>
          <w:rFonts w:ascii="Consolas"/>
          <w:b w:val="false"/>
          <w:i w:val="false"/>
          <w:color w:val="000000"/>
          <w:sz w:val="20"/>
        </w:rPr>
        <w:t>
      1.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қызметі (бұдан әрі – мемлекеттік көрсетілетін қызмет).</w:t>
      </w:r>
    </w:p>
    <w:bookmarkEnd w:id="63"/>
    <w:bookmarkStart w:name="z949" w:id="64"/>
    <w:p>
      <w:pPr>
        <w:spacing w:after="0"/>
        <w:ind w:left="0"/>
        <w:jc w:val="left"/>
      </w:pPr>
      <w:r>
        <w:rPr>
          <w:rFonts w:ascii="Consolas"/>
          <w:b w:val="false"/>
          <w:i w:val="false"/>
          <w:color w:val="000000"/>
          <w:sz w:val="20"/>
        </w:rPr>
        <w:t>
      2. Мемлекеттік көрсетілетін қызмет стандартын Қазақстан Республикасы Білім және ғылым министрлігі (бұдан әрі – Министрлік) әзірлеген.</w:t>
      </w:r>
    </w:p>
    <w:bookmarkEnd w:id="64"/>
    <w:bookmarkStart w:name="z950" w:id="65"/>
    <w:p>
      <w:pPr>
        <w:spacing w:after="0"/>
        <w:ind w:left="0"/>
        <w:jc w:val="left"/>
      </w:pPr>
      <w:r>
        <w:rPr>
          <w:rFonts w:ascii="Consolas"/>
          <w:b w:val="false"/>
          <w:i w:val="false"/>
          <w:color w:val="000000"/>
          <w:sz w:val="20"/>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65"/>
    <w:p>
      <w:pPr>
        <w:spacing w:after="0"/>
        <w:ind w:left="0"/>
        <w:jc w:val="left"/>
      </w:pPr>
      <w:r>
        <w:rPr>
          <w:rFonts w:ascii="Consolas"/>
          <w:b w:val="false"/>
          <w:i w:val="false"/>
          <w:color w:val="000000"/>
          <w:sz w:val="20"/>
        </w:rPr>
        <w:t>
      Өтінішті қабылдау және мемлекеттік қызмет көрсетудің нәтижесін беру:</w:t>
      </w:r>
    </w:p>
    <w:p>
      <w:pPr>
        <w:spacing w:after="0"/>
        <w:ind w:left="0"/>
        <w:jc w:val="left"/>
      </w:pPr>
      <w:r>
        <w:rPr>
          <w:rFonts w:ascii="Consolas"/>
          <w:b w:val="false"/>
          <w:i w:val="false"/>
          <w:color w:val="000000"/>
          <w:sz w:val="20"/>
        </w:rPr>
        <w:t>
      1) "Азаматтарға арналған үкімет" мемлекеттік корпорацияның коммерциялық емес қоғамы (бұдан әрі – Мемлекеттік корпорация);</w:t>
      </w:r>
    </w:p>
    <w:p>
      <w:pPr>
        <w:spacing w:after="0"/>
        <w:ind w:left="0"/>
        <w:jc w:val="left"/>
      </w:pPr>
      <w:r>
        <w:rPr>
          <w:rFonts w:ascii="Consolas"/>
          <w:b w:val="false"/>
          <w:i w:val="false"/>
          <w:color w:val="000000"/>
          <w:sz w:val="20"/>
        </w:rPr>
        <w:t>
      2) "электрондық үкіметтің" www.egov.kz веб-порталы (бұдан әрі – портал) арқылы жүзеге асырылады.</w:t>
      </w:r>
    </w:p>
    <w:bookmarkStart w:name="z951" w:id="66"/>
    <w:p>
      <w:pPr>
        <w:spacing w:after="0"/>
        <w:ind w:left="0"/>
        <w:jc w:val="left"/>
      </w:pPr>
      <w:r>
        <w:rPr>
          <w:rFonts w:ascii="Consolas"/>
          <w:b/>
          <w:i w:val="false"/>
          <w:color w:val="000000"/>
        </w:rPr>
        <w:t xml:space="preserve"> 2-тарау. Мемлекеттік қызмет көрсету тәртібі</w:t>
      </w:r>
    </w:p>
    <w:bookmarkEnd w:id="66"/>
    <w:bookmarkStart w:name="z952" w:id="67"/>
    <w:p>
      <w:pPr>
        <w:spacing w:after="0"/>
        <w:ind w:left="0"/>
        <w:jc w:val="left"/>
      </w:pPr>
      <w:r>
        <w:rPr>
          <w:rFonts w:ascii="Consolas"/>
          <w:b w:val="false"/>
          <w:i w:val="false"/>
          <w:color w:val="000000"/>
          <w:sz w:val="20"/>
        </w:rPr>
        <w:t>
      4. Мемлекеттік қызмет көрсету мерзімдері:</w:t>
      </w:r>
    </w:p>
    <w:bookmarkEnd w:id="67"/>
    <w:bookmarkStart w:name="z953" w:id="68"/>
    <w:p>
      <w:pPr>
        <w:spacing w:after="0"/>
        <w:ind w:left="0"/>
        <w:jc w:val="left"/>
      </w:pPr>
      <w:r>
        <w:rPr>
          <w:rFonts w:ascii="Consolas"/>
          <w:b w:val="false"/>
          <w:i w:val="false"/>
          <w:color w:val="000000"/>
          <w:sz w:val="20"/>
        </w:rPr>
        <w:t>
      1) Мемлекеттік корпорацияға құжаттарды тапсырған сәттен бастап, сондай-ақ портал арқылы өтініш берген кезде – күнтізбелік 30 (отыз күн).</w:t>
      </w:r>
    </w:p>
    <w:bookmarkEnd w:id="68"/>
    <w:p>
      <w:pPr>
        <w:spacing w:after="0"/>
        <w:ind w:left="0"/>
        <w:jc w:val="left"/>
      </w:pPr>
      <w:r>
        <w:rPr>
          <w:rFonts w:ascii="Consolas"/>
          <w:b w:val="false"/>
          <w:i w:val="false"/>
          <w:color w:val="000000"/>
          <w:sz w:val="20"/>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bookmarkStart w:name="z954" w:id="69"/>
    <w:p>
      <w:pPr>
        <w:spacing w:after="0"/>
        <w:ind w:left="0"/>
        <w:jc w:val="left"/>
      </w:pPr>
      <w:r>
        <w:rPr>
          <w:rFonts w:ascii="Consolas"/>
          <w:b w:val="false"/>
          <w:i w:val="false"/>
          <w:color w:val="000000"/>
          <w:sz w:val="20"/>
        </w:rPr>
        <w:t>
      2) Мемлекеттік корпорацияда көрсетілетін қызметті алушының құжаттарды тапсыруы үшін күтудің рұқсат берілетін ең ұзақ уақыты – 15 минут;</w:t>
      </w:r>
    </w:p>
    <w:bookmarkEnd w:id="69"/>
    <w:bookmarkStart w:name="z955" w:id="70"/>
    <w:p>
      <w:pPr>
        <w:spacing w:after="0"/>
        <w:ind w:left="0"/>
        <w:jc w:val="left"/>
      </w:pPr>
      <w:r>
        <w:rPr>
          <w:rFonts w:ascii="Consolas"/>
          <w:b w:val="false"/>
          <w:i w:val="false"/>
          <w:color w:val="000000"/>
          <w:sz w:val="20"/>
        </w:rPr>
        <w:t>
      3) Мемлекеттік корпорацияда көрсетілетін қызметті алушыға қызмет көрсетудің рұқсат берілетін ең ұзақ уақыты – 15 минут.</w:t>
      </w:r>
    </w:p>
    <w:bookmarkEnd w:id="70"/>
    <w:bookmarkStart w:name="z956" w:id="71"/>
    <w:p>
      <w:pPr>
        <w:spacing w:after="0"/>
        <w:ind w:left="0"/>
        <w:jc w:val="left"/>
      </w:pPr>
      <w:r>
        <w:rPr>
          <w:rFonts w:ascii="Consolas"/>
          <w:b w:val="false"/>
          <w:i w:val="false"/>
          <w:color w:val="000000"/>
          <w:sz w:val="20"/>
        </w:rPr>
        <w:t>
      5. Мемлекеттік қызмет көрсету нысаны – электрондық (ішінара автоматтандырылған) және (немесе) қағаз жүзінде.</w:t>
      </w:r>
    </w:p>
    <w:bookmarkEnd w:id="71"/>
    <w:bookmarkStart w:name="z957" w:id="72"/>
    <w:p>
      <w:pPr>
        <w:spacing w:after="0"/>
        <w:ind w:left="0"/>
        <w:jc w:val="left"/>
      </w:pPr>
      <w:r>
        <w:rPr>
          <w:rFonts w:ascii="Consolas"/>
          <w:b w:val="false"/>
          <w:i w:val="false"/>
          <w:color w:val="000000"/>
          <w:sz w:val="20"/>
        </w:rPr>
        <w:t xml:space="preserve">
      6. Мемлекеттік көрсетілетін қызмет көрсетудің нәтижесі –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нысан бойынша қамқоршылық немесе қорғаншылық белгілеу туралы Астана қаласы, аудан және облыстық маңызы бар қала әкімінің қаулысы не осы мемлекеттік қызмет стандартының 10-тармағында көрсетілген негіздер бойынша мемлекеттік қызмет көрсетуден бас тарту туралы дәлелді жауап.</w:t>
      </w:r>
    </w:p>
    <w:bookmarkEnd w:id="72"/>
    <w:p>
      <w:pPr>
        <w:spacing w:after="0"/>
        <w:ind w:left="0"/>
        <w:jc w:val="left"/>
      </w:pPr>
      <w:r>
        <w:rPr>
          <w:rFonts w:ascii="Consolas"/>
          <w:b w:val="false"/>
          <w:i w:val="false"/>
          <w:color w:val="000000"/>
          <w:sz w:val="20"/>
        </w:rPr>
        <w:t>
      Мемлекеттік қызмет көрсету нәтижесін ұсыну нысаны – электрондық және (немесе) қағаз түрінде.</w:t>
      </w:r>
    </w:p>
    <w:p>
      <w:pPr>
        <w:spacing w:after="0"/>
        <w:ind w:left="0"/>
        <w:jc w:val="left"/>
      </w:pPr>
      <w:r>
        <w:rPr>
          <w:rFonts w:ascii="Consolas"/>
          <w:b w:val="false"/>
          <w:i w:val="false"/>
          <w:color w:val="000000"/>
          <w:sz w:val="20"/>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pPr>
        <w:spacing w:after="0"/>
        <w:ind w:left="0"/>
        <w:jc w:val="left"/>
      </w:pPr>
      <w:r>
        <w:rPr>
          <w:rFonts w:ascii="Consolas"/>
          <w:b w:val="false"/>
          <w:i w:val="false"/>
          <w:color w:val="000000"/>
          <w:sz w:val="20"/>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bookmarkStart w:name="z958" w:id="73"/>
    <w:p>
      <w:pPr>
        <w:spacing w:after="0"/>
        <w:ind w:left="0"/>
        <w:jc w:val="left"/>
      </w:pPr>
      <w:r>
        <w:rPr>
          <w:rFonts w:ascii="Consolas"/>
          <w:b w:val="false"/>
          <w:i w:val="false"/>
          <w:color w:val="000000"/>
          <w:sz w:val="20"/>
        </w:rPr>
        <w:t>
      7. Мемлекеттік қызмет жеке тұлғаларға (бұдан әрі – көрсетілетін қызметті алушы) тегін көрсетіледі.</w:t>
      </w:r>
    </w:p>
    <w:bookmarkEnd w:id="73"/>
    <w:bookmarkStart w:name="z959" w:id="74"/>
    <w:p>
      <w:pPr>
        <w:spacing w:after="0"/>
        <w:ind w:left="0"/>
        <w:jc w:val="left"/>
      </w:pPr>
      <w:r>
        <w:rPr>
          <w:rFonts w:ascii="Consolas"/>
          <w:b w:val="false"/>
          <w:i w:val="false"/>
          <w:color w:val="000000"/>
          <w:sz w:val="20"/>
        </w:rPr>
        <w:t>
      8. Жұмыс кестесі:</w:t>
      </w:r>
    </w:p>
    <w:bookmarkEnd w:id="74"/>
    <w:bookmarkStart w:name="z960" w:id="75"/>
    <w:p>
      <w:pPr>
        <w:spacing w:after="0"/>
        <w:ind w:left="0"/>
        <w:jc w:val="left"/>
      </w:pPr>
      <w:r>
        <w:rPr>
          <w:rFonts w:ascii="Consolas"/>
          <w:b w:val="false"/>
          <w:i w:val="false"/>
          <w:color w:val="000000"/>
          <w:sz w:val="20"/>
        </w:rPr>
        <w:t>
      1)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75"/>
    <w:p>
      <w:pPr>
        <w:spacing w:after="0"/>
        <w:ind w:left="0"/>
        <w:jc w:val="left"/>
      </w:pPr>
      <w:r>
        <w:rPr>
          <w:rFonts w:ascii="Consolas"/>
          <w:b w:val="false"/>
          <w:i w:val="false"/>
          <w:color w:val="000000"/>
          <w:sz w:val="20"/>
        </w:rPr>
        <w:t>
      Қабылдау жеделдетіп қызмет көрсетусіз, қорғаншылыққа немесе қамқоршылыққа мұқтаж адамның тұрғылықты жерi бойынша не қамқорлыққа жататын мүліктің орналасқан жері бойынша, "электронды" кезек күту тәртібімен жүзеге асырылады, портал арқылы электрондық кезекті "брондауға" болады;</w:t>
      </w:r>
    </w:p>
    <w:bookmarkStart w:name="z961" w:id="76"/>
    <w:p>
      <w:pPr>
        <w:spacing w:after="0"/>
        <w:ind w:left="0"/>
        <w:jc w:val="left"/>
      </w:pPr>
      <w:r>
        <w:rPr>
          <w:rFonts w:ascii="Consolas"/>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bookmarkEnd w:id="76"/>
    <w:bookmarkStart w:name="z962" w:id="77"/>
    <w:p>
      <w:pPr>
        <w:spacing w:after="0"/>
        <w:ind w:left="0"/>
        <w:jc w:val="left"/>
      </w:pPr>
      <w:r>
        <w:rPr>
          <w:rFonts w:ascii="Consolas"/>
          <w:b w:val="false"/>
          <w:i w:val="false"/>
          <w:color w:val="000000"/>
          <w:sz w:val="20"/>
        </w:rPr>
        <w:t>
      9. Көрсетілетін қызметті алушы жүгінген кезде мемлекеттік қызметті көрсету үшін қажетті құжаттардың тізбесі:</w:t>
      </w:r>
    </w:p>
    <w:bookmarkEnd w:id="77"/>
    <w:p>
      <w:pPr>
        <w:spacing w:after="0"/>
        <w:ind w:left="0"/>
        <w:jc w:val="left"/>
      </w:pPr>
      <w:r>
        <w:rPr>
          <w:rFonts w:ascii="Consolas"/>
          <w:b w:val="false"/>
          <w:i w:val="false"/>
          <w:color w:val="000000"/>
          <w:sz w:val="20"/>
        </w:rPr>
        <w:t>
      Мемлекеттік корпорацияға:</w:t>
      </w:r>
    </w:p>
    <w:bookmarkStart w:name="z963" w:id="78"/>
    <w:p>
      <w:pPr>
        <w:spacing w:after="0"/>
        <w:ind w:left="0"/>
        <w:jc w:val="left"/>
      </w:pPr>
      <w:r>
        <w:rPr>
          <w:rFonts w:ascii="Consolas"/>
          <w:b w:val="false"/>
          <w:i w:val="false"/>
          <w:color w:val="000000"/>
          <w:sz w:val="20"/>
        </w:rPr>
        <w:t xml:space="preserve">
      1) осы мемлекеттік көрсетілетін қызмет стандартына </w:t>
      </w:r>
      <w:r>
        <w:rPr>
          <w:rFonts w:ascii="Consolas"/>
          <w:b w:val="false"/>
          <w:i w:val="false"/>
          <w:color w:val="000000"/>
          <w:sz w:val="20"/>
        </w:rPr>
        <w:t>2-қосымшаға</w:t>
      </w:r>
      <w:r>
        <w:rPr>
          <w:rFonts w:ascii="Consolas"/>
          <w:b w:val="false"/>
          <w:i w:val="false"/>
          <w:color w:val="000000"/>
          <w:sz w:val="20"/>
        </w:rPr>
        <w:t xml:space="preserve"> сәйкес нысан бойынша өтініш;</w:t>
      </w:r>
    </w:p>
    <w:bookmarkEnd w:id="78"/>
    <w:bookmarkStart w:name="z964" w:id="79"/>
    <w:p>
      <w:pPr>
        <w:spacing w:after="0"/>
        <w:ind w:left="0"/>
        <w:jc w:val="left"/>
      </w:pPr>
      <w:r>
        <w:rPr>
          <w:rFonts w:ascii="Consolas"/>
          <w:b w:val="false"/>
          <w:i w:val="false"/>
          <w:color w:val="000000"/>
          <w:sz w:val="20"/>
        </w:rPr>
        <w:t>
      2) көрсетілетін қызметті алушының жеке басын куәландыратын құжат (жеке басын сәйкестендіру үшін талап етіледі);</w:t>
      </w:r>
    </w:p>
    <w:bookmarkEnd w:id="79"/>
    <w:bookmarkStart w:name="z965" w:id="80"/>
    <w:p>
      <w:pPr>
        <w:spacing w:after="0"/>
        <w:ind w:left="0"/>
        <w:jc w:val="left"/>
      </w:pPr>
      <w:r>
        <w:rPr>
          <w:rFonts w:ascii="Consolas"/>
          <w:b w:val="false"/>
          <w:i w:val="false"/>
          <w:color w:val="000000"/>
          <w:sz w:val="20"/>
        </w:rPr>
        <w:t>
      3) егер некеде тұрған жағдайда, жұбайының (зайыбының) нотариалды расталған келісімі;</w:t>
      </w:r>
    </w:p>
    <w:bookmarkEnd w:id="80"/>
    <w:bookmarkStart w:name="z966" w:id="81"/>
    <w:p>
      <w:pPr>
        <w:spacing w:after="0"/>
        <w:ind w:left="0"/>
        <w:jc w:val="left"/>
      </w:pPr>
      <w:r>
        <w:rPr>
          <w:rFonts w:ascii="Consolas"/>
          <w:b w:val="false"/>
          <w:i w:val="false"/>
          <w:color w:val="000000"/>
          <w:sz w:val="20"/>
        </w:rPr>
        <w:t xml:space="preserve">
      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r>
        <w:rPr>
          <w:rFonts w:ascii="Consolas"/>
          <w:b w:val="false"/>
          <w:i w:val="false"/>
          <w:color w:val="000000"/>
          <w:sz w:val="20"/>
        </w:rPr>
        <w:t>бұйрығымен</w:t>
      </w:r>
      <w:r>
        <w:rPr>
          <w:rFonts w:ascii="Consolas"/>
          <w:b w:val="false"/>
          <w:i w:val="false"/>
          <w:color w:val="000000"/>
          <w:sz w:val="20"/>
        </w:rPr>
        <w:t xml:space="preserve"> (Қазақстан Республикасы нормативтік құқықтық актілерді мемлекеттік тіркеу тізілімінде № 12127 тіркелген)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Consolas"/>
          <w:b w:val="false"/>
          <w:i w:val="false"/>
          <w:color w:val="000000"/>
          <w:sz w:val="20"/>
        </w:rPr>
        <w:t>бұйрығымен</w:t>
      </w:r>
      <w:r>
        <w:rPr>
          <w:rFonts w:ascii="Consolas"/>
          <w:b w:val="false"/>
          <w:i w:val="false"/>
          <w:color w:val="000000"/>
          <w:sz w:val="20"/>
        </w:rPr>
        <w:t xml:space="preserve">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w:t>
      </w:r>
    </w:p>
    <w:bookmarkEnd w:id="81"/>
    <w:bookmarkStart w:name="z967" w:id="82"/>
    <w:p>
      <w:pPr>
        <w:spacing w:after="0"/>
        <w:ind w:left="0"/>
        <w:jc w:val="left"/>
      </w:pPr>
      <w:r>
        <w:rPr>
          <w:rFonts w:ascii="Consolas"/>
          <w:b w:val="false"/>
          <w:i w:val="false"/>
          <w:color w:val="000000"/>
          <w:sz w:val="20"/>
        </w:rPr>
        <w:t>
      5) 2008 жылға дейін Қазақстан Республикасынан тыс жерде некеге тұрған немесе бұзған жағдайда некеге тұру немесе бұзу туралы куәліктің көшірмесі (түпнұсқасы сәйкестендіру үшін талап етіледі);</w:t>
      </w:r>
    </w:p>
    <w:bookmarkEnd w:id="82"/>
    <w:bookmarkStart w:name="z968" w:id="83"/>
    <w:p>
      <w:pPr>
        <w:spacing w:after="0"/>
        <w:ind w:left="0"/>
        <w:jc w:val="left"/>
      </w:pPr>
      <w:r>
        <w:rPr>
          <w:rFonts w:ascii="Consolas"/>
          <w:b w:val="false"/>
          <w:i w:val="false"/>
          <w:color w:val="000000"/>
          <w:sz w:val="20"/>
        </w:rPr>
        <w:t>
      6) бала 2007 жылғы 13 тамызға дейін не Қазақстан Республикасынан тыс жерде туылған жағдайда баланың туу туралы куәлігінің көшірмесі (түпнұсқасы сәйкестендіру үшін талап етіледі);</w:t>
      </w:r>
    </w:p>
    <w:bookmarkEnd w:id="83"/>
    <w:bookmarkStart w:name="z969" w:id="84"/>
    <w:p>
      <w:pPr>
        <w:spacing w:after="0"/>
        <w:ind w:left="0"/>
        <w:jc w:val="left"/>
      </w:pPr>
      <w:r>
        <w:rPr>
          <w:rFonts w:ascii="Consolas"/>
          <w:b w:val="false"/>
          <w:i w:val="false"/>
          <w:color w:val="000000"/>
          <w:sz w:val="20"/>
        </w:rPr>
        <w:t xml:space="preserve">
      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w:t>
      </w:r>
      <w:r>
        <w:rPr>
          <w:rFonts w:ascii="Consolas"/>
          <w:b w:val="false"/>
          <w:i w:val="false"/>
          <w:color w:val="000000"/>
          <w:sz w:val="20"/>
        </w:rPr>
        <w:t>бұйрығымен</w:t>
      </w:r>
      <w:r>
        <w:rPr>
          <w:rFonts w:ascii="Consolas"/>
          <w:b w:val="false"/>
          <w:i w:val="false"/>
          <w:color w:val="000000"/>
          <w:sz w:val="20"/>
        </w:rPr>
        <w:t xml:space="preserve"> (бұдан әрі – № 112 бұйрық) (нормативтік құқықтық актілерді мемлекеттік тіркеу тізілімінде № 10764 тіркелген) бекітілген нысан бойынша туу туралы анықтама (2008 жылға дейін бала некесіз туылған жағдайда) көшiрмелері;</w:t>
      </w:r>
    </w:p>
    <w:bookmarkEnd w:id="84"/>
    <w:bookmarkStart w:name="z970" w:id="85"/>
    <w:p>
      <w:pPr>
        <w:spacing w:after="0"/>
        <w:ind w:left="0"/>
        <w:jc w:val="left"/>
      </w:pPr>
      <w:r>
        <w:rPr>
          <w:rFonts w:ascii="Consolas"/>
          <w:b w:val="false"/>
          <w:i w:val="false"/>
          <w:color w:val="000000"/>
          <w:sz w:val="20"/>
        </w:rPr>
        <w:t>
      8) қызметті алушының және (немесе), егер некеде тұрған болса, жұбайының (зайыбының) табыс туралы мәліметтер;</w:t>
      </w:r>
    </w:p>
    <w:bookmarkEnd w:id="85"/>
    <w:bookmarkStart w:name="z971" w:id="86"/>
    <w:p>
      <w:pPr>
        <w:spacing w:after="0"/>
        <w:ind w:left="0"/>
        <w:jc w:val="left"/>
      </w:pPr>
      <w:r>
        <w:rPr>
          <w:rFonts w:ascii="Consolas"/>
          <w:b w:val="false"/>
          <w:i w:val="false"/>
          <w:color w:val="000000"/>
          <w:sz w:val="20"/>
        </w:rPr>
        <w:t>
      9) 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w:t>
      </w:r>
    </w:p>
    <w:bookmarkEnd w:id="86"/>
    <w:bookmarkStart w:name="z972" w:id="87"/>
    <w:p>
      <w:pPr>
        <w:spacing w:after="0"/>
        <w:ind w:left="0"/>
        <w:jc w:val="left"/>
      </w:pPr>
      <w:r>
        <w:rPr>
          <w:rFonts w:ascii="Consolas"/>
          <w:b w:val="false"/>
          <w:i w:val="false"/>
          <w:color w:val="000000"/>
          <w:sz w:val="20"/>
        </w:rPr>
        <w:t>
      10) (он жасқа толған жағдайда) баланың (балалардың) пікірі.</w:t>
      </w:r>
    </w:p>
    <w:bookmarkEnd w:id="87"/>
    <w:p>
      <w:pPr>
        <w:spacing w:after="0"/>
        <w:ind w:left="0"/>
        <w:jc w:val="left"/>
      </w:pPr>
      <w:r>
        <w:rPr>
          <w:rFonts w:ascii="Consolas"/>
          <w:b w:val="false"/>
          <w:i w:val="false"/>
          <w:color w:val="000000"/>
          <w:sz w:val="20"/>
        </w:rPr>
        <w:t>
      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 мен Мемлекеттік корпорацияға тапсырылатын тізбенің 7) тармақшасындағы құжаттарды ұсыну талап етілмейді;</w:t>
      </w:r>
    </w:p>
    <w:p>
      <w:pPr>
        <w:spacing w:after="0"/>
        <w:ind w:left="0"/>
        <w:jc w:val="left"/>
      </w:pPr>
      <w:r>
        <w:rPr>
          <w:rFonts w:ascii="Consolas"/>
          <w:b w:val="false"/>
          <w:i w:val="false"/>
          <w:color w:val="000000"/>
          <w:sz w:val="20"/>
        </w:rPr>
        <w:t>
      порталда:</w:t>
      </w:r>
    </w:p>
    <w:bookmarkStart w:name="z973" w:id="88"/>
    <w:p>
      <w:pPr>
        <w:spacing w:after="0"/>
        <w:ind w:left="0"/>
        <w:jc w:val="left"/>
      </w:pPr>
      <w:r>
        <w:rPr>
          <w:rFonts w:ascii="Consolas"/>
          <w:b w:val="false"/>
          <w:i w:val="false"/>
          <w:color w:val="000000"/>
          <w:sz w:val="20"/>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88"/>
    <w:bookmarkStart w:name="z974" w:id="89"/>
    <w:p>
      <w:pPr>
        <w:spacing w:after="0"/>
        <w:ind w:left="0"/>
        <w:jc w:val="left"/>
      </w:pPr>
      <w:r>
        <w:rPr>
          <w:rFonts w:ascii="Consolas"/>
          <w:b w:val="false"/>
          <w:i w:val="false"/>
          <w:color w:val="000000"/>
          <w:sz w:val="20"/>
        </w:rPr>
        <w:t>
      2) егер некеде тұрған жағдайда, жұбайының (зайыбының) нотариалды расталған келісімінің электрондық көшірмелері;</w:t>
      </w:r>
    </w:p>
    <w:bookmarkEnd w:id="89"/>
    <w:bookmarkStart w:name="z975" w:id="90"/>
    <w:p>
      <w:pPr>
        <w:spacing w:after="0"/>
        <w:ind w:left="0"/>
        <w:jc w:val="left"/>
      </w:pPr>
      <w:r>
        <w:rPr>
          <w:rFonts w:ascii="Consolas"/>
          <w:b w:val="false"/>
          <w:i w:val="false"/>
          <w:color w:val="000000"/>
          <w:sz w:val="20"/>
        </w:rPr>
        <w:t>
      3) көрсетілетін қызметті алушының және егер некеде тұрса, жұбайының (зайыбының) № 692 бұйрығымен бекітілген тізбеге сәйкес ауруының жоқтығын растайтын денсаулық жағдайы туралы және № 907 бұйрығымен бекітілген нысанға сәйкес наркологиялық және психиатриялық диспансерлерде тіркеуде тұрғандығы туралы мәліметтің жоқтығы туралы анықтамалардың электрондық көшірмесі;</w:t>
      </w:r>
    </w:p>
    <w:bookmarkEnd w:id="90"/>
    <w:bookmarkStart w:name="z976" w:id="91"/>
    <w:p>
      <w:pPr>
        <w:spacing w:after="0"/>
        <w:ind w:left="0"/>
        <w:jc w:val="left"/>
      </w:pPr>
      <w:r>
        <w:rPr>
          <w:rFonts w:ascii="Consolas"/>
          <w:b w:val="false"/>
          <w:i w:val="false"/>
          <w:color w:val="000000"/>
          <w:sz w:val="20"/>
        </w:rPr>
        <w:t>
      4) 2008 жылға дейін Қазақстан Республикасынан тыс жерде некеге тұрған немесе бұзған жағдайда некеге тұру немесе бұзу туралы куәліктің көшірмесілердің электрондық көшірмесі (түпнұсқасы сәйкестендіру үшін талап етіледі);</w:t>
      </w:r>
    </w:p>
    <w:bookmarkEnd w:id="91"/>
    <w:bookmarkStart w:name="z977" w:id="92"/>
    <w:p>
      <w:pPr>
        <w:spacing w:after="0"/>
        <w:ind w:left="0"/>
        <w:jc w:val="left"/>
      </w:pPr>
      <w:r>
        <w:rPr>
          <w:rFonts w:ascii="Consolas"/>
          <w:b w:val="false"/>
          <w:i w:val="false"/>
          <w:color w:val="000000"/>
          <w:sz w:val="20"/>
        </w:rPr>
        <w:t xml:space="preserve">
      5) бала 2007 жылғы 13 тамызға дейін не Қазақстан Республикасынан тыс жерде туылған жағдайда баланың туу туралы куәлігінің электрондық көшірмесі (түпнұсқасы сәйкестендіру үшін талап етіледі); </w:t>
      </w:r>
    </w:p>
    <w:bookmarkEnd w:id="92"/>
    <w:bookmarkStart w:name="z978" w:id="93"/>
    <w:p>
      <w:pPr>
        <w:spacing w:after="0"/>
        <w:ind w:left="0"/>
        <w:jc w:val="left"/>
      </w:pPr>
      <w:r>
        <w:rPr>
          <w:rFonts w:ascii="Consolas"/>
          <w:b w:val="false"/>
          <w:i w:val="false"/>
          <w:color w:val="000000"/>
          <w:sz w:val="20"/>
        </w:rPr>
        <w:t>
      6)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 112 бұйрықпен бекітілген нысан бойынша туу туралы анықтама (2008 жылға дейін бала некесіз туылған жағдайда) электрондық көшiрмелері;</w:t>
      </w:r>
    </w:p>
    <w:bookmarkEnd w:id="93"/>
    <w:bookmarkStart w:name="z979" w:id="94"/>
    <w:p>
      <w:pPr>
        <w:spacing w:after="0"/>
        <w:ind w:left="0"/>
        <w:jc w:val="left"/>
      </w:pPr>
      <w:r>
        <w:rPr>
          <w:rFonts w:ascii="Consolas"/>
          <w:b w:val="false"/>
          <w:i w:val="false"/>
          <w:color w:val="000000"/>
          <w:sz w:val="20"/>
        </w:rPr>
        <w:t>
      7) қызметті алушының және (немесе), егер некеде тұрған болса, жұбайының (зайыбының) табыс туралы мәліметтердің электрондық көшірмелері;</w:t>
      </w:r>
    </w:p>
    <w:bookmarkEnd w:id="94"/>
    <w:bookmarkStart w:name="z980" w:id="95"/>
    <w:p>
      <w:pPr>
        <w:spacing w:after="0"/>
        <w:ind w:left="0"/>
        <w:jc w:val="left"/>
      </w:pPr>
      <w:r>
        <w:rPr>
          <w:rFonts w:ascii="Consolas"/>
          <w:b w:val="false"/>
          <w:i w:val="false"/>
          <w:color w:val="000000"/>
          <w:sz w:val="20"/>
        </w:rPr>
        <w:t>
      8)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p>
    <w:bookmarkEnd w:id="95"/>
    <w:bookmarkStart w:name="z981" w:id="96"/>
    <w:p>
      <w:pPr>
        <w:spacing w:after="0"/>
        <w:ind w:left="0"/>
        <w:jc w:val="left"/>
      </w:pPr>
      <w:r>
        <w:rPr>
          <w:rFonts w:ascii="Consolas"/>
          <w:b w:val="false"/>
          <w:i w:val="false"/>
          <w:color w:val="000000"/>
          <w:sz w:val="20"/>
        </w:rPr>
        <w:t>
      9) (он жасқа толған жағдайда) баланың (балалардың) пікірінің электрондық көшірмесі.</w:t>
      </w:r>
    </w:p>
    <w:bookmarkEnd w:id="96"/>
    <w:p>
      <w:pPr>
        <w:spacing w:after="0"/>
        <w:ind w:left="0"/>
        <w:jc w:val="left"/>
      </w:pPr>
      <w:r>
        <w:rPr>
          <w:rFonts w:ascii="Consolas"/>
          <w:b w:val="false"/>
          <w:i w:val="false"/>
          <w:color w:val="000000"/>
          <w:sz w:val="20"/>
        </w:rPr>
        <w:t>
      Порталда электрондық сұранысты қабылдау көрсетілетін қызметті алушының "жеке кабинетінде" жүзеге асырылады.</w:t>
      </w:r>
    </w:p>
    <w:p>
      <w:pPr>
        <w:spacing w:after="0"/>
        <w:ind w:left="0"/>
        <w:jc w:val="left"/>
      </w:pPr>
      <w:r>
        <w:rPr>
          <w:rFonts w:ascii="Consolas"/>
          <w:b w:val="false"/>
          <w:i w:val="false"/>
          <w:color w:val="000000"/>
          <w:sz w:val="20"/>
        </w:rPr>
        <w:t>
      Бала жетім балалар мен ата-анасының қамқорлығынсыз қалған балаларға арналған білім беру ұйымдарында тұрған жағдайда баланың туу туралы куәлігін (бала 2007 жылғы 13 тамызға дейін туылған жағдайда) және көрсетілетін қызметті беруші мен Мемлекеттік корпорацияға тапсырылатын тізбенің 6) тармақшасында көрсетілген құжаттардың электронды көшірмелерін тіркеу талап етілмейді.</w:t>
      </w:r>
    </w:p>
    <w:p>
      <w:pPr>
        <w:spacing w:after="0"/>
        <w:ind w:left="0"/>
        <w:jc w:val="left"/>
      </w:pPr>
      <w:r>
        <w:rPr>
          <w:rFonts w:ascii="Consolas"/>
          <w:b w:val="false"/>
          <w:i w:val="false"/>
          <w:color w:val="000000"/>
          <w:sz w:val="20"/>
        </w:rPr>
        <w:t>
      Көрсетілетін қызметті алушының жеке басын растайтын құжаттары, баланың туу туралы куәлігі (бала 2007 жылғы 13 тамыздан кейін туылған жағдайда), № 112 бұйрықпен бекітілген нысан бойынша туу туралы анықтама (2008 жылға дейін бала некесіз туылған жағдайда), некеге тұру туралы куәлік (2008 жылдан кейін некеге тұрған жағдайда) туралы мәліметтерді, көрсетілетін қызметті алушының және егер көрсетілетін қызметті алушы некеде тұрған болса, жұбайының (зайыбының) сотталғандығының болуы не болмауы туралы анықтаманы, қызметті алушының және егер некеде тұрған болса, жұбайының (зайыбының) тұрғын үйге меншік құқығының бар екендігін растайтын құжаттарды, қызметті алушының мекенжайы туралы анықтамасын Мемлекеттік корпорацияның қызметкері мен көрсетілетін қызметті беруші "электрондық үкімет" шлюзі арқылы тиісті мемлекеттік ақпараттық жүйелерден алады.</w:t>
      </w:r>
    </w:p>
    <w:p>
      <w:pPr>
        <w:spacing w:after="0"/>
        <w:ind w:left="0"/>
        <w:jc w:val="left"/>
      </w:pPr>
      <w:r>
        <w:rPr>
          <w:rFonts w:ascii="Consolas"/>
          <w:b w:val="false"/>
          <w:i w:val="false"/>
          <w:color w:val="000000"/>
          <w:sz w:val="20"/>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left"/>
      </w:pPr>
      <w:r>
        <w:rPr>
          <w:rFonts w:ascii="Consolas"/>
          <w:b w:val="false"/>
          <w:i w:val="false"/>
          <w:color w:val="000000"/>
          <w:sz w:val="20"/>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pPr>
        <w:spacing w:after="0"/>
        <w:ind w:left="0"/>
        <w:jc w:val="left"/>
      </w:pPr>
      <w:r>
        <w:rPr>
          <w:rFonts w:ascii="Consolas"/>
          <w:b w:val="false"/>
          <w:i w:val="false"/>
          <w:color w:val="000000"/>
          <w:sz w:val="20"/>
        </w:rPr>
        <w:t>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pPr>
        <w:spacing w:after="0"/>
        <w:ind w:left="0"/>
        <w:jc w:val="left"/>
      </w:pPr>
      <w:r>
        <w:rPr>
          <w:rFonts w:ascii="Consolas"/>
          <w:b w:val="false"/>
          <w:i w:val="false"/>
          <w:color w:val="000000"/>
          <w:sz w:val="20"/>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p>
      <w:pPr>
        <w:spacing w:after="0"/>
        <w:ind w:left="0"/>
        <w:jc w:val="left"/>
      </w:pPr>
      <w:r>
        <w:rPr>
          <w:rFonts w:ascii="Consolas"/>
          <w:b w:val="false"/>
          <w:i w:val="false"/>
          <w:color w:val="000000"/>
          <w:sz w:val="20"/>
        </w:rPr>
        <w:t>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pPr>
        <w:spacing w:after="0"/>
        <w:ind w:left="0"/>
        <w:jc w:val="left"/>
      </w:pPr>
      <w:r>
        <w:rPr>
          <w:rFonts w:ascii="Consolas"/>
          <w:b w:val="false"/>
          <w:i w:val="false"/>
          <w:color w:val="000000"/>
          <w:sz w:val="20"/>
        </w:rPr>
        <w:t xml:space="preserve">
      Осы стандартқа </w:t>
      </w:r>
      <w:r>
        <w:rPr>
          <w:rFonts w:ascii="Consolas"/>
          <w:b w:val="false"/>
          <w:i w:val="false"/>
          <w:color w:val="000000"/>
          <w:sz w:val="20"/>
        </w:rPr>
        <w:t>3-қосымшаға</w:t>
      </w:r>
      <w:r>
        <w:rPr>
          <w:rFonts w:ascii="Consolas"/>
          <w:b w:val="false"/>
          <w:i w:val="false"/>
          <w:color w:val="000000"/>
          <w:sz w:val="20"/>
        </w:rPr>
        <w:t xml:space="preserve"> сәйкес нысан бойынша баланы тәрбиелеуге үміткер адамның тұрғын үй-тұрмыстық жағдайын тексеріп-қарау актісі жоғарыда аталған құжаттар ұсынылғаннан кейін күнтізбелік он күн ішінде көрсетілетін қызметті берушімен дайындалады.</w:t>
      </w:r>
    </w:p>
    <w:bookmarkStart w:name="z982" w:id="97"/>
    <w:p>
      <w:pPr>
        <w:spacing w:after="0"/>
        <w:ind w:left="0"/>
        <w:jc w:val="left"/>
      </w:pPr>
      <w:r>
        <w:rPr>
          <w:rFonts w:ascii="Consolas"/>
          <w:b w:val="false"/>
          <w:i w:val="false"/>
          <w:color w:val="000000"/>
          <w:sz w:val="20"/>
        </w:rPr>
        <w:t>
      10. Мемлекеттік қызметті көрсетуден бас тартуға негіздемелер:</w:t>
      </w:r>
    </w:p>
    <w:bookmarkEnd w:id="97"/>
    <w:bookmarkStart w:name="z983" w:id="98"/>
    <w:p>
      <w:pPr>
        <w:spacing w:after="0"/>
        <w:ind w:left="0"/>
        <w:jc w:val="left"/>
      </w:pPr>
      <w:r>
        <w:rPr>
          <w:rFonts w:ascii="Consolas"/>
          <w:b w:val="false"/>
          <w:i w:val="false"/>
          <w:color w:val="000000"/>
          <w:sz w:val="20"/>
        </w:rPr>
        <w:t>
      1) көрсетілетін қызметті алушының кәмелет жасқа толмауы;</w:t>
      </w:r>
    </w:p>
    <w:bookmarkEnd w:id="98"/>
    <w:bookmarkStart w:name="z984" w:id="99"/>
    <w:p>
      <w:pPr>
        <w:spacing w:after="0"/>
        <w:ind w:left="0"/>
        <w:jc w:val="left"/>
      </w:pPr>
      <w:r>
        <w:rPr>
          <w:rFonts w:ascii="Consolas"/>
          <w:b w:val="false"/>
          <w:i w:val="false"/>
          <w:color w:val="000000"/>
          <w:sz w:val="20"/>
        </w:rPr>
        <w:t>
      2) соттың көрсетілетін қызметті алушыны әрекетке қабiлетсiз немесе әрекет қабiлетi шектеулі деп тануы;</w:t>
      </w:r>
    </w:p>
    <w:bookmarkEnd w:id="99"/>
    <w:bookmarkStart w:name="z985" w:id="100"/>
    <w:p>
      <w:pPr>
        <w:spacing w:after="0"/>
        <w:ind w:left="0"/>
        <w:jc w:val="left"/>
      </w:pPr>
      <w:r>
        <w:rPr>
          <w:rFonts w:ascii="Consolas"/>
          <w:b w:val="false"/>
          <w:i w:val="false"/>
          <w:color w:val="000000"/>
          <w:sz w:val="20"/>
        </w:rPr>
        <w:t>
      3) соттың көрсетілетін қызметті алушыны ата-ана құқықтарынан айыруы немесе соттың ата-ана құқықтарын шектеуі;</w:t>
      </w:r>
    </w:p>
    <w:bookmarkEnd w:id="100"/>
    <w:bookmarkStart w:name="z986" w:id="101"/>
    <w:p>
      <w:pPr>
        <w:spacing w:after="0"/>
        <w:ind w:left="0"/>
        <w:jc w:val="left"/>
      </w:pPr>
      <w:r>
        <w:rPr>
          <w:rFonts w:ascii="Consolas"/>
          <w:b w:val="false"/>
          <w:i w:val="false"/>
          <w:color w:val="000000"/>
          <w:sz w:val="20"/>
        </w:rPr>
        <w:t>
      4) өзiне Қазақстан Республикасының заңымен жүктелген мiндеттердi тиiсiнше орындамағаны үшiн қорғаншы немесе қамқоршы мiндеттерінен шеттетілуі;</w:t>
      </w:r>
    </w:p>
    <w:bookmarkEnd w:id="101"/>
    <w:bookmarkStart w:name="z987" w:id="102"/>
    <w:p>
      <w:pPr>
        <w:spacing w:after="0"/>
        <w:ind w:left="0"/>
        <w:jc w:val="left"/>
      </w:pPr>
      <w:r>
        <w:rPr>
          <w:rFonts w:ascii="Consolas"/>
          <w:b w:val="false"/>
          <w:i w:val="false"/>
          <w:color w:val="000000"/>
          <w:sz w:val="20"/>
        </w:rPr>
        <w:t>
      5) бұрынғы бала асырап алушылардың кiнәсi бойынша бала асырап алудың күшiн жою туралы сот шешімі;</w:t>
      </w:r>
    </w:p>
    <w:bookmarkEnd w:id="102"/>
    <w:bookmarkStart w:name="z988" w:id="103"/>
    <w:p>
      <w:pPr>
        <w:spacing w:after="0"/>
        <w:ind w:left="0"/>
        <w:jc w:val="left"/>
      </w:pPr>
      <w:r>
        <w:rPr>
          <w:rFonts w:ascii="Consolas"/>
          <w:b w:val="false"/>
          <w:i w:val="false"/>
          <w:color w:val="000000"/>
          <w:sz w:val="20"/>
        </w:rPr>
        <w:t>
      6) көрсетілетін қызметті алушының қорғаншы немесе қамқоршы мiндеттерін жүзеге асыруға кедергі келтіретін ауруының болуы;</w:t>
      </w:r>
    </w:p>
    <w:bookmarkEnd w:id="103"/>
    <w:bookmarkStart w:name="z989" w:id="104"/>
    <w:p>
      <w:pPr>
        <w:spacing w:after="0"/>
        <w:ind w:left="0"/>
        <w:jc w:val="left"/>
      </w:pPr>
      <w:r>
        <w:rPr>
          <w:rFonts w:ascii="Consolas"/>
          <w:b w:val="false"/>
          <w:i w:val="false"/>
          <w:color w:val="000000"/>
          <w:sz w:val="20"/>
        </w:rPr>
        <w:t>
      7) көрсетілетін қызметті алушының тұрақты тұратын жерінің жоқтығы;</w:t>
      </w:r>
    </w:p>
    <w:bookmarkEnd w:id="104"/>
    <w:bookmarkStart w:name="z990" w:id="105"/>
    <w:p>
      <w:pPr>
        <w:spacing w:after="0"/>
        <w:ind w:left="0"/>
        <w:jc w:val="left"/>
      </w:pPr>
      <w:r>
        <w:rPr>
          <w:rFonts w:ascii="Consolas"/>
          <w:b w:val="false"/>
          <w:i w:val="false"/>
          <w:color w:val="000000"/>
          <w:sz w:val="20"/>
        </w:rPr>
        <w:t>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bookmarkEnd w:id="105"/>
    <w:bookmarkStart w:name="z991" w:id="106"/>
    <w:p>
      <w:pPr>
        <w:spacing w:after="0"/>
        <w:ind w:left="0"/>
        <w:jc w:val="left"/>
      </w:pPr>
      <w:r>
        <w:rPr>
          <w:rFonts w:ascii="Consolas"/>
          <w:b w:val="false"/>
          <w:i w:val="false"/>
          <w:color w:val="000000"/>
          <w:sz w:val="20"/>
        </w:rPr>
        <w:t>
      9) көрсетілетін қызметті алушының азаматтығының болмауы;</w:t>
      </w:r>
    </w:p>
    <w:bookmarkEnd w:id="106"/>
    <w:bookmarkStart w:name="z992" w:id="107"/>
    <w:p>
      <w:pPr>
        <w:spacing w:after="0"/>
        <w:ind w:left="0"/>
        <w:jc w:val="left"/>
      </w:pPr>
      <w:r>
        <w:rPr>
          <w:rFonts w:ascii="Consolas"/>
          <w:b w:val="false"/>
          <w:i w:val="false"/>
          <w:color w:val="000000"/>
          <w:sz w:val="20"/>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p>
    <w:bookmarkEnd w:id="107"/>
    <w:bookmarkStart w:name="z993" w:id="108"/>
    <w:p>
      <w:pPr>
        <w:spacing w:after="0"/>
        <w:ind w:left="0"/>
        <w:jc w:val="left"/>
      </w:pPr>
      <w:r>
        <w:rPr>
          <w:rFonts w:ascii="Consolas"/>
          <w:b w:val="false"/>
          <w:i w:val="false"/>
          <w:color w:val="000000"/>
          <w:sz w:val="20"/>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bookmarkEnd w:id="108"/>
    <w:bookmarkStart w:name="z994" w:id="109"/>
    <w:p>
      <w:pPr>
        <w:spacing w:after="0"/>
        <w:ind w:left="0"/>
        <w:jc w:val="left"/>
      </w:pPr>
      <w:r>
        <w:rPr>
          <w:rFonts w:ascii="Consolas"/>
          <w:b w:val="false"/>
          <w:i w:val="false"/>
          <w:color w:val="000000"/>
          <w:sz w:val="20"/>
        </w:rPr>
        <w:t>
      12) көрсетілетін қызметті алушының наркологиялық немесе психоневрологиялық диспансерлерде есепте тұруы;</w:t>
      </w:r>
    </w:p>
    <w:bookmarkEnd w:id="109"/>
    <w:bookmarkStart w:name="z995" w:id="110"/>
    <w:p>
      <w:pPr>
        <w:spacing w:after="0"/>
        <w:ind w:left="0"/>
        <w:jc w:val="left"/>
      </w:pPr>
      <w:r>
        <w:rPr>
          <w:rFonts w:ascii="Consolas"/>
          <w:b w:val="false"/>
          <w:i w:val="false"/>
          <w:color w:val="000000"/>
          <w:sz w:val="20"/>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r>
        <w:rPr>
          <w:rFonts w:ascii="Consolas"/>
          <w:b w:val="false"/>
          <w:i w:val="false"/>
          <w:color w:val="000000"/>
          <w:sz w:val="20"/>
        </w:rPr>
        <w:t>35-бабы</w:t>
      </w:r>
      <w:r>
        <w:rPr>
          <w:rFonts w:ascii="Consolas"/>
          <w:b w:val="false"/>
          <w:i w:val="false"/>
          <w:color w:val="000000"/>
          <w:sz w:val="20"/>
        </w:rPr>
        <w:t xml:space="preserve"> бірінші бөлігінің 1) және 2) тармақшалары негізінде өздеріне қатысты қылмыстық қудалау тоқтатылған адамдарды қоспағанда).</w:t>
      </w:r>
    </w:p>
    <w:bookmarkEnd w:id="110"/>
    <w:p>
      <w:pPr>
        <w:spacing w:after="0"/>
        <w:ind w:left="0"/>
        <w:jc w:val="left"/>
      </w:pPr>
      <w:r>
        <w:rPr>
          <w:rFonts w:ascii="Consolas"/>
          <w:b w:val="false"/>
          <w:i w:val="false"/>
          <w:color w:val="000000"/>
          <w:sz w:val="20"/>
        </w:rPr>
        <w:t xml:space="preserve">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Consolas"/>
          <w:b w:val="false"/>
          <w:i w:val="false"/>
          <w:color w:val="000000"/>
          <w:sz w:val="20"/>
        </w:rPr>
        <w:t>4-қосымшаға</w:t>
      </w:r>
      <w:r>
        <w:rPr>
          <w:rFonts w:ascii="Consolas"/>
          <w:b w:val="false"/>
          <w:i w:val="false"/>
          <w:color w:val="000000"/>
          <w:sz w:val="20"/>
        </w:rPr>
        <w:t xml:space="preserve"> сәйкес нысан бойынша қолхат береді.</w:t>
      </w:r>
    </w:p>
    <w:bookmarkStart w:name="z996" w:id="111"/>
    <w:p>
      <w:pPr>
        <w:spacing w:after="0"/>
        <w:ind w:left="0"/>
        <w:jc w:val="left"/>
      </w:pPr>
      <w:r>
        <w:rPr>
          <w:rFonts w:ascii="Consolas"/>
          <w:b/>
          <w:i w:val="false"/>
          <w:color w:val="000000"/>
        </w:rPr>
        <w:t xml:space="preserve"> 3-тарау. Мемлекеттік қызмет көрсету мәселелері бойынша облыстардың,</w:t>
      </w:r>
      <w:r>
        <w:br/>
      </w:r>
      <w:r>
        <w:rPr>
          <w:rFonts w:ascii="Consolas"/>
          <w:b/>
          <w:i w:val="false"/>
          <w:color w:val="000000"/>
        </w:rPr>
        <w:t>республикалық маңызы бар қалалардың, астананың, аудандардың, облыстық маңызы</w:t>
      </w:r>
      <w:r>
        <w:br/>
      </w:r>
      <w:r>
        <w:rPr>
          <w:rFonts w:ascii="Consolas"/>
          <w:b/>
          <w:i w:val="false"/>
          <w:color w:val="000000"/>
        </w:rPr>
        <w:t>бар қалалардың жергілікті атқарушы органдарының, сондай-ақ көрсетілетін қызметті</w:t>
      </w:r>
      <w:r>
        <w:br/>
      </w:r>
      <w:r>
        <w:rPr>
          <w:rFonts w:ascii="Consolas"/>
          <w:b/>
          <w:i w:val="false"/>
          <w:color w:val="000000"/>
        </w:rPr>
        <w:t>берушілердің және (немесе) олардың лауазымды адамдарының, Мемлекеттік</w:t>
      </w:r>
      <w:r>
        <w:br/>
      </w:r>
      <w:r>
        <w:rPr>
          <w:rFonts w:ascii="Consolas"/>
          <w:b/>
          <w:i w:val="false"/>
          <w:color w:val="000000"/>
        </w:rPr>
        <w:t>корпорациясы және (немесе) олардың қызметкерлерінің шешімдеріне, әрекетіне</w:t>
      </w:r>
      <w:r>
        <w:br/>
      </w:r>
      <w:r>
        <w:rPr>
          <w:rFonts w:ascii="Consolas"/>
          <w:b/>
          <w:i w:val="false"/>
          <w:color w:val="000000"/>
        </w:rPr>
        <w:t>(әрекетсіздігіне) шағымдану тәртібі</w:t>
      </w:r>
    </w:p>
    <w:bookmarkEnd w:id="111"/>
    <w:bookmarkStart w:name="z997" w:id="112"/>
    <w:p>
      <w:pPr>
        <w:spacing w:after="0"/>
        <w:ind w:left="0"/>
        <w:jc w:val="left"/>
      </w:pPr>
      <w:r>
        <w:rPr>
          <w:rFonts w:ascii="Consolas"/>
          <w:b w:val="false"/>
          <w:i w:val="false"/>
          <w:color w:val="000000"/>
          <w:sz w:val="20"/>
        </w:rPr>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13-тармағында көрсетілген мекенжай бойынша шағым көрсетілетін қызметті беруші басшысының атына беріледі.</w:t>
      </w:r>
    </w:p>
    <w:bookmarkEnd w:id="112"/>
    <w:p>
      <w:pPr>
        <w:spacing w:after="0"/>
        <w:ind w:left="0"/>
        <w:jc w:val="left"/>
      </w:pPr>
      <w:r>
        <w:rPr>
          <w:rFonts w:ascii="Consolas"/>
          <w:b w:val="false"/>
          <w:i w:val="false"/>
          <w:color w:val="000000"/>
          <w:sz w:val="20"/>
        </w:rPr>
        <w:t>
      Шағым жазбаша нысанда пошта немесе көрсетілетін қызметті берушінің немесе әкімдіктің кеңсесі арқылы қолма-қол қабылданады.</w:t>
      </w:r>
    </w:p>
    <w:p>
      <w:pPr>
        <w:spacing w:after="0"/>
        <w:ind w:left="0"/>
        <w:jc w:val="left"/>
      </w:pPr>
      <w:r>
        <w:rPr>
          <w:rFonts w:ascii="Consolas"/>
          <w:b w:val="false"/>
          <w:i w:val="false"/>
          <w:color w:val="000000"/>
          <w:sz w:val="20"/>
        </w:rPr>
        <w:t>
      Жеке тұлғаның арызында оның тегі, аты, әкесінің аты (бар болғанда), пошталық мекен-жайы, байланыс телефоны көрсетіледі.</w:t>
      </w:r>
    </w:p>
    <w:p>
      <w:pPr>
        <w:spacing w:after="0"/>
        <w:ind w:left="0"/>
        <w:jc w:val="left"/>
      </w:pPr>
      <w:r>
        <w:rPr>
          <w:rFonts w:ascii="Consolas"/>
          <w:b w:val="false"/>
          <w:i w:val="false"/>
          <w:color w:val="000000"/>
          <w:sz w:val="20"/>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кеңсесінде (мөртабан, кіріс нөмірі мен күні) тіркелуі болып табылады.</w:t>
      </w:r>
    </w:p>
    <w:p>
      <w:pPr>
        <w:spacing w:after="0"/>
        <w:ind w:left="0"/>
        <w:jc w:val="left"/>
      </w:pPr>
      <w:r>
        <w:rPr>
          <w:rFonts w:ascii="Consolas"/>
          <w:b w:val="false"/>
          <w:i w:val="false"/>
          <w:color w:val="000000"/>
          <w:sz w:val="20"/>
        </w:rPr>
        <w:t>
      Мемлекеттік корпорацияға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pPr>
        <w:spacing w:after="0"/>
        <w:ind w:left="0"/>
        <w:jc w:val="left"/>
      </w:pPr>
      <w:r>
        <w:rPr>
          <w:rFonts w:ascii="Consolas"/>
          <w:b w:val="false"/>
          <w:i w:val="false"/>
          <w:color w:val="000000"/>
          <w:sz w:val="20"/>
        </w:rPr>
        <w:t>
      Мемлекеттік корпорацияның қызметкерінің әрекетіне (әрекетсіздігіне) шағым осы мемлекеттік көрсетілетін қызмет стандартының 13-тармағында көрсетілген мекенжай және телефондар бойынша Мемлекеттік корпорацияның басшысына жіберіледі.</w:t>
      </w:r>
    </w:p>
    <w:p>
      <w:pPr>
        <w:spacing w:after="0"/>
        <w:ind w:left="0"/>
        <w:jc w:val="left"/>
      </w:pPr>
      <w:r>
        <w:rPr>
          <w:rFonts w:ascii="Consolas"/>
          <w:b w:val="false"/>
          <w:i w:val="false"/>
          <w:color w:val="000000"/>
          <w:sz w:val="20"/>
        </w:rPr>
        <w:t>
      Мемлекеттік корпорацияға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pPr>
        <w:spacing w:after="0"/>
        <w:ind w:left="0"/>
        <w:jc w:val="left"/>
      </w:pPr>
      <w:r>
        <w:rPr>
          <w:rFonts w:ascii="Consolas"/>
          <w:b w:val="false"/>
          <w:i w:val="false"/>
          <w:color w:val="000000"/>
          <w:sz w:val="20"/>
        </w:rPr>
        <w:t>
       Портал арқылы өтініш білдіргенде шағымдану тәртібі туралы ақпаратты Бірыңғай байланыс орталығының 1414, 8 800 080 7777 телефоны бойынша алуға болады.</w:t>
      </w:r>
    </w:p>
    <w:p>
      <w:pPr>
        <w:spacing w:after="0"/>
        <w:ind w:left="0"/>
        <w:jc w:val="left"/>
      </w:pPr>
      <w:r>
        <w:rPr>
          <w:rFonts w:ascii="Consolas"/>
          <w:b w:val="false"/>
          <w:i w:val="false"/>
          <w:color w:val="000000"/>
          <w:sz w:val="20"/>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pPr>
        <w:spacing w:after="0"/>
        <w:ind w:left="0"/>
        <w:jc w:val="left"/>
      </w:pPr>
      <w:r>
        <w:rPr>
          <w:rFonts w:ascii="Consolas"/>
          <w:b w:val="false"/>
          <w:i w:val="false"/>
          <w:color w:val="000000"/>
          <w:sz w:val="20"/>
        </w:rPr>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немесе Мемлекеттік корпорацияның кеңсесінде қолма-қол беріледі.</w:t>
      </w:r>
    </w:p>
    <w:p>
      <w:pPr>
        <w:spacing w:after="0"/>
        <w:ind w:left="0"/>
        <w:jc w:val="left"/>
      </w:pPr>
      <w:r>
        <w:rPr>
          <w:rFonts w:ascii="Consolas"/>
          <w:b w:val="false"/>
          <w:i w:val="false"/>
          <w:color w:val="000000"/>
          <w:sz w:val="20"/>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pPr>
        <w:spacing w:after="0"/>
        <w:ind w:left="0"/>
        <w:jc w:val="left"/>
      </w:pPr>
      <w:r>
        <w:rPr>
          <w:rFonts w:ascii="Consolas"/>
          <w:b w:val="false"/>
          <w:i w:val="false"/>
          <w:color w:val="000000"/>
          <w:sz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pPr>
        <w:spacing w:after="0"/>
        <w:ind w:left="0"/>
        <w:jc w:val="left"/>
      </w:pPr>
      <w:r>
        <w:rPr>
          <w:rFonts w:ascii="Consolas"/>
          <w:b w:val="false"/>
          <w:i w:val="false"/>
          <w:color w:val="000000"/>
          <w:sz w:val="20"/>
        </w:rPr>
        <w:t>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bookmarkStart w:name="z998" w:id="113"/>
    <w:p>
      <w:pPr>
        <w:spacing w:after="0"/>
        <w:ind w:left="0"/>
        <w:jc w:val="left"/>
      </w:pPr>
      <w:r>
        <w:rPr>
          <w:rFonts w:ascii="Consolas"/>
          <w:b/>
          <w:i w:val="false"/>
          <w:color w:val="000000"/>
        </w:rPr>
        <w:t xml:space="preserve"> 4-тарау. Мемлекеттік көрсетілетін қызметтің, оның ішінде электрондық нысанда және</w:t>
      </w:r>
      <w:r>
        <w:br/>
      </w:r>
      <w:r>
        <w:rPr>
          <w:rFonts w:ascii="Consolas"/>
          <w:b/>
          <w:i w:val="false"/>
          <w:color w:val="000000"/>
        </w:rPr>
        <w:t>Мемлекеттік корпорациясы арқылы көрсетілетін қызметтің ерекшеліктері ескерілген</w:t>
      </w:r>
      <w:r>
        <w:br/>
      </w:r>
      <w:r>
        <w:rPr>
          <w:rFonts w:ascii="Consolas"/>
          <w:b/>
          <w:i w:val="false"/>
          <w:color w:val="000000"/>
        </w:rPr>
        <w:t>өзге де талаптар</w:t>
      </w:r>
    </w:p>
    <w:bookmarkEnd w:id="113"/>
    <w:bookmarkStart w:name="z999" w:id="114"/>
    <w:p>
      <w:pPr>
        <w:spacing w:after="0"/>
        <w:ind w:left="0"/>
        <w:jc w:val="left"/>
      </w:pPr>
      <w:r>
        <w:rPr>
          <w:rFonts w:ascii="Consolas"/>
          <w:b w:val="false"/>
          <w:i w:val="false"/>
          <w:color w:val="000000"/>
          <w:sz w:val="20"/>
        </w:rPr>
        <w:t>
      12.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bookmarkEnd w:id="114"/>
    <w:bookmarkStart w:name="z1000" w:id="115"/>
    <w:p>
      <w:pPr>
        <w:spacing w:after="0"/>
        <w:ind w:left="0"/>
        <w:jc w:val="left"/>
      </w:pPr>
      <w:r>
        <w:rPr>
          <w:rFonts w:ascii="Consolas"/>
          <w:b w:val="false"/>
          <w:i w:val="false"/>
          <w:color w:val="000000"/>
          <w:sz w:val="20"/>
        </w:rPr>
        <w:t>
      13. Мемлекеттік қызмет көрсету орындарының мекенжайлары:</w:t>
      </w:r>
    </w:p>
    <w:bookmarkEnd w:id="115"/>
    <w:p>
      <w:pPr>
        <w:spacing w:after="0"/>
        <w:ind w:left="0"/>
        <w:jc w:val="left"/>
      </w:pPr>
      <w:r>
        <w:rPr>
          <w:rFonts w:ascii="Consolas"/>
          <w:b w:val="false"/>
          <w:i w:val="false"/>
          <w:color w:val="000000"/>
          <w:sz w:val="20"/>
        </w:rPr>
        <w:t>
      1) Министрліктің: www.edu.gov.kz интернет-ресурсында;</w:t>
      </w:r>
    </w:p>
    <w:p>
      <w:pPr>
        <w:spacing w:after="0"/>
        <w:ind w:left="0"/>
        <w:jc w:val="left"/>
      </w:pPr>
      <w:r>
        <w:rPr>
          <w:rFonts w:ascii="Consolas"/>
          <w:b w:val="false"/>
          <w:i w:val="false"/>
          <w:color w:val="000000"/>
          <w:sz w:val="20"/>
        </w:rPr>
        <w:t>
      2) Мемлекеттік корпорацияның: www.gov4с.kz интернет-ресурсында;</w:t>
      </w:r>
    </w:p>
    <w:p>
      <w:pPr>
        <w:spacing w:after="0"/>
        <w:ind w:left="0"/>
        <w:jc w:val="left"/>
      </w:pPr>
      <w:r>
        <w:rPr>
          <w:rFonts w:ascii="Consolas"/>
          <w:b w:val="false"/>
          <w:i w:val="false"/>
          <w:color w:val="000000"/>
          <w:sz w:val="20"/>
        </w:rPr>
        <w:t>
      3) www.egov.kz порталында орналасқан.</w:t>
      </w:r>
    </w:p>
    <w:bookmarkStart w:name="z1001" w:id="116"/>
    <w:p>
      <w:pPr>
        <w:spacing w:after="0"/>
        <w:ind w:left="0"/>
        <w:jc w:val="left"/>
      </w:pPr>
      <w:r>
        <w:rPr>
          <w:rFonts w:ascii="Consolas"/>
          <w:b w:val="false"/>
          <w:i w:val="false"/>
          <w:color w:val="000000"/>
          <w:sz w:val="20"/>
        </w:rPr>
        <w:t>
      14. Көрсетілетін қызметті алушының ЭЦҚ болған жағдайда көрсетілетін мемлекеттік қызметті портал арқылы электрондық нысанда алуға мүмкіндігі бар.</w:t>
      </w:r>
    </w:p>
    <w:bookmarkEnd w:id="116"/>
    <w:bookmarkStart w:name="z1002" w:id="117"/>
    <w:p>
      <w:pPr>
        <w:spacing w:after="0"/>
        <w:ind w:left="0"/>
        <w:jc w:val="left"/>
      </w:pPr>
      <w:r>
        <w:rPr>
          <w:rFonts w:ascii="Consolas"/>
          <w:b w:val="false"/>
          <w:i w:val="false"/>
          <w:color w:val="000000"/>
          <w:sz w:val="20"/>
        </w:rPr>
        <w:t>
      15.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 1414, 8 800 080 7777 арқылы алу мүмкіндігіне ие.</w:t>
      </w:r>
    </w:p>
    <w:bookmarkEnd w:id="117"/>
    <w:bookmarkStart w:name="z1003" w:id="118"/>
    <w:p>
      <w:pPr>
        <w:spacing w:after="0"/>
        <w:ind w:left="0"/>
        <w:jc w:val="left"/>
      </w:pPr>
      <w:r>
        <w:rPr>
          <w:rFonts w:ascii="Consolas"/>
          <w:b w:val="false"/>
          <w:i w:val="false"/>
          <w:color w:val="000000"/>
          <w:sz w:val="20"/>
        </w:rPr>
        <w:t>
      16.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"Жетім балаға (жетім балаларға)</w:t>
            </w:r>
            <w:r>
              <w:br/>
            </w:r>
            <w:r>
              <w:rPr>
                <w:rFonts w:ascii="Consolas"/>
                <w:b w:val="false"/>
                <w:i w:val="false"/>
                <w:color w:val="000000"/>
                <w:sz w:val="20"/>
              </w:rPr>
              <w:t>және ата-анасының</w:t>
            </w:r>
            <w:r>
              <w:br/>
            </w:r>
            <w:r>
              <w:rPr>
                <w:rFonts w:ascii="Consolas"/>
                <w:b w:val="false"/>
                <w:i w:val="false"/>
                <w:color w:val="000000"/>
                <w:sz w:val="20"/>
              </w:rPr>
              <w:t>қамқорлығынсыз қалған балаға</w:t>
            </w:r>
            <w:r>
              <w:br/>
            </w:r>
            <w:r>
              <w:rPr>
                <w:rFonts w:ascii="Consolas"/>
                <w:b w:val="false"/>
                <w:i w:val="false"/>
                <w:color w:val="000000"/>
                <w:sz w:val="20"/>
              </w:rPr>
              <w:t>(балаларға) қамқоршылық немесе</w:t>
            </w:r>
            <w:r>
              <w:br/>
            </w:r>
            <w:r>
              <w:rPr>
                <w:rFonts w:ascii="Consolas"/>
                <w:b w:val="false"/>
                <w:i w:val="false"/>
                <w:color w:val="000000"/>
                <w:sz w:val="20"/>
              </w:rPr>
              <w:t>қорғаншылық белгілеу"</w:t>
            </w:r>
            <w:r>
              <w:br/>
            </w:r>
            <w:r>
              <w:rPr>
                <w:rFonts w:ascii="Consolas"/>
                <w:b w:val="false"/>
                <w:i w:val="false"/>
                <w:color w:val="000000"/>
                <w:sz w:val="20"/>
              </w:rPr>
              <w:t>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1-қосымша</w:t>
            </w:r>
            <w:r>
              <w:br/>
            </w:r>
            <w:r>
              <w:rPr>
                <w:rFonts w:ascii="Consolas"/>
                <w:b w:val="false"/>
                <w:i w:val="false"/>
                <w:color w:val="000000"/>
                <w:sz w:val="20"/>
              </w:rPr>
              <w:t>Нысан</w:t>
            </w:r>
          </w:p>
        </w:tc>
      </w:tr>
    </w:tbl>
    <w:p>
      <w:pPr>
        <w:spacing w:after="0"/>
        <w:ind w:left="0"/>
        <w:jc w:val="left"/>
      </w:pPr>
      <w:r>
        <w:rPr>
          <w:rFonts w:ascii="Consolas"/>
          <w:b/>
          <w:i w:val="false"/>
          <w:color w:val="000000"/>
        </w:rPr>
        <w:t xml:space="preserve"> Қамқоршылық немесе қорғаншылық белгілеу туралы Астана қаласы,</w:t>
      </w:r>
      <w:r>
        <w:br/>
      </w:r>
      <w:r>
        <w:rPr>
          <w:rFonts w:ascii="Consolas"/>
          <w:b/>
          <w:i w:val="false"/>
          <w:color w:val="000000"/>
        </w:rPr>
        <w:t>аудан және облыстық маңызы бар қала әкімінің қаулысы</w:t>
      </w:r>
    </w:p>
    <w:p>
      <w:pPr>
        <w:spacing w:after="0"/>
        <w:ind w:left="0"/>
        <w:jc w:val="left"/>
      </w:pPr>
      <w:r>
        <w:rPr>
          <w:rFonts w:ascii="Consolas"/>
          <w:b w:val="false"/>
          <w:i w:val="false"/>
          <w:color w:val="000000"/>
          <w:sz w:val="20"/>
        </w:rPr>
        <w:t>
      № ____________ "___" __________ 20____ жыл</w:t>
      </w:r>
    </w:p>
    <w:p>
      <w:pPr>
        <w:spacing w:after="0"/>
        <w:ind w:left="0"/>
        <w:jc w:val="left"/>
      </w:pPr>
      <w:r>
        <w:rPr>
          <w:rFonts w:ascii="Consolas"/>
          <w:b w:val="false"/>
          <w:i w:val="false"/>
          <w:color w:val="000000"/>
          <w:sz w:val="20"/>
        </w:rPr>
        <w:t xml:space="preserve">
      "Неке (ерлі-зайыптылық) және отбасы туралы" 2011 жылғы 26 желтоқсандағы Қазақстан Республикасы Кодексінің </w:t>
      </w:r>
      <w:r>
        <w:rPr>
          <w:rFonts w:ascii="Consolas"/>
          <w:b w:val="false"/>
          <w:i w:val="false"/>
          <w:color w:val="000000"/>
          <w:sz w:val="20"/>
        </w:rPr>
        <w:t>119</w:t>
      </w:r>
      <w:r>
        <w:rPr>
          <w:rFonts w:ascii="Consolas"/>
          <w:b w:val="false"/>
          <w:i w:val="false"/>
          <w:color w:val="000000"/>
          <w:sz w:val="20"/>
        </w:rPr>
        <w:t xml:space="preserve"> және </w:t>
      </w:r>
      <w:r>
        <w:rPr>
          <w:rFonts w:ascii="Consolas"/>
          <w:b w:val="false"/>
          <w:i w:val="false"/>
          <w:color w:val="000000"/>
          <w:sz w:val="20"/>
        </w:rPr>
        <w:t>121-баптарына</w:t>
      </w:r>
      <w:r>
        <w:rPr>
          <w:rFonts w:ascii="Consolas"/>
          <w:b w:val="false"/>
          <w:i w:val="false"/>
          <w:color w:val="000000"/>
          <w:sz w:val="20"/>
        </w:rPr>
        <w:t xml:space="preserve"> сәйкес ___________________ өтінішінің және облыстардың, Астана, Алматы (Т.А.Ә. (бар болғанда) қалаларының білім басқармалары, аудандардың, қалалардың білім бөлімдері құжаттарының негізінде _________ ауданының (қаласының) әкімі ҚАУЛЫ ЕТЕДІ:</w:t>
      </w:r>
    </w:p>
    <w:p>
      <w:pPr>
        <w:spacing w:after="0"/>
        <w:ind w:left="0"/>
        <w:jc w:val="left"/>
      </w:pPr>
      <w:r>
        <w:rPr>
          <w:rFonts w:ascii="Consolas"/>
          <w:b w:val="false"/>
          <w:i w:val="false"/>
          <w:color w:val="000000"/>
          <w:sz w:val="20"/>
        </w:rPr>
        <w:t>
      1. Қосымшаға сәйкес жетім балаға (жетім балаларға) және ата-анасының қамқорлығынсыз қалған балаға (балаларға) қамқоршылық немесе қорғаншылық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3301"/>
        <w:gridCol w:w="6033"/>
        <w:gridCol w:w="1997"/>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w:t>
            </w:r>
            <w:r>
              <w:br/>
            </w:r>
            <w:r>
              <w:rPr>
                <w:rFonts w:ascii="Consolas"/>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Қамқоршы (қорғаншы)</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Қамқорлыққа алынатын бала</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Қамқоршылықты және қорғаншылықты ресімдеу негізі</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Т.А.Ә. (бар болғанда)</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Қамқоршының (қорғаншының) Т.А.Ә. (бар болғанда), туған жылы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2. Иелігіндегі тұрғын үйі _________________________ бекітілсін.</w:t>
      </w:r>
    </w:p>
    <w:p>
      <w:pPr>
        <w:spacing w:after="0"/>
        <w:ind w:left="0"/>
        <w:jc w:val="left"/>
      </w:pPr>
      <w:r>
        <w:rPr>
          <w:rFonts w:ascii="Consolas"/>
          <w:b w:val="false"/>
          <w:i w:val="false"/>
          <w:color w:val="000000"/>
          <w:sz w:val="20"/>
        </w:rPr>
        <w:t>
      Әкім _____________ (Т.А.Ә.(бар болғанда (қолы)</w:t>
      </w:r>
    </w:p>
    <w:p>
      <w:pPr>
        <w:spacing w:after="0"/>
        <w:ind w:left="0"/>
        <w:jc w:val="left"/>
      </w:pPr>
      <w:r>
        <w:rPr>
          <w:rFonts w:ascii="Consolas"/>
          <w:b w:val="false"/>
          <w:i w:val="false"/>
          <w:color w:val="000000"/>
          <w:sz w:val="20"/>
        </w:rPr>
        <w:t>
      Мөрдің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"Жетім балаға (жетім</w:t>
            </w:r>
            <w:r>
              <w:br/>
            </w:r>
            <w:r>
              <w:rPr>
                <w:rFonts w:ascii="Consolas"/>
                <w:b w:val="false"/>
                <w:i w:val="false"/>
                <w:color w:val="000000"/>
                <w:sz w:val="20"/>
              </w:rPr>
              <w:t>балаларға) және ата-анасының</w:t>
            </w:r>
            <w:r>
              <w:br/>
            </w:r>
            <w:r>
              <w:rPr>
                <w:rFonts w:ascii="Consolas"/>
                <w:b w:val="false"/>
                <w:i w:val="false"/>
                <w:color w:val="000000"/>
                <w:sz w:val="20"/>
              </w:rPr>
              <w:t>қамқорлығынсыз қалған балаға</w:t>
            </w:r>
            <w:r>
              <w:br/>
            </w:r>
            <w:r>
              <w:rPr>
                <w:rFonts w:ascii="Consolas"/>
                <w:b w:val="false"/>
                <w:i w:val="false"/>
                <w:color w:val="000000"/>
                <w:sz w:val="20"/>
              </w:rPr>
              <w:t>(балаларға) қамқоршылық немесе</w:t>
            </w:r>
            <w:r>
              <w:br/>
            </w:r>
            <w:r>
              <w:rPr>
                <w:rFonts w:ascii="Consolas"/>
                <w:b w:val="false"/>
                <w:i w:val="false"/>
                <w:color w:val="000000"/>
                <w:sz w:val="20"/>
              </w:rPr>
              <w:t>қорғаншылық белгілеу"</w:t>
            </w:r>
            <w:r>
              <w:br/>
            </w:r>
            <w:r>
              <w:rPr>
                <w:rFonts w:ascii="Consolas"/>
                <w:b w:val="false"/>
                <w:i w:val="false"/>
                <w:color w:val="000000"/>
                <w:sz w:val="20"/>
              </w:rPr>
              <w:t>мемлекеттік көрсетілетін қызмет</w:t>
            </w:r>
            <w:r>
              <w:br/>
            </w:r>
            <w:r>
              <w:rPr>
                <w:rFonts w:ascii="Consolas"/>
                <w:b w:val="false"/>
                <w:i w:val="false"/>
                <w:color w:val="000000"/>
                <w:sz w:val="20"/>
              </w:rPr>
              <w:t>стандартына 2-қосымша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r>
              <w:br/>
            </w:r>
            <w:r>
              <w:rPr>
                <w:rFonts w:ascii="Consolas"/>
                <w:b w:val="false"/>
                <w:i w:val="false"/>
                <w:color w:val="000000"/>
                <w:sz w:val="20"/>
              </w:rPr>
              <w:t>Астана және Алматы</w:t>
            </w:r>
            <w:r>
              <w:br/>
            </w:r>
            <w:r>
              <w:rPr>
                <w:rFonts w:ascii="Consolas"/>
                <w:b w:val="false"/>
                <w:i w:val="false"/>
                <w:color w:val="000000"/>
                <w:sz w:val="20"/>
              </w:rPr>
              <w:t>қалаларының,</w:t>
            </w:r>
            <w:r>
              <w:br/>
            </w:r>
            <w:r>
              <w:rPr>
                <w:rFonts w:ascii="Consolas"/>
                <w:b w:val="false"/>
                <w:i w:val="false"/>
                <w:color w:val="000000"/>
                <w:sz w:val="20"/>
              </w:rPr>
              <w:t>аудандардың және облыстық</w:t>
            </w:r>
            <w:r>
              <w:br/>
            </w:r>
            <w:r>
              <w:rPr>
                <w:rFonts w:ascii="Consolas"/>
                <w:b w:val="false"/>
                <w:i w:val="false"/>
                <w:color w:val="000000"/>
                <w:sz w:val="20"/>
              </w:rPr>
              <w:t>маңызы бар қалалардың</w:t>
            </w:r>
            <w:r>
              <w:br/>
            </w:r>
            <w:r>
              <w:rPr>
                <w:rFonts w:ascii="Consolas"/>
                <w:b w:val="false"/>
                <w:i w:val="false"/>
                <w:color w:val="000000"/>
                <w:sz w:val="20"/>
              </w:rPr>
              <w:t>жергілікті</w:t>
            </w:r>
            <w:r>
              <w:br/>
            </w:r>
            <w:r>
              <w:rPr>
                <w:rFonts w:ascii="Consolas"/>
                <w:b w:val="false"/>
                <w:i w:val="false"/>
                <w:color w:val="000000"/>
                <w:sz w:val="20"/>
              </w:rPr>
              <w:t>атқарушы органдары</w:t>
            </w:r>
            <w:r>
              <w:br/>
            </w:r>
            <w:r>
              <w:rPr>
                <w:rFonts w:ascii="Consolas"/>
                <w:b w:val="false"/>
                <w:i w:val="false"/>
                <w:color w:val="000000"/>
                <w:sz w:val="20"/>
              </w:rPr>
              <w:t>____________________________</w:t>
            </w:r>
            <w:r>
              <w:br/>
            </w:r>
            <w:r>
              <w:rPr>
                <w:rFonts w:ascii="Consolas"/>
                <w:b w:val="false"/>
                <w:i w:val="false"/>
                <w:color w:val="000000"/>
                <w:sz w:val="20"/>
              </w:rPr>
              <w:t>____________________________</w:t>
            </w:r>
            <w:r>
              <w:br/>
            </w:r>
            <w:r>
              <w:rPr>
                <w:rFonts w:ascii="Consolas"/>
                <w:b w:val="false"/>
                <w:i w:val="false"/>
                <w:color w:val="000000"/>
                <w:sz w:val="20"/>
              </w:rPr>
              <w:t>мекенжайы бойынша тұратын,</w:t>
            </w:r>
            <w:r>
              <w:br/>
            </w:r>
            <w:r>
              <w:rPr>
                <w:rFonts w:ascii="Consolas"/>
                <w:b w:val="false"/>
                <w:i w:val="false"/>
                <w:color w:val="000000"/>
                <w:sz w:val="20"/>
              </w:rPr>
              <w:t>телефоны</w:t>
            </w:r>
            <w:r>
              <w:br/>
            </w:r>
            <w:r>
              <w:rPr>
                <w:rFonts w:ascii="Consolas"/>
                <w:b w:val="false"/>
                <w:i w:val="false"/>
                <w:color w:val="000000"/>
                <w:sz w:val="20"/>
              </w:rPr>
              <w:t>азамат(ша)</w:t>
            </w:r>
            <w:r>
              <w:br/>
            </w:r>
            <w:r>
              <w:rPr>
                <w:rFonts w:ascii="Consolas"/>
                <w:b w:val="false"/>
                <w:i w:val="false"/>
                <w:color w:val="000000"/>
                <w:sz w:val="20"/>
              </w:rPr>
              <w:t>___________________</w:t>
            </w:r>
            <w:r>
              <w:br/>
            </w:r>
            <w:r>
              <w:rPr>
                <w:rFonts w:ascii="Consolas"/>
                <w:b w:val="false"/>
                <w:i w:val="false"/>
                <w:color w:val="000000"/>
                <w:sz w:val="20"/>
              </w:rPr>
              <w:t>____________________________</w:t>
            </w:r>
            <w:r>
              <w:br/>
            </w:r>
            <w:r>
              <w:rPr>
                <w:rFonts w:ascii="Consolas"/>
                <w:b w:val="false"/>
                <w:i w:val="false"/>
                <w:color w:val="000000"/>
                <w:sz w:val="20"/>
              </w:rPr>
              <w:t>(Т.А.Ә.(бар болғанда) және</w:t>
            </w:r>
            <w:r>
              <w:br/>
            </w:r>
            <w:r>
              <w:rPr>
                <w:rFonts w:ascii="Consolas"/>
                <w:b w:val="false"/>
                <w:i w:val="false"/>
                <w:color w:val="000000"/>
                <w:sz w:val="20"/>
              </w:rPr>
              <w:t>жеке сәйкестендіру нөмері)</w:t>
            </w:r>
          </w:p>
        </w:tc>
      </w:tr>
    </w:tbl>
    <w:p>
      <w:pPr>
        <w:spacing w:after="0"/>
        <w:ind w:left="0"/>
        <w:jc w:val="left"/>
      </w:pPr>
      <w:r>
        <w:rPr>
          <w:rFonts w:ascii="Consolas"/>
          <w:b/>
          <w:i w:val="false"/>
          <w:color w:val="000000"/>
        </w:rPr>
        <w:t xml:space="preserve"> Өтініш</w:t>
      </w:r>
    </w:p>
    <w:p>
      <w:pPr>
        <w:spacing w:after="0"/>
        <w:ind w:left="0"/>
        <w:jc w:val="left"/>
      </w:pPr>
      <w:r>
        <w:rPr>
          <w:rFonts w:ascii="Consolas"/>
          <w:b w:val="false"/>
          <w:i w:val="false"/>
          <w:color w:val="000000"/>
          <w:sz w:val="20"/>
        </w:rPr>
        <w:t xml:space="preserve">
      Сізден жетім балаға (жетім балаларға) және ата-анасының қамқорлығынсыз қалған кәмелетке толмаған балаға (балаларға) қамқоршылық немесе қорғаншылық белгілеуді сұраймын: 1. __________________________________________________________________ (баланың Т.А.Ә.(бар болғанда) туған жылын, туу туралы куәлігінің № көрсету) 2. __________________________________________________________________ 3. __________________________________________________________________ мекенжай бойынша тұрады: _____________________________________________________________ Тұрғын үй-тұрмыстық жағдайын зерделеуін өткізуге қарсы емеспін. Ақпараттық жүйелерде сипатталған "Дербес деректер және оларды қорғау туралы" ҚР </w:t>
      </w:r>
      <w:r>
        <w:rPr>
          <w:rFonts w:ascii="Consolas"/>
          <w:b w:val="false"/>
          <w:i w:val="false"/>
          <w:color w:val="000000"/>
          <w:sz w:val="20"/>
        </w:rPr>
        <w:t>Заңымен</w:t>
      </w:r>
      <w:r>
        <w:rPr>
          <w:rFonts w:ascii="Consolas"/>
          <w:b w:val="false"/>
          <w:i w:val="false"/>
          <w:color w:val="000000"/>
          <w:sz w:val="20"/>
        </w:rPr>
        <w:t xml:space="preserve"> құпия қорғалатын мәліметтерді қолдануға келісемін. "___" ____________20___ жыл азаматтың (азаматшаның)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"Жетім балаға (жетім балаларға)</w:t>
            </w:r>
            <w:r>
              <w:br/>
            </w:r>
            <w:r>
              <w:rPr>
                <w:rFonts w:ascii="Consolas"/>
                <w:b w:val="false"/>
                <w:i w:val="false"/>
                <w:color w:val="000000"/>
                <w:sz w:val="20"/>
              </w:rPr>
              <w:t>және ата-анасының</w:t>
            </w:r>
            <w:r>
              <w:br/>
            </w:r>
            <w:r>
              <w:rPr>
                <w:rFonts w:ascii="Consolas"/>
                <w:b w:val="false"/>
                <w:i w:val="false"/>
                <w:color w:val="000000"/>
                <w:sz w:val="20"/>
              </w:rPr>
              <w:t>қамқорлығынсыз қалған балаға</w:t>
            </w:r>
            <w:r>
              <w:br/>
            </w:r>
            <w:r>
              <w:rPr>
                <w:rFonts w:ascii="Consolas"/>
                <w:b w:val="false"/>
                <w:i w:val="false"/>
                <w:color w:val="000000"/>
                <w:sz w:val="20"/>
              </w:rPr>
              <w:t>(балаларға) қамқоршылық</w:t>
            </w:r>
            <w:r>
              <w:br/>
            </w:r>
            <w:r>
              <w:rPr>
                <w:rFonts w:ascii="Consolas"/>
                <w:b w:val="false"/>
                <w:i w:val="false"/>
                <w:color w:val="000000"/>
                <w:sz w:val="20"/>
              </w:rPr>
              <w:t>немесе қорғаншылық белгілеу"</w:t>
            </w:r>
            <w:r>
              <w:br/>
            </w:r>
            <w:r>
              <w:rPr>
                <w:rFonts w:ascii="Consolas"/>
                <w:b w:val="false"/>
                <w:i w:val="false"/>
                <w:color w:val="000000"/>
                <w:sz w:val="20"/>
              </w:rPr>
              <w:t>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3-қосымша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r>
              <w:br/>
            </w:r>
            <w:r>
              <w:rPr>
                <w:rFonts w:ascii="Consolas"/>
                <w:b w:val="false"/>
                <w:i w:val="false"/>
                <w:color w:val="000000"/>
                <w:sz w:val="20"/>
              </w:rPr>
              <w:t>"Бекітемін"</w:t>
            </w:r>
            <w:r>
              <w:br/>
            </w:r>
            <w:r>
              <w:rPr>
                <w:rFonts w:ascii="Consolas"/>
                <w:b w:val="false"/>
                <w:i w:val="false"/>
                <w:color w:val="000000"/>
                <w:sz w:val="20"/>
              </w:rPr>
              <w:t>Астана және Алматы</w:t>
            </w:r>
            <w:r>
              <w:br/>
            </w:r>
            <w:r>
              <w:rPr>
                <w:rFonts w:ascii="Consolas"/>
                <w:b w:val="false"/>
                <w:i w:val="false"/>
                <w:color w:val="000000"/>
                <w:sz w:val="20"/>
              </w:rPr>
              <w:t>қалаларының,</w:t>
            </w:r>
            <w:r>
              <w:br/>
            </w:r>
            <w:r>
              <w:rPr>
                <w:rFonts w:ascii="Consolas"/>
                <w:b w:val="false"/>
                <w:i w:val="false"/>
                <w:color w:val="000000"/>
                <w:sz w:val="20"/>
              </w:rPr>
              <w:t>аудандардың және облыстық</w:t>
            </w:r>
            <w:r>
              <w:br/>
            </w:r>
            <w:r>
              <w:rPr>
                <w:rFonts w:ascii="Consolas"/>
                <w:b w:val="false"/>
                <w:i w:val="false"/>
                <w:color w:val="000000"/>
                <w:sz w:val="20"/>
              </w:rPr>
              <w:t>маңызы бар</w:t>
            </w:r>
            <w:r>
              <w:br/>
            </w:r>
            <w:r>
              <w:rPr>
                <w:rFonts w:ascii="Consolas"/>
                <w:b w:val="false"/>
                <w:i w:val="false"/>
                <w:color w:val="000000"/>
                <w:sz w:val="20"/>
              </w:rPr>
              <w:t>қалалардың жергілікті</w:t>
            </w:r>
            <w:r>
              <w:br/>
            </w:r>
            <w:r>
              <w:rPr>
                <w:rFonts w:ascii="Consolas"/>
                <w:b w:val="false"/>
                <w:i w:val="false"/>
                <w:color w:val="000000"/>
                <w:sz w:val="20"/>
              </w:rPr>
              <w:t>атқарушы органының</w:t>
            </w:r>
            <w:r>
              <w:br/>
            </w:r>
            <w:r>
              <w:rPr>
                <w:rFonts w:ascii="Consolas"/>
                <w:b w:val="false"/>
                <w:i w:val="false"/>
                <w:color w:val="000000"/>
                <w:sz w:val="20"/>
              </w:rPr>
              <w:t>басшысы</w:t>
            </w:r>
            <w:r>
              <w:br/>
            </w:r>
            <w:r>
              <w:rPr>
                <w:rFonts w:ascii="Consolas"/>
                <w:b w:val="false"/>
                <w:i w:val="false"/>
                <w:color w:val="000000"/>
                <w:sz w:val="20"/>
              </w:rPr>
              <w:t>____________________________</w:t>
            </w:r>
            <w:r>
              <w:br/>
            </w:r>
            <w:r>
              <w:rPr>
                <w:rFonts w:ascii="Consolas"/>
                <w:b w:val="false"/>
                <w:i w:val="false"/>
                <w:color w:val="000000"/>
                <w:sz w:val="20"/>
              </w:rPr>
              <w:t>(Т.А.Ә. (бар болғанда)</w:t>
            </w:r>
            <w:r>
              <w:br/>
            </w:r>
            <w:r>
              <w:rPr>
                <w:rFonts w:ascii="Consolas"/>
                <w:b w:val="false"/>
                <w:i w:val="false"/>
                <w:color w:val="000000"/>
                <w:sz w:val="20"/>
              </w:rPr>
              <w:t>________________________________</w:t>
            </w:r>
            <w:r>
              <w:br/>
            </w:r>
            <w:r>
              <w:rPr>
                <w:rFonts w:ascii="Consolas"/>
                <w:b w:val="false"/>
                <w:i w:val="false"/>
                <w:color w:val="000000"/>
                <w:sz w:val="20"/>
              </w:rPr>
              <w:t>20___ жылғы "__" ______________</w:t>
            </w:r>
            <w:r>
              <w:br/>
            </w:r>
            <w:r>
              <w:rPr>
                <w:rFonts w:ascii="Consolas"/>
                <w:b w:val="false"/>
                <w:i w:val="false"/>
                <w:color w:val="000000"/>
                <w:sz w:val="20"/>
              </w:rPr>
              <w:t>күні, қолы, мөрдің орны</w:t>
            </w:r>
          </w:p>
        </w:tc>
      </w:tr>
    </w:tbl>
    <w:p>
      <w:pPr>
        <w:spacing w:after="0"/>
        <w:ind w:left="0"/>
        <w:jc w:val="left"/>
      </w:pPr>
      <w:r>
        <w:rPr>
          <w:rFonts w:ascii="Consolas"/>
          <w:b/>
          <w:i w:val="false"/>
          <w:color w:val="000000"/>
        </w:rPr>
        <w:t xml:space="preserve"> Қамқоршы (қорғаншы) болуға тілек білдірген адамдардың</w:t>
      </w:r>
      <w:r>
        <w:br/>
      </w:r>
      <w:r>
        <w:rPr>
          <w:rFonts w:ascii="Consolas"/>
          <w:b/>
          <w:i w:val="false"/>
          <w:color w:val="000000"/>
        </w:rPr>
        <w:t>тұрғын үй-тұрмыстық жағдайларын тексеріп-қарау</w:t>
      </w:r>
      <w:r>
        <w:br/>
      </w:r>
      <w:r>
        <w:rPr>
          <w:rFonts w:ascii="Consolas"/>
          <w:b/>
          <w:i w:val="false"/>
          <w:color w:val="000000"/>
        </w:rPr>
        <w:t>АКТІСІ</w:t>
      </w:r>
    </w:p>
    <w:p>
      <w:pPr>
        <w:spacing w:after="0"/>
        <w:ind w:left="0"/>
        <w:jc w:val="left"/>
      </w:pPr>
      <w:r>
        <w:rPr>
          <w:rFonts w:ascii="Consolas"/>
          <w:b w:val="false"/>
          <w:i w:val="false"/>
          <w:color w:val="000000"/>
          <w:sz w:val="20"/>
        </w:rPr>
        <w:t>
      Тексеріп-қарау жүргізілген күн _______________________________________________</w:t>
      </w:r>
    </w:p>
    <w:p>
      <w:pPr>
        <w:spacing w:after="0"/>
        <w:ind w:left="0"/>
        <w:jc w:val="left"/>
      </w:pPr>
      <w:r>
        <w:rPr>
          <w:rFonts w:ascii="Consolas"/>
          <w:b w:val="false"/>
          <w:i w:val="false"/>
          <w:color w:val="000000"/>
          <w:sz w:val="20"/>
        </w:rPr>
        <w:t>
      Тексеріп-қарауды жүргізген _________________________________________________</w:t>
      </w:r>
    </w:p>
    <w:p>
      <w:pPr>
        <w:spacing w:after="0"/>
        <w:ind w:left="0"/>
        <w:jc w:val="left"/>
      </w:pPr>
      <w:r>
        <w:rPr>
          <w:rFonts w:ascii="Consolas"/>
          <w:b w:val="false"/>
          <w:i w:val="false"/>
          <w:color w:val="000000"/>
          <w:sz w:val="20"/>
        </w:rPr>
        <w:t>
      (тексеріп-қарауды жүргізген адамдардың тегі, аты, әкесінің аты (бар болған жағдайда), лауазымы, жұмыс орны)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Қорғаншылық немесе қамқоршылық жөніндегі функцияларды жүзеге асыратын органның мекенжайы және телефоны: ___________________</w:t>
      </w:r>
    </w:p>
    <w:p>
      <w:pPr>
        <w:spacing w:after="0"/>
        <w:ind w:left="0"/>
        <w:jc w:val="left"/>
      </w:pPr>
      <w:r>
        <w:rPr>
          <w:rFonts w:ascii="Consolas"/>
          <w:b w:val="false"/>
          <w:i w:val="false"/>
          <w:color w:val="000000"/>
          <w:sz w:val="20"/>
        </w:rPr>
        <w:t>
      1. ________________________________________________________________________</w:t>
      </w:r>
    </w:p>
    <w:p>
      <w:pPr>
        <w:spacing w:after="0"/>
        <w:ind w:left="0"/>
        <w:jc w:val="left"/>
      </w:pPr>
      <w:r>
        <w:rPr>
          <w:rFonts w:ascii="Consolas"/>
          <w:b w:val="false"/>
          <w:i w:val="false"/>
          <w:color w:val="000000"/>
          <w:sz w:val="20"/>
        </w:rPr>
        <w:t>
      (Т.А.Ә. (бар болған жағдайда), туған жылы) тұрғын үй-тұрмыстық жағдайлары тексерілді. Жеке басын куәландыратын құжат ________________________________________</w:t>
      </w:r>
    </w:p>
    <w:p>
      <w:pPr>
        <w:spacing w:after="0"/>
        <w:ind w:left="0"/>
        <w:jc w:val="left"/>
      </w:pPr>
      <w:r>
        <w:rPr>
          <w:rFonts w:ascii="Consolas"/>
          <w:b w:val="false"/>
          <w:i w:val="false"/>
          <w:color w:val="000000"/>
          <w:sz w:val="20"/>
        </w:rPr>
        <w:t>
      Тұрғылықты жері (тіркеу орны бойынша) ______________________________________</w:t>
      </w:r>
    </w:p>
    <w:p>
      <w:pPr>
        <w:spacing w:after="0"/>
        <w:ind w:left="0"/>
        <w:jc w:val="left"/>
      </w:pPr>
      <w:r>
        <w:rPr>
          <w:rFonts w:ascii="Consolas"/>
          <w:b w:val="false"/>
          <w:i w:val="false"/>
          <w:color w:val="000000"/>
          <w:sz w:val="20"/>
        </w:rPr>
        <w:t>
      Нақты тұрғылықты жері _____________________________________________________</w:t>
      </w:r>
    </w:p>
    <w:p>
      <w:pPr>
        <w:spacing w:after="0"/>
        <w:ind w:left="0"/>
        <w:jc w:val="left"/>
      </w:pPr>
      <w:r>
        <w:rPr>
          <w:rFonts w:ascii="Consolas"/>
          <w:b w:val="false"/>
          <w:i w:val="false"/>
          <w:color w:val="000000"/>
          <w:sz w:val="20"/>
        </w:rPr>
        <w:t>
      Білімі ____________________________________________________________________</w:t>
      </w:r>
    </w:p>
    <w:p>
      <w:pPr>
        <w:spacing w:after="0"/>
        <w:ind w:left="0"/>
        <w:jc w:val="left"/>
      </w:pPr>
      <w:r>
        <w:rPr>
          <w:rFonts w:ascii="Consolas"/>
          <w:b w:val="false"/>
          <w:i w:val="false"/>
          <w:color w:val="000000"/>
          <w:sz w:val="20"/>
        </w:rPr>
        <w:t>
      Жұмыс орны ______________________________________________________________</w:t>
      </w:r>
    </w:p>
    <w:p>
      <w:pPr>
        <w:spacing w:after="0"/>
        <w:ind w:left="0"/>
        <w:jc w:val="left"/>
      </w:pPr>
      <w:r>
        <w:rPr>
          <w:rFonts w:ascii="Consolas"/>
          <w:b w:val="false"/>
          <w:i w:val="false"/>
          <w:color w:val="000000"/>
          <w:sz w:val="20"/>
        </w:rPr>
        <w:t>
      (Т.А.Ә. (бар болған жағдайда), туған жылы) ____________________________________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Жеке басын куәландыратын құжат ____________________________________________</w:t>
      </w:r>
    </w:p>
    <w:p>
      <w:pPr>
        <w:spacing w:after="0"/>
        <w:ind w:left="0"/>
        <w:jc w:val="left"/>
      </w:pPr>
      <w:r>
        <w:rPr>
          <w:rFonts w:ascii="Consolas"/>
          <w:b w:val="false"/>
          <w:i w:val="false"/>
          <w:color w:val="000000"/>
          <w:sz w:val="20"/>
        </w:rPr>
        <w:t>
      Тұрғылықты жері (тіркеу орны бойынша) ______________________________________</w:t>
      </w:r>
    </w:p>
    <w:p>
      <w:pPr>
        <w:spacing w:after="0"/>
        <w:ind w:left="0"/>
        <w:jc w:val="left"/>
      </w:pPr>
      <w:r>
        <w:rPr>
          <w:rFonts w:ascii="Consolas"/>
          <w:b w:val="false"/>
          <w:i w:val="false"/>
          <w:color w:val="000000"/>
          <w:sz w:val="20"/>
        </w:rPr>
        <w:t>
      Нақты тұрғылықты жері _____________________________________________________</w:t>
      </w:r>
    </w:p>
    <w:p>
      <w:pPr>
        <w:spacing w:after="0"/>
        <w:ind w:left="0"/>
        <w:jc w:val="left"/>
      </w:pPr>
      <w:r>
        <w:rPr>
          <w:rFonts w:ascii="Consolas"/>
          <w:b w:val="false"/>
          <w:i w:val="false"/>
          <w:color w:val="000000"/>
          <w:sz w:val="20"/>
        </w:rPr>
        <w:t>
      Білімі ____________________________________________________________________</w:t>
      </w:r>
    </w:p>
    <w:p>
      <w:pPr>
        <w:spacing w:after="0"/>
        <w:ind w:left="0"/>
        <w:jc w:val="left"/>
      </w:pPr>
      <w:r>
        <w:rPr>
          <w:rFonts w:ascii="Consolas"/>
          <w:b w:val="false"/>
          <w:i w:val="false"/>
          <w:color w:val="000000"/>
          <w:sz w:val="20"/>
        </w:rPr>
        <w:t>
      Жұмыс орны ______________________________________________________________</w:t>
      </w:r>
    </w:p>
    <w:p>
      <w:pPr>
        <w:spacing w:after="0"/>
        <w:ind w:left="0"/>
        <w:jc w:val="left"/>
      </w:pPr>
      <w:r>
        <w:rPr>
          <w:rFonts w:ascii="Consolas"/>
          <w:b w:val="false"/>
          <w:i w:val="false"/>
          <w:color w:val="000000"/>
          <w:sz w:val="20"/>
        </w:rPr>
        <w:t>
      2. Тұрғын үй-тұрмыстық жағдайларының жалпы сипаттамасы Тұрғын үйді пайдалану құқығын растайтын құжат</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Тұрғын үйдің меншік иесінің Т.А.Ә. (бар болған жағдайда),</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Жалпы көлемі __________ (ш.м.) тұрғын көлемі ___________ (ш.м.) Тұрғын бөлмелердің саны _________, тіркеуде тұрғандар ________________ (тұрақты, уақытша)</w:t>
      </w:r>
    </w:p>
    <w:p>
      <w:pPr>
        <w:spacing w:after="0"/>
        <w:ind w:left="0"/>
        <w:jc w:val="left"/>
      </w:pPr>
      <w:r>
        <w:rPr>
          <w:rFonts w:ascii="Consolas"/>
          <w:b w:val="false"/>
          <w:i w:val="false"/>
          <w:color w:val="000000"/>
          <w:sz w:val="20"/>
        </w:rPr>
        <w:t>
      Тұрғын үйдің жайлылығы____________________________________________________</w:t>
      </w:r>
    </w:p>
    <w:p>
      <w:pPr>
        <w:spacing w:after="0"/>
        <w:ind w:left="0"/>
        <w:jc w:val="left"/>
      </w:pPr>
      <w:r>
        <w:rPr>
          <w:rFonts w:ascii="Consolas"/>
          <w:b w:val="false"/>
          <w:i w:val="false"/>
          <w:color w:val="000000"/>
          <w:sz w:val="20"/>
        </w:rPr>
        <w:t>
      (абаттандырылған, абаттандырылмаған, ішінара жайлы) Санитариялық-гигиеналық жай-күйі ____________________________________ (жақсы, қанағаттанарлық, қанағаттанарлықсыз) Тұрғын үй туралы қосымша мәліметтер (балаға арналған жеке жатын орны, сабақ дайындауға, демалуға арналған орынның, жиһаздардың және т.б. бар болуы)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Отбасының бірге тұратын басқа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7"/>
        <w:gridCol w:w="1199"/>
        <w:gridCol w:w="3507"/>
        <w:gridCol w:w="1199"/>
        <w:gridCol w:w="738"/>
      </w:tblGrid>
      <w:tr>
        <w:trPr>
          <w:trHeight w:val="30" w:hRule="atLeast"/>
        </w:trPr>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Тегі, аты, әкесінің аты (бар болған жағдайда)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Туған күні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Жұмыс орны, қызметі немесе оқу орны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Туыстық қатынастары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Ескерту</w:t>
            </w:r>
          </w:p>
        </w:tc>
      </w:tr>
      <w:tr>
        <w:trPr>
          <w:trHeight w:val="30" w:hRule="atLeast"/>
        </w:trPr>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4. Отбасының табысы туралы мәлімет: жалпы сома __________, оның ішінде жалақы, басқа да табыстар ________________________________________________________________</w:t>
      </w:r>
    </w:p>
    <w:p>
      <w:pPr>
        <w:spacing w:after="0"/>
        <w:ind w:left="0"/>
        <w:jc w:val="left"/>
      </w:pPr>
      <w:r>
        <w:rPr>
          <w:rFonts w:ascii="Consolas"/>
          <w:b w:val="false"/>
          <w:i w:val="false"/>
          <w:color w:val="000000"/>
          <w:sz w:val="20"/>
        </w:rPr>
        <w:t>
      (жазу).</w:t>
      </w:r>
    </w:p>
    <w:p>
      <w:pPr>
        <w:spacing w:after="0"/>
        <w:ind w:left="0"/>
        <w:jc w:val="left"/>
      </w:pPr>
      <w:r>
        <w:rPr>
          <w:rFonts w:ascii="Consolas"/>
          <w:b w:val="false"/>
          <w:i w:val="false"/>
          <w:color w:val="000000"/>
          <w:sz w:val="20"/>
        </w:rPr>
        <w:t>
      5.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дайындығы)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6. Қамқорлыққа (қорғаншылыққа) баланы алу себептері:</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7. Қорытынды (балаларды отбасына беру үшін жағдайдың бар болуы)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(қолы) (тегі,аты-жөні) (күні)</w:t>
      </w:r>
    </w:p>
    <w:p>
      <w:pPr>
        <w:spacing w:after="0"/>
        <w:ind w:left="0"/>
        <w:jc w:val="left"/>
      </w:pPr>
      <w:r>
        <w:rPr>
          <w:rFonts w:ascii="Consolas"/>
          <w:b w:val="false"/>
          <w:i w:val="false"/>
          <w:color w:val="000000"/>
          <w:sz w:val="20"/>
        </w:rPr>
        <w:t>
      Таныстық: ________________________________________________________________</w:t>
      </w:r>
    </w:p>
    <w:p>
      <w:pPr>
        <w:spacing w:after="0"/>
        <w:ind w:left="0"/>
        <w:jc w:val="left"/>
      </w:pPr>
      <w:r>
        <w:rPr>
          <w:rFonts w:ascii="Consolas"/>
          <w:b w:val="false"/>
          <w:i w:val="false"/>
          <w:color w:val="000000"/>
          <w:sz w:val="20"/>
        </w:rPr>
        <w:t>
      (баланы (балаларды) отбасына қабылдауға тілек білдірген тұлғалардың Т.А.Ә</w:t>
      </w:r>
    </w:p>
    <w:p>
      <w:pPr>
        <w:spacing w:after="0"/>
        <w:ind w:left="0"/>
        <w:jc w:val="left"/>
      </w:pPr>
      <w:r>
        <w:rPr>
          <w:rFonts w:ascii="Consolas"/>
          <w:b w:val="false"/>
          <w:i w:val="false"/>
          <w:color w:val="000000"/>
          <w:sz w:val="20"/>
        </w:rPr>
        <w:t>
      (бар болған жағдайда), күні,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"Жетім балаға (жетім балаларға)</w:t>
            </w:r>
            <w:r>
              <w:br/>
            </w:r>
            <w:r>
              <w:rPr>
                <w:rFonts w:ascii="Consolas"/>
                <w:b w:val="false"/>
                <w:i w:val="false"/>
                <w:color w:val="000000"/>
                <w:sz w:val="20"/>
              </w:rPr>
              <w:t>және ата-анасының</w:t>
            </w:r>
            <w:r>
              <w:br/>
            </w:r>
            <w:r>
              <w:rPr>
                <w:rFonts w:ascii="Consolas"/>
                <w:b w:val="false"/>
                <w:i w:val="false"/>
                <w:color w:val="000000"/>
                <w:sz w:val="20"/>
              </w:rPr>
              <w:t>қамқорлығынсыз қалған балаға</w:t>
            </w:r>
            <w:r>
              <w:br/>
            </w:r>
            <w:r>
              <w:rPr>
                <w:rFonts w:ascii="Consolas"/>
                <w:b w:val="false"/>
                <w:i w:val="false"/>
                <w:color w:val="000000"/>
                <w:sz w:val="20"/>
              </w:rPr>
              <w:t>(балаларға) қамқоршылық немесе</w:t>
            </w:r>
            <w:r>
              <w:br/>
            </w:r>
            <w:r>
              <w:rPr>
                <w:rFonts w:ascii="Consolas"/>
                <w:b w:val="false"/>
                <w:i w:val="false"/>
                <w:color w:val="000000"/>
                <w:sz w:val="20"/>
              </w:rPr>
              <w:t>қорғаншылық белгілеу"</w:t>
            </w:r>
            <w:r>
              <w:br/>
            </w:r>
            <w:r>
              <w:rPr>
                <w:rFonts w:ascii="Consolas"/>
                <w:b w:val="false"/>
                <w:i w:val="false"/>
                <w:color w:val="000000"/>
                <w:sz w:val="20"/>
              </w:rPr>
              <w:t>мемлекеттік көрсетілетін қызмет</w:t>
            </w:r>
            <w:r>
              <w:br/>
            </w:r>
            <w:r>
              <w:rPr>
                <w:rFonts w:ascii="Consolas"/>
                <w:b w:val="false"/>
                <w:i w:val="false"/>
                <w:color w:val="000000"/>
                <w:sz w:val="20"/>
              </w:rPr>
              <w:t>стандартына 4-қосымша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p>
      <w:pPr>
        <w:spacing w:after="0"/>
        <w:ind w:left="0"/>
        <w:jc w:val="left"/>
      </w:pPr>
      <w:r>
        <w:rPr>
          <w:rFonts w:ascii="Consolas"/>
          <w:b/>
          <w:i w:val="false"/>
          <w:color w:val="000000"/>
        </w:rPr>
        <w:t xml:space="preserve"> Құжаттарды қабылдаудан бас тарту туралы қолхат</w:t>
      </w:r>
    </w:p>
    <w:p>
      <w:pPr>
        <w:spacing w:after="0"/>
        <w:ind w:left="0"/>
        <w:jc w:val="left"/>
      </w:pPr>
      <w:r>
        <w:rPr>
          <w:rFonts w:ascii="Consolas"/>
          <w:b w:val="false"/>
          <w:i w:val="false"/>
          <w:color w:val="000000"/>
          <w:sz w:val="20"/>
        </w:rPr>
        <w:t xml:space="preserve">
      "Мемлекеттік көрсетілетін қызметтер туралы" 2013 жылғы 15 сәуірдегі Қазақстан Республикасы Заңының 20-бабының </w:t>
      </w:r>
      <w:r>
        <w:rPr>
          <w:rFonts w:ascii="Consolas"/>
          <w:b w:val="false"/>
          <w:i w:val="false"/>
          <w:color w:val="000000"/>
          <w:sz w:val="20"/>
        </w:rPr>
        <w:t>2 тармағын</w:t>
      </w:r>
      <w:r>
        <w:rPr>
          <w:rFonts w:ascii="Consolas"/>
          <w:b w:val="false"/>
          <w:i w:val="false"/>
          <w:color w:val="000000"/>
          <w:sz w:val="20"/>
        </w:rPr>
        <w:t xml:space="preserve"> басшылыққа алып, "Азаматтар үшін Үкімет" Мемлекеттік корпорациясының коммерциялық емес қоғамы филиалының № __ бөлімі _____________________________________________________________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 ____________________________________________ (мемлекеттік көрсетілетін қызметтің атауы) мемлекеттік қызмет көрсетуге құжаттарды қабылдаудан бас тартады, атап айтқанда:</w:t>
      </w:r>
    </w:p>
    <w:p>
      <w:pPr>
        <w:spacing w:after="0"/>
        <w:ind w:left="0"/>
        <w:jc w:val="left"/>
      </w:pPr>
      <w:r>
        <w:rPr>
          <w:rFonts w:ascii="Consolas"/>
          <w:b w:val="false"/>
          <w:i w:val="false"/>
          <w:color w:val="000000"/>
          <w:sz w:val="20"/>
        </w:rPr>
        <w:t>
      1) __________________________________________________________;</w:t>
      </w:r>
    </w:p>
    <w:p>
      <w:pPr>
        <w:spacing w:after="0"/>
        <w:ind w:left="0"/>
        <w:jc w:val="left"/>
      </w:pPr>
      <w:r>
        <w:rPr>
          <w:rFonts w:ascii="Consolas"/>
          <w:b w:val="false"/>
          <w:i w:val="false"/>
          <w:color w:val="000000"/>
          <w:sz w:val="20"/>
        </w:rPr>
        <w:t>
      2)__________________________________________________________;</w:t>
      </w:r>
    </w:p>
    <w:p>
      <w:pPr>
        <w:spacing w:after="0"/>
        <w:ind w:left="0"/>
        <w:jc w:val="left"/>
      </w:pPr>
      <w:r>
        <w:rPr>
          <w:rFonts w:ascii="Consolas"/>
          <w:b w:val="false"/>
          <w:i w:val="false"/>
          <w:color w:val="000000"/>
          <w:sz w:val="20"/>
        </w:rPr>
        <w:t>
      3) __________________________________________________________.</w:t>
      </w:r>
    </w:p>
    <w:p>
      <w:pPr>
        <w:spacing w:after="0"/>
        <w:ind w:left="0"/>
        <w:jc w:val="left"/>
      </w:pPr>
      <w:r>
        <w:rPr>
          <w:rFonts w:ascii="Consolas"/>
          <w:b w:val="false"/>
          <w:i w:val="false"/>
          <w:color w:val="000000"/>
          <w:sz w:val="20"/>
        </w:rPr>
        <w:t>
      Осы қолхат әр тарапқа біреуден 2 данада жасалды.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Т.А.Ә. (бар болғанда) (Мемлекеттік корпорациясының қызметкері) ________________</w:t>
      </w:r>
    </w:p>
    <w:p>
      <w:pPr>
        <w:spacing w:after="0"/>
        <w:ind w:left="0"/>
        <w:jc w:val="left"/>
      </w:pPr>
      <w:r>
        <w:rPr>
          <w:rFonts w:ascii="Consolas"/>
          <w:b w:val="false"/>
          <w:i w:val="false"/>
          <w:color w:val="000000"/>
          <w:sz w:val="20"/>
        </w:rPr>
        <w:t>
      (қолы)</w:t>
      </w:r>
    </w:p>
    <w:p>
      <w:pPr>
        <w:spacing w:after="0"/>
        <w:ind w:left="0"/>
        <w:jc w:val="left"/>
      </w:pPr>
      <w:r>
        <w:rPr>
          <w:rFonts w:ascii="Consolas"/>
          <w:b w:val="false"/>
          <w:i w:val="false"/>
          <w:color w:val="000000"/>
          <w:sz w:val="20"/>
        </w:rPr>
        <w:t>
      Орындаушының Т.А.Ә. (бар болғанда) ________________________________________</w:t>
      </w:r>
    </w:p>
    <w:p>
      <w:pPr>
        <w:spacing w:after="0"/>
        <w:ind w:left="0"/>
        <w:jc w:val="left"/>
      </w:pPr>
      <w:r>
        <w:rPr>
          <w:rFonts w:ascii="Consolas"/>
          <w:b w:val="false"/>
          <w:i w:val="false"/>
          <w:color w:val="000000"/>
          <w:sz w:val="20"/>
        </w:rPr>
        <w:t>
      Телефоны _________________________________________________</w:t>
      </w:r>
    </w:p>
    <w:p>
      <w:pPr>
        <w:spacing w:after="0"/>
        <w:ind w:left="0"/>
        <w:jc w:val="left"/>
      </w:pPr>
      <w:r>
        <w:rPr>
          <w:rFonts w:ascii="Consolas"/>
          <w:b w:val="false"/>
          <w:i w:val="false"/>
          <w:color w:val="000000"/>
          <w:sz w:val="20"/>
        </w:rPr>
        <w:t>
      Қабылдаушының Т.А.Ә. (бар болғанда) __________________________</w:t>
      </w:r>
    </w:p>
    <w:p>
      <w:pPr>
        <w:spacing w:after="0"/>
        <w:ind w:left="0"/>
        <w:jc w:val="left"/>
      </w:pPr>
      <w:r>
        <w:rPr>
          <w:rFonts w:ascii="Consolas"/>
          <w:b w:val="false"/>
          <w:i w:val="false"/>
          <w:color w:val="000000"/>
          <w:sz w:val="20"/>
        </w:rPr>
        <w:t>
      (көрсетілетін қызметті алушының қолы) "___" _____________ 20__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 xml:space="preserve"> Білім және ғылым министрінің</w:t>
            </w:r>
            <w:r>
              <w:br/>
            </w:r>
            <w:r>
              <w:rPr>
                <w:rFonts w:ascii="Consolas"/>
                <w:b w:val="false"/>
                <w:i w:val="false"/>
                <w:color w:val="000000"/>
                <w:sz w:val="20"/>
              </w:rPr>
              <w:t xml:space="preserve"> 2015 жылғы 13 cәуірдегі</w:t>
            </w:r>
            <w:r>
              <w:br/>
            </w:r>
            <w:r>
              <w:rPr>
                <w:rFonts w:ascii="Consolas"/>
                <w:b w:val="false"/>
                <w:i w:val="false"/>
                <w:color w:val="000000"/>
                <w:sz w:val="20"/>
              </w:rPr>
              <w:t>№ 198 бұйрығына</w:t>
            </w:r>
            <w:r>
              <w:br/>
            </w:r>
            <w:r>
              <w:rPr>
                <w:rFonts w:ascii="Consolas"/>
                <w:b w:val="false"/>
                <w:i w:val="false"/>
                <w:color w:val="000000"/>
                <w:sz w:val="20"/>
              </w:rPr>
              <w:t>3-қосымша</w:t>
            </w:r>
          </w:p>
        </w:tc>
      </w:tr>
    </w:tbl>
    <w:bookmarkStart w:name="z135" w:id="119"/>
    <w:p>
      <w:pPr>
        <w:spacing w:after="0"/>
        <w:ind w:left="0"/>
        <w:jc w:val="left"/>
      </w:pPr>
      <w:r>
        <w:rPr>
          <w:rFonts w:ascii="Consolas"/>
          <w:b/>
          <w:i w:val="false"/>
          <w:color w:val="000000"/>
        </w:rPr>
        <w:t xml:space="preserve"> "Кәмелетке толмаған балалардың мүлкіне иелік ету және кәмелетке толмаған</w:t>
      </w:r>
      <w:r>
        <w:br/>
      </w:r>
      <w:r>
        <w:rPr>
          <w:rFonts w:ascii="Consolas"/>
          <w:b/>
          <w:i w:val="false"/>
          <w:color w:val="000000"/>
        </w:rPr>
        <w:t>балаларға мұра ресімдеу үшін анықтамалар беру" мемлекеттік көрсетілетін қызмет</w:t>
      </w:r>
      <w:r>
        <w:br/>
      </w:r>
      <w:r>
        <w:rPr>
          <w:rFonts w:ascii="Consolas"/>
          <w:b/>
          <w:i w:val="false"/>
          <w:color w:val="000000"/>
        </w:rPr>
        <w:t>стандарты</w:t>
      </w:r>
    </w:p>
    <w:bookmarkEnd w:id="119"/>
    <w:p>
      <w:pPr>
        <w:spacing w:after="0"/>
        <w:ind w:left="0"/>
        <w:jc w:val="left"/>
      </w:pPr>
      <w:r>
        <w:rPr>
          <w:rFonts w:ascii="Consolas"/>
          <w:b w:val="false"/>
          <w:i w:val="false"/>
          <w:color w:val="ff0000"/>
          <w:sz w:val="20"/>
        </w:rPr>
        <w:t xml:space="preserve">
      Ескерту. Стандарт жаңа редакцияда – ҚР Білім және ғылым министрінің 25.12.2017 </w:t>
      </w:r>
      <w:r>
        <w:rPr>
          <w:rFonts w:ascii="Consolas"/>
          <w:b w:val="false"/>
          <w:i w:val="false"/>
          <w:color w:val="ff0000"/>
          <w:sz w:val="20"/>
        </w:rPr>
        <w:t>№ 650</w:t>
      </w:r>
      <w:r>
        <w:rPr>
          <w:rFonts w:ascii="Consolas"/>
          <w:b w:val="false"/>
          <w:i w:val="false"/>
          <w:color w:val="ff0000"/>
          <w:sz w:val="20"/>
        </w:rPr>
        <w:t xml:space="preserve"> (алғаш ресми жарияланған күнінен кейін күнтізбелік он күн өткен соң қолданысқа енгізіледі) бұйрығымен.</w:t>
      </w:r>
    </w:p>
    <w:p>
      <w:pPr>
        <w:spacing w:after="0"/>
        <w:ind w:left="0"/>
        <w:jc w:val="left"/>
      </w:pPr>
      <w:r>
        <w:rPr>
          <w:rFonts w:ascii="Consolas"/>
          <w:b/>
          <w:i w:val="false"/>
          <w:color w:val="000000"/>
        </w:rPr>
        <w:t xml:space="preserve"> 1-тарау. Жалпы ережелер</w:t>
      </w:r>
    </w:p>
    <w:bookmarkStart w:name="z1008" w:id="120"/>
    <w:p>
      <w:pPr>
        <w:spacing w:after="0"/>
        <w:ind w:left="0"/>
        <w:jc w:val="left"/>
      </w:pPr>
      <w:r>
        <w:rPr>
          <w:rFonts w:ascii="Consolas"/>
          <w:b w:val="false"/>
          <w:i w:val="false"/>
          <w:color w:val="000000"/>
          <w:sz w:val="20"/>
        </w:rPr>
        <w:t>
      1.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қызметі (бұдан әрі – мемлекеттік көрсетілетін қызмет).</w:t>
      </w:r>
    </w:p>
    <w:bookmarkEnd w:id="120"/>
    <w:bookmarkStart w:name="z1009" w:id="121"/>
    <w:p>
      <w:pPr>
        <w:spacing w:after="0"/>
        <w:ind w:left="0"/>
        <w:jc w:val="left"/>
      </w:pPr>
      <w:r>
        <w:rPr>
          <w:rFonts w:ascii="Consolas"/>
          <w:b w:val="false"/>
          <w:i w:val="false"/>
          <w:color w:val="000000"/>
          <w:sz w:val="20"/>
        </w:rPr>
        <w:t>
      2. Мемлекеттік көрсетілетін қызмет стандартын Қазақстан Республикасы Білім және ғылым министрлігі (бұдан әрі – Министрлік) әзірлеген.</w:t>
      </w:r>
    </w:p>
    <w:bookmarkEnd w:id="121"/>
    <w:bookmarkStart w:name="z1010" w:id="122"/>
    <w:p>
      <w:pPr>
        <w:spacing w:after="0"/>
        <w:ind w:left="0"/>
        <w:jc w:val="left"/>
      </w:pPr>
      <w:r>
        <w:rPr>
          <w:rFonts w:ascii="Consolas"/>
          <w:b w:val="false"/>
          <w:i w:val="false"/>
          <w:color w:val="000000"/>
          <w:sz w:val="20"/>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122"/>
    <w:p>
      <w:pPr>
        <w:spacing w:after="0"/>
        <w:ind w:left="0"/>
        <w:jc w:val="left"/>
      </w:pPr>
      <w:r>
        <w:rPr>
          <w:rFonts w:ascii="Consolas"/>
          <w:b w:val="false"/>
          <w:i w:val="false"/>
          <w:color w:val="000000"/>
          <w:sz w:val="20"/>
        </w:rPr>
        <w:t>
      Өтінішті қабылдау және мемлекеттік қызмет көрсетудің нәтижесін беру:</w:t>
      </w:r>
    </w:p>
    <w:p>
      <w:pPr>
        <w:spacing w:after="0"/>
        <w:ind w:left="0"/>
        <w:jc w:val="left"/>
      </w:pPr>
      <w:r>
        <w:rPr>
          <w:rFonts w:ascii="Consolas"/>
          <w:b w:val="false"/>
          <w:i w:val="false"/>
          <w:color w:val="000000"/>
          <w:sz w:val="20"/>
        </w:rPr>
        <w:t>
      1) "Азаматтарға арналған үкімет" мемлекеттік корпорацияның коммерциялық емес қоғамы (бұдан әрі – Мемлекеттік корпорация);</w:t>
      </w:r>
    </w:p>
    <w:p>
      <w:pPr>
        <w:spacing w:after="0"/>
        <w:ind w:left="0"/>
        <w:jc w:val="left"/>
      </w:pPr>
      <w:r>
        <w:rPr>
          <w:rFonts w:ascii="Consolas"/>
          <w:b w:val="false"/>
          <w:i w:val="false"/>
          <w:color w:val="000000"/>
          <w:sz w:val="20"/>
        </w:rPr>
        <w:t>
      2) "электрондық үкіметтің" www.egov.kz веб-порталы (бұдан әрі – портал) арқылы жүзеге асырылады.</w:t>
      </w:r>
    </w:p>
    <w:bookmarkStart w:name="z1011" w:id="123"/>
    <w:p>
      <w:pPr>
        <w:spacing w:after="0"/>
        <w:ind w:left="0"/>
        <w:jc w:val="left"/>
      </w:pPr>
      <w:r>
        <w:rPr>
          <w:rFonts w:ascii="Consolas"/>
          <w:b/>
          <w:i w:val="false"/>
          <w:color w:val="000000"/>
        </w:rPr>
        <w:t xml:space="preserve"> 2-тарау. Мемлекеттік қызмет көрсету тәртібі</w:t>
      </w:r>
    </w:p>
    <w:bookmarkEnd w:id="123"/>
    <w:bookmarkStart w:name="z1012" w:id="124"/>
    <w:p>
      <w:pPr>
        <w:spacing w:after="0"/>
        <w:ind w:left="0"/>
        <w:jc w:val="left"/>
      </w:pPr>
      <w:r>
        <w:rPr>
          <w:rFonts w:ascii="Consolas"/>
          <w:b w:val="false"/>
          <w:i w:val="false"/>
          <w:color w:val="000000"/>
          <w:sz w:val="20"/>
        </w:rPr>
        <w:t>
      4. Мемлекеттік қызмет көрсету мерзімдері:</w:t>
      </w:r>
    </w:p>
    <w:bookmarkEnd w:id="124"/>
    <w:bookmarkStart w:name="z1013" w:id="125"/>
    <w:p>
      <w:pPr>
        <w:spacing w:after="0"/>
        <w:ind w:left="0"/>
        <w:jc w:val="left"/>
      </w:pPr>
      <w:r>
        <w:rPr>
          <w:rFonts w:ascii="Consolas"/>
          <w:b w:val="false"/>
          <w:i w:val="false"/>
          <w:color w:val="000000"/>
          <w:sz w:val="20"/>
        </w:rPr>
        <w:t>
      1) көрсетілетін қызметті берушіге, Мемлекеттік корпорацияға құжаттарды тапсырған, сондай-ақ портал арқылы өтініш берген сәттен бастап – 5 (бес) жұмыс күні.</w:t>
      </w:r>
    </w:p>
    <w:bookmarkEnd w:id="125"/>
    <w:p>
      <w:pPr>
        <w:spacing w:after="0"/>
        <w:ind w:left="0"/>
        <w:jc w:val="left"/>
      </w:pPr>
      <w:r>
        <w:rPr>
          <w:rFonts w:ascii="Consolas"/>
          <w:b w:val="false"/>
          <w:i w:val="false"/>
          <w:color w:val="000000"/>
          <w:sz w:val="20"/>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bookmarkStart w:name="z1014" w:id="126"/>
    <w:p>
      <w:pPr>
        <w:spacing w:after="0"/>
        <w:ind w:left="0"/>
        <w:jc w:val="left"/>
      </w:pPr>
      <w:r>
        <w:rPr>
          <w:rFonts w:ascii="Consolas"/>
          <w:b w:val="false"/>
          <w:i w:val="false"/>
          <w:color w:val="000000"/>
          <w:sz w:val="20"/>
        </w:rPr>
        <w:t>
      2) мемлекеттік корпорацияның көрсетілетін қызметті алушының құжаттарды тапсыруы үшін күтудің рұқсат берілетін ең ұзақ уақыты – 15 минут;</w:t>
      </w:r>
    </w:p>
    <w:bookmarkEnd w:id="126"/>
    <w:bookmarkStart w:name="z1015" w:id="127"/>
    <w:p>
      <w:pPr>
        <w:spacing w:after="0"/>
        <w:ind w:left="0"/>
        <w:jc w:val="left"/>
      </w:pPr>
      <w:r>
        <w:rPr>
          <w:rFonts w:ascii="Consolas"/>
          <w:b w:val="false"/>
          <w:i w:val="false"/>
          <w:color w:val="000000"/>
          <w:sz w:val="20"/>
        </w:rPr>
        <w:t>
      3) көрсетілетін қызметті алушыға қызмет көрсетудің рұқсат берілетін ең ұзақ уақыты Мемлекеттік корпорацияда – 15 минут.</w:t>
      </w:r>
    </w:p>
    <w:bookmarkEnd w:id="127"/>
    <w:bookmarkStart w:name="z1016" w:id="128"/>
    <w:p>
      <w:pPr>
        <w:spacing w:after="0"/>
        <w:ind w:left="0"/>
        <w:jc w:val="left"/>
      </w:pPr>
      <w:r>
        <w:rPr>
          <w:rFonts w:ascii="Consolas"/>
          <w:b w:val="false"/>
          <w:i w:val="false"/>
          <w:color w:val="000000"/>
          <w:sz w:val="20"/>
        </w:rPr>
        <w:t>
      5. Мемлекеттік қызмет көрсету нысаны – электрондық (ішінара автоматтандырылған) және (немесе) қағаз жүзінде.</w:t>
      </w:r>
    </w:p>
    <w:bookmarkEnd w:id="128"/>
    <w:bookmarkStart w:name="z1017" w:id="129"/>
    <w:p>
      <w:pPr>
        <w:spacing w:after="0"/>
        <w:ind w:left="0"/>
        <w:jc w:val="left"/>
      </w:pPr>
      <w:r>
        <w:rPr>
          <w:rFonts w:ascii="Consolas"/>
          <w:b w:val="false"/>
          <w:i w:val="false"/>
          <w:color w:val="000000"/>
          <w:sz w:val="20"/>
        </w:rPr>
        <w:t>
      6. Мемлекеттік қызмет көрсетудің нәтижесі:</w:t>
      </w:r>
    </w:p>
    <w:bookmarkEnd w:id="129"/>
    <w:bookmarkStart w:name="z1018" w:id="130"/>
    <w:p>
      <w:pPr>
        <w:spacing w:after="0"/>
        <w:ind w:left="0"/>
        <w:jc w:val="left"/>
      </w:pPr>
      <w:r>
        <w:rPr>
          <w:rFonts w:ascii="Consolas"/>
          <w:b w:val="false"/>
          <w:i w:val="false"/>
          <w:color w:val="000000"/>
          <w:sz w:val="20"/>
        </w:rPr>
        <w:t xml:space="preserve">
      1)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нысан бойынша кәмелетке толмаған балаларға мұрагерлік құқығы бойынша тиесілі мүлікке иелік ету туралы анықтама;</w:t>
      </w:r>
    </w:p>
    <w:bookmarkEnd w:id="130"/>
    <w:bookmarkStart w:name="z1019" w:id="131"/>
    <w:p>
      <w:pPr>
        <w:spacing w:after="0"/>
        <w:ind w:left="0"/>
        <w:jc w:val="left"/>
      </w:pPr>
      <w:r>
        <w:rPr>
          <w:rFonts w:ascii="Consolas"/>
          <w:b w:val="false"/>
          <w:i w:val="false"/>
          <w:color w:val="000000"/>
          <w:sz w:val="20"/>
        </w:rPr>
        <w:t xml:space="preserve">
      2) осы мемлекеттік көрсетілетін қызмет стандартының </w:t>
      </w:r>
      <w:r>
        <w:rPr>
          <w:rFonts w:ascii="Consolas"/>
          <w:b w:val="false"/>
          <w:i w:val="false"/>
          <w:color w:val="000000"/>
          <w:sz w:val="20"/>
        </w:rPr>
        <w:t>2-қосымшасына</w:t>
      </w:r>
      <w:r>
        <w:rPr>
          <w:rFonts w:ascii="Consolas"/>
          <w:b w:val="false"/>
          <w:i w:val="false"/>
          <w:color w:val="000000"/>
          <w:sz w:val="20"/>
        </w:rPr>
        <w:t xml:space="preserve"> сәйкес нысан бойынша ішкі істер органдарына кәмелетке толмаған балалардың мүліктеріне иелік ету үшін берілетін анықтама;</w:t>
      </w:r>
    </w:p>
    <w:bookmarkEnd w:id="131"/>
    <w:bookmarkStart w:name="z1020" w:id="132"/>
    <w:p>
      <w:pPr>
        <w:spacing w:after="0"/>
        <w:ind w:left="0"/>
        <w:jc w:val="left"/>
      </w:pPr>
      <w:r>
        <w:rPr>
          <w:rFonts w:ascii="Consolas"/>
          <w:b w:val="false"/>
          <w:i w:val="false"/>
          <w:color w:val="000000"/>
          <w:sz w:val="20"/>
        </w:rPr>
        <w:t xml:space="preserve">
      3) осы мемлекеттік көрсетілетін қызмет стандартының </w:t>
      </w:r>
      <w:r>
        <w:rPr>
          <w:rFonts w:ascii="Consolas"/>
          <w:b w:val="false"/>
          <w:i w:val="false"/>
          <w:color w:val="000000"/>
          <w:sz w:val="20"/>
        </w:rPr>
        <w:t>3-қосымшасына</w:t>
      </w:r>
      <w:r>
        <w:rPr>
          <w:rFonts w:ascii="Consolas"/>
          <w:b w:val="false"/>
          <w:i w:val="false"/>
          <w:color w:val="000000"/>
          <w:sz w:val="20"/>
        </w:rPr>
        <w:t xml:space="preserve"> сәйкес нысан бойынша меншік құқығы бар кәмелетке толмаған балалардың мүліктеріне иелік ету үшін берілетін анықтама не осы мемлекеттік қызмет стандартының 11-тармағында көрсетілген негіздер бойынша мемлекеттік қызмет көрсетуден бас тарту туралы дәлелді жауап.</w:t>
      </w:r>
    </w:p>
    <w:bookmarkEnd w:id="132"/>
    <w:p>
      <w:pPr>
        <w:spacing w:after="0"/>
        <w:ind w:left="0"/>
        <w:jc w:val="left"/>
      </w:pPr>
      <w:r>
        <w:rPr>
          <w:rFonts w:ascii="Consolas"/>
          <w:b w:val="false"/>
          <w:i w:val="false"/>
          <w:color w:val="000000"/>
          <w:sz w:val="20"/>
        </w:rPr>
        <w:t>
      Мемлекеттік қызмет көрсету нәтижесін ұсыну нысаны – электрондық және (немесе) қағаз түрінде.</w:t>
      </w:r>
    </w:p>
    <w:p>
      <w:pPr>
        <w:spacing w:after="0"/>
        <w:ind w:left="0"/>
        <w:jc w:val="left"/>
      </w:pPr>
      <w:r>
        <w:rPr>
          <w:rFonts w:ascii="Consolas"/>
          <w:b w:val="false"/>
          <w:i w:val="false"/>
          <w:color w:val="000000"/>
          <w:sz w:val="20"/>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pPr>
        <w:spacing w:after="0"/>
        <w:ind w:left="0"/>
        <w:jc w:val="left"/>
      </w:pPr>
      <w:r>
        <w:rPr>
          <w:rFonts w:ascii="Consolas"/>
          <w:b w:val="false"/>
          <w:i w:val="false"/>
          <w:color w:val="000000"/>
          <w:sz w:val="20"/>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bookmarkStart w:name="z1021" w:id="133"/>
    <w:p>
      <w:pPr>
        <w:spacing w:after="0"/>
        <w:ind w:left="0"/>
        <w:jc w:val="left"/>
      </w:pPr>
      <w:r>
        <w:rPr>
          <w:rFonts w:ascii="Consolas"/>
          <w:b w:val="false"/>
          <w:i w:val="false"/>
          <w:color w:val="000000"/>
          <w:sz w:val="20"/>
        </w:rPr>
        <w:t>
      7. Мемлекеттік қызмет жеке тұлғаларға (бұдан әрі – көрсетілетін қызметті алушы) тегін көрсетіледі.</w:t>
      </w:r>
    </w:p>
    <w:bookmarkEnd w:id="133"/>
    <w:bookmarkStart w:name="z1022" w:id="134"/>
    <w:p>
      <w:pPr>
        <w:spacing w:after="0"/>
        <w:ind w:left="0"/>
        <w:jc w:val="left"/>
      </w:pPr>
      <w:r>
        <w:rPr>
          <w:rFonts w:ascii="Consolas"/>
          <w:b w:val="false"/>
          <w:i w:val="false"/>
          <w:color w:val="000000"/>
          <w:sz w:val="20"/>
        </w:rPr>
        <w:t>
      8. Жұмыс кестесі:</w:t>
      </w:r>
    </w:p>
    <w:bookmarkEnd w:id="134"/>
    <w:bookmarkStart w:name="z1023" w:id="135"/>
    <w:p>
      <w:pPr>
        <w:spacing w:after="0"/>
        <w:ind w:left="0"/>
        <w:jc w:val="left"/>
      </w:pPr>
      <w:r>
        <w:rPr>
          <w:rFonts w:ascii="Consolas"/>
          <w:b w:val="false"/>
          <w:i w:val="false"/>
          <w:color w:val="000000"/>
          <w:sz w:val="20"/>
        </w:rPr>
        <w:t>
      1) Мемлекеттік корпорацияның: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135"/>
    <w:p>
      <w:pPr>
        <w:spacing w:after="0"/>
        <w:ind w:left="0"/>
        <w:jc w:val="left"/>
      </w:pPr>
      <w:r>
        <w:rPr>
          <w:rFonts w:ascii="Consolas"/>
          <w:b w:val="false"/>
          <w:i w:val="false"/>
          <w:color w:val="000000"/>
          <w:sz w:val="20"/>
        </w:rPr>
        <w:t>
      Қабылдау жеделдетіп қызмет көрсетусіз, мүліктің орналасқан орны бойынша "электронды" кезек күту тәртібімен жүзеге асырылады, портал арқылы электрондық кезекті "брондауға" болады;</w:t>
      </w:r>
    </w:p>
    <w:bookmarkStart w:name="z1024" w:id="136"/>
    <w:p>
      <w:pPr>
        <w:spacing w:after="0"/>
        <w:ind w:left="0"/>
        <w:jc w:val="left"/>
      </w:pPr>
      <w:r>
        <w:rPr>
          <w:rFonts w:ascii="Consolas"/>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bookmarkEnd w:id="136"/>
    <w:bookmarkStart w:name="z1025" w:id="137"/>
    <w:p>
      <w:pPr>
        <w:spacing w:after="0"/>
        <w:ind w:left="0"/>
        <w:jc w:val="left"/>
      </w:pPr>
      <w:r>
        <w:rPr>
          <w:rFonts w:ascii="Consolas"/>
          <w:b w:val="false"/>
          <w:i w:val="false"/>
          <w:color w:val="000000"/>
          <w:sz w:val="20"/>
        </w:rPr>
        <w:t>
      9. Көрсетілетін қызметті алушы жүгінген кезде мемлекеттік қызметті көрсету үшін қажетті құжаттардың тізбесі:</w:t>
      </w:r>
    </w:p>
    <w:bookmarkEnd w:id="137"/>
    <w:p>
      <w:pPr>
        <w:spacing w:after="0"/>
        <w:ind w:left="0"/>
        <w:jc w:val="left"/>
      </w:pPr>
      <w:r>
        <w:rPr>
          <w:rFonts w:ascii="Consolas"/>
          <w:b w:val="false"/>
          <w:i w:val="false"/>
          <w:color w:val="000000"/>
          <w:sz w:val="20"/>
        </w:rPr>
        <w:t>
      кәмелетке толмаған балаларға мұрагерлік құқығы бойынша тиесілі мүлікке иелік ету туралы анықтамаларды алу үшін:</w:t>
      </w:r>
    </w:p>
    <w:p>
      <w:pPr>
        <w:spacing w:after="0"/>
        <w:ind w:left="0"/>
        <w:jc w:val="left"/>
      </w:pPr>
      <w:r>
        <w:rPr>
          <w:rFonts w:ascii="Consolas"/>
          <w:b w:val="false"/>
          <w:i w:val="false"/>
          <w:color w:val="000000"/>
          <w:sz w:val="20"/>
        </w:rPr>
        <w:t>
      Мемлекеттік корпорацияда:</w:t>
      </w:r>
    </w:p>
    <w:bookmarkStart w:name="z1026" w:id="138"/>
    <w:p>
      <w:pPr>
        <w:spacing w:after="0"/>
        <w:ind w:left="0"/>
        <w:jc w:val="left"/>
      </w:pPr>
      <w:r>
        <w:rPr>
          <w:rFonts w:ascii="Consolas"/>
          <w:b w:val="false"/>
          <w:i w:val="false"/>
          <w:color w:val="000000"/>
          <w:sz w:val="20"/>
        </w:rPr>
        <w:t xml:space="preserve">
      1) осы мемлекеттік көрсетілетін қызмет стандартына </w:t>
      </w:r>
      <w:r>
        <w:rPr>
          <w:rFonts w:ascii="Consolas"/>
          <w:b w:val="false"/>
          <w:i w:val="false"/>
          <w:color w:val="000000"/>
          <w:sz w:val="20"/>
        </w:rPr>
        <w:t>4-қосымшаға</w:t>
      </w:r>
      <w:r>
        <w:rPr>
          <w:rFonts w:ascii="Consolas"/>
          <w:b w:val="false"/>
          <w:i w:val="false"/>
          <w:color w:val="000000"/>
          <w:sz w:val="20"/>
        </w:rPr>
        <w:t xml:space="preserve"> сәйкес нысан бойынша өтініш;</w:t>
      </w:r>
    </w:p>
    <w:bookmarkEnd w:id="138"/>
    <w:bookmarkStart w:name="z1027" w:id="139"/>
    <w:p>
      <w:pPr>
        <w:spacing w:after="0"/>
        <w:ind w:left="0"/>
        <w:jc w:val="left"/>
      </w:pPr>
      <w:r>
        <w:rPr>
          <w:rFonts w:ascii="Consolas"/>
          <w:b w:val="false"/>
          <w:i w:val="false"/>
          <w:color w:val="000000"/>
          <w:sz w:val="20"/>
        </w:rPr>
        <w:t>
      2) көрсетілетін қызметті алушының жеке басын куәландыратын құжат (жеке басын сәйкестендіру үшін талап етіледі);</w:t>
      </w:r>
    </w:p>
    <w:bookmarkEnd w:id="139"/>
    <w:bookmarkStart w:name="z1028" w:id="140"/>
    <w:p>
      <w:pPr>
        <w:spacing w:after="0"/>
        <w:ind w:left="0"/>
        <w:jc w:val="left"/>
      </w:pPr>
      <w:r>
        <w:rPr>
          <w:rFonts w:ascii="Consolas"/>
          <w:b w:val="false"/>
          <w:i w:val="false"/>
          <w:color w:val="000000"/>
          <w:sz w:val="20"/>
        </w:rPr>
        <w:t>
      3) заң бойынша мұрагерлікке құқығы туралы куәліктің көшірмесі (нотариустан);</w:t>
      </w:r>
    </w:p>
    <w:bookmarkEnd w:id="140"/>
    <w:bookmarkStart w:name="z1029" w:id="141"/>
    <w:p>
      <w:pPr>
        <w:spacing w:after="0"/>
        <w:ind w:left="0"/>
        <w:jc w:val="left"/>
      </w:pPr>
      <w:r>
        <w:rPr>
          <w:rFonts w:ascii="Consolas"/>
          <w:b w:val="false"/>
          <w:i w:val="false"/>
          <w:color w:val="000000"/>
          <w:sz w:val="20"/>
        </w:rPr>
        <w:t>
      4) бала 2007 жылғы 13 тамызға дейін не Қазақстан Республикасынан тыс жерде туылған жағдайда баланың туу туралы куәлігінің көшірмесі;</w:t>
      </w:r>
    </w:p>
    <w:bookmarkEnd w:id="141"/>
    <w:p>
      <w:pPr>
        <w:spacing w:after="0"/>
        <w:ind w:left="0"/>
        <w:jc w:val="left"/>
      </w:pPr>
      <w:r>
        <w:rPr>
          <w:rFonts w:ascii="Consolas"/>
          <w:b w:val="false"/>
          <w:i w:val="false"/>
          <w:color w:val="000000"/>
          <w:sz w:val="20"/>
        </w:rPr>
        <w:t>
      порталда:</w:t>
      </w:r>
    </w:p>
    <w:bookmarkStart w:name="z1030" w:id="142"/>
    <w:p>
      <w:pPr>
        <w:spacing w:after="0"/>
        <w:ind w:left="0"/>
        <w:jc w:val="left"/>
      </w:pPr>
      <w:r>
        <w:rPr>
          <w:rFonts w:ascii="Consolas"/>
          <w:b w:val="false"/>
          <w:i w:val="false"/>
          <w:color w:val="000000"/>
          <w:sz w:val="20"/>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142"/>
    <w:bookmarkStart w:name="z1031" w:id="143"/>
    <w:p>
      <w:pPr>
        <w:spacing w:after="0"/>
        <w:ind w:left="0"/>
        <w:jc w:val="left"/>
      </w:pPr>
      <w:r>
        <w:rPr>
          <w:rFonts w:ascii="Consolas"/>
          <w:b w:val="false"/>
          <w:i w:val="false"/>
          <w:color w:val="000000"/>
          <w:sz w:val="20"/>
        </w:rPr>
        <w:t>
      2) заң бойынша мұрагерлікке құқығы туралы куәлігінің электрондық көшірмесі (нотариустан);</w:t>
      </w:r>
    </w:p>
    <w:bookmarkEnd w:id="143"/>
    <w:bookmarkStart w:name="z1032" w:id="144"/>
    <w:p>
      <w:pPr>
        <w:spacing w:after="0"/>
        <w:ind w:left="0"/>
        <w:jc w:val="left"/>
      </w:pPr>
      <w:r>
        <w:rPr>
          <w:rFonts w:ascii="Consolas"/>
          <w:b w:val="false"/>
          <w:i w:val="false"/>
          <w:color w:val="000000"/>
          <w:sz w:val="20"/>
        </w:rPr>
        <w:t>
      3) бала 2007 жылғы 13 тамызға дейін не Қазақстан Республикасынан тыс жерде туылған жағдайда баланың туу туралы куәлігінің электрондық көшірмесі;</w:t>
      </w:r>
    </w:p>
    <w:bookmarkEnd w:id="144"/>
    <w:p>
      <w:pPr>
        <w:spacing w:after="0"/>
        <w:ind w:left="0"/>
        <w:jc w:val="left"/>
      </w:pPr>
      <w:r>
        <w:rPr>
          <w:rFonts w:ascii="Consolas"/>
          <w:b w:val="false"/>
          <w:i w:val="false"/>
          <w:color w:val="000000"/>
          <w:sz w:val="20"/>
        </w:rPr>
        <w:t>
      Ішкі істер органдарына кәмелетке толмаған балалардың мүліктеріне иелік ету үшін анықтамаларды алу үшін:</w:t>
      </w:r>
    </w:p>
    <w:p>
      <w:pPr>
        <w:spacing w:after="0"/>
        <w:ind w:left="0"/>
        <w:jc w:val="left"/>
      </w:pPr>
      <w:r>
        <w:rPr>
          <w:rFonts w:ascii="Consolas"/>
          <w:b w:val="false"/>
          <w:i w:val="false"/>
          <w:color w:val="000000"/>
          <w:sz w:val="20"/>
        </w:rPr>
        <w:t>
      Мемлекеттік корпорацияда:</w:t>
      </w:r>
    </w:p>
    <w:bookmarkStart w:name="z1033" w:id="145"/>
    <w:p>
      <w:pPr>
        <w:spacing w:after="0"/>
        <w:ind w:left="0"/>
        <w:jc w:val="left"/>
      </w:pPr>
      <w:r>
        <w:rPr>
          <w:rFonts w:ascii="Consolas"/>
          <w:b w:val="false"/>
          <w:i w:val="false"/>
          <w:color w:val="000000"/>
          <w:sz w:val="20"/>
        </w:rPr>
        <w:t xml:space="preserve">
      1) осы мемлекеттік көрсетілетін қызмет стандартына </w:t>
      </w:r>
      <w:r>
        <w:rPr>
          <w:rFonts w:ascii="Consolas"/>
          <w:b w:val="false"/>
          <w:i w:val="false"/>
          <w:color w:val="000000"/>
          <w:sz w:val="20"/>
        </w:rPr>
        <w:t>5-қосымшаға</w:t>
      </w:r>
      <w:r>
        <w:rPr>
          <w:rFonts w:ascii="Consolas"/>
          <w:b w:val="false"/>
          <w:i w:val="false"/>
          <w:color w:val="000000"/>
          <w:sz w:val="20"/>
        </w:rPr>
        <w:t xml:space="preserve"> сәйкес нысан бойынша өтініш;</w:t>
      </w:r>
    </w:p>
    <w:bookmarkEnd w:id="145"/>
    <w:bookmarkStart w:name="z1034" w:id="146"/>
    <w:p>
      <w:pPr>
        <w:spacing w:after="0"/>
        <w:ind w:left="0"/>
        <w:jc w:val="left"/>
      </w:pPr>
      <w:r>
        <w:rPr>
          <w:rFonts w:ascii="Consolas"/>
          <w:b w:val="false"/>
          <w:i w:val="false"/>
          <w:color w:val="000000"/>
          <w:sz w:val="20"/>
        </w:rPr>
        <w:t>
      2) көрсетілетін қызметті алушының жеке басын куәландыратын құжат (жеке басын сәйкестендіру үшін талап етіледі);</w:t>
      </w:r>
    </w:p>
    <w:bookmarkEnd w:id="146"/>
    <w:bookmarkStart w:name="z1035" w:id="147"/>
    <w:p>
      <w:pPr>
        <w:spacing w:after="0"/>
        <w:ind w:left="0"/>
        <w:jc w:val="left"/>
      </w:pPr>
      <w:r>
        <w:rPr>
          <w:rFonts w:ascii="Consolas"/>
          <w:b w:val="false"/>
          <w:i w:val="false"/>
          <w:color w:val="000000"/>
          <w:sz w:val="20"/>
        </w:rPr>
        <w:t>
      3) мәмілелерді ресімдеуге келмеген жұбайының (зайыбының) атынан нотариус куәландырған сенімхат немесе баланың (балалардың) заңды өкілінің келісімі (мүлік ортақ болған жағдайда), қайтыс болуы туралы куәлік (қайтыс болған жағдайда),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тіркелген) бекітілген нысан бойынша туу туралы анықтама (2008 жылға дейін бала некесіз туылған жағдайда);</w:t>
      </w:r>
    </w:p>
    <w:bookmarkEnd w:id="147"/>
    <w:bookmarkStart w:name="z1036" w:id="148"/>
    <w:p>
      <w:pPr>
        <w:spacing w:after="0"/>
        <w:ind w:left="0"/>
        <w:jc w:val="left"/>
      </w:pPr>
      <w:r>
        <w:rPr>
          <w:rFonts w:ascii="Consolas"/>
          <w:b w:val="false"/>
          <w:i w:val="false"/>
          <w:color w:val="000000"/>
          <w:sz w:val="20"/>
        </w:rPr>
        <w:t>
      4) көлік құралын тіркеу туралы куәлік (көлік құралын тіркеу туралы куәлік жоғалған жағдайда ішкі істер органдары беретін растау-анықтамасы);</w:t>
      </w:r>
    </w:p>
    <w:bookmarkEnd w:id="148"/>
    <w:bookmarkStart w:name="z1037" w:id="149"/>
    <w:p>
      <w:pPr>
        <w:spacing w:after="0"/>
        <w:ind w:left="0"/>
        <w:jc w:val="left"/>
      </w:pPr>
      <w:r>
        <w:rPr>
          <w:rFonts w:ascii="Consolas"/>
          <w:b w:val="false"/>
          <w:i w:val="false"/>
          <w:color w:val="000000"/>
          <w:sz w:val="20"/>
        </w:rPr>
        <w:t>
      5) бала 2007 жылғы 13 тамызға дейін не Қазақстан Республикасынан тыс жерде туылған жағдайда баланың туу туралы куәлігінің көшірмесі;</w:t>
      </w:r>
    </w:p>
    <w:bookmarkEnd w:id="149"/>
    <w:bookmarkStart w:name="z1038" w:id="150"/>
    <w:p>
      <w:pPr>
        <w:spacing w:after="0"/>
        <w:ind w:left="0"/>
        <w:jc w:val="left"/>
      </w:pPr>
      <w:r>
        <w:rPr>
          <w:rFonts w:ascii="Consolas"/>
          <w:b w:val="false"/>
          <w:i w:val="false"/>
          <w:color w:val="000000"/>
          <w:sz w:val="20"/>
        </w:rPr>
        <w:t>
      6) 2008 жылға дейін не Қазақстан Республикасынан тыс жерде некеге тұрған немесе бұзған жағдайда некеге тұру немесе бұзу туралы куәліктің көшірмесі;</w:t>
      </w:r>
    </w:p>
    <w:bookmarkEnd w:id="150"/>
    <w:p>
      <w:pPr>
        <w:spacing w:after="0"/>
        <w:ind w:left="0"/>
        <w:jc w:val="left"/>
      </w:pPr>
      <w:r>
        <w:rPr>
          <w:rFonts w:ascii="Consolas"/>
          <w:b w:val="false"/>
          <w:i w:val="false"/>
          <w:color w:val="000000"/>
          <w:sz w:val="20"/>
        </w:rPr>
        <w:t>
      порталда:</w:t>
      </w:r>
    </w:p>
    <w:bookmarkStart w:name="z1039" w:id="151"/>
    <w:p>
      <w:pPr>
        <w:spacing w:after="0"/>
        <w:ind w:left="0"/>
        <w:jc w:val="left"/>
      </w:pPr>
      <w:r>
        <w:rPr>
          <w:rFonts w:ascii="Consolas"/>
          <w:b w:val="false"/>
          <w:i w:val="false"/>
          <w:color w:val="000000"/>
          <w:sz w:val="20"/>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151"/>
    <w:bookmarkStart w:name="z1040" w:id="152"/>
    <w:p>
      <w:pPr>
        <w:spacing w:after="0"/>
        <w:ind w:left="0"/>
        <w:jc w:val="left"/>
      </w:pPr>
      <w:r>
        <w:rPr>
          <w:rFonts w:ascii="Consolas"/>
          <w:b w:val="false"/>
          <w:i w:val="false"/>
          <w:color w:val="000000"/>
          <w:sz w:val="20"/>
        </w:rPr>
        <w:t>
      2) 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жағдайда) электрондық көшірмесі;</w:t>
      </w:r>
    </w:p>
    <w:bookmarkEnd w:id="152"/>
    <w:bookmarkStart w:name="z1041" w:id="153"/>
    <w:p>
      <w:pPr>
        <w:spacing w:after="0"/>
        <w:ind w:left="0"/>
        <w:jc w:val="left"/>
      </w:pPr>
      <w:r>
        <w:rPr>
          <w:rFonts w:ascii="Consolas"/>
          <w:b w:val="false"/>
          <w:i w:val="false"/>
          <w:color w:val="000000"/>
          <w:sz w:val="20"/>
        </w:rPr>
        <w:t>
      3) көлік құралын тіркеу туралы куәлігінің электрондық көшірмесі (көлік құралын тіркеу туралы куәлік жоғалған жағдайда ішкі істер органдары беретін растау-анықтамасы);</w:t>
      </w:r>
    </w:p>
    <w:bookmarkEnd w:id="153"/>
    <w:bookmarkStart w:name="z1042" w:id="154"/>
    <w:p>
      <w:pPr>
        <w:spacing w:after="0"/>
        <w:ind w:left="0"/>
        <w:jc w:val="left"/>
      </w:pPr>
      <w:r>
        <w:rPr>
          <w:rFonts w:ascii="Consolas"/>
          <w:b w:val="false"/>
          <w:i w:val="false"/>
          <w:color w:val="000000"/>
          <w:sz w:val="20"/>
        </w:rPr>
        <w:t>
      4) бала 2007 жылғы 13 тамызға дейін не Қазақстан Республикасынан тыс жерде туылған жағдайда баланың туу туралы куәлігінің электрондық көшірмесі;</w:t>
      </w:r>
    </w:p>
    <w:bookmarkEnd w:id="154"/>
    <w:bookmarkStart w:name="z1043" w:id="155"/>
    <w:p>
      <w:pPr>
        <w:spacing w:after="0"/>
        <w:ind w:left="0"/>
        <w:jc w:val="left"/>
      </w:pPr>
      <w:r>
        <w:rPr>
          <w:rFonts w:ascii="Consolas"/>
          <w:b w:val="false"/>
          <w:i w:val="false"/>
          <w:color w:val="000000"/>
          <w:sz w:val="20"/>
        </w:rPr>
        <w:t>
      5) 2008 жылға дейін не Қазақстан Республикасынан тыс жерде некеге тұрған немесе бұзған жағдайда некеге тұру немесе бұзу туралы куәлігінің электрондық көшірмесі;</w:t>
      </w:r>
    </w:p>
    <w:bookmarkEnd w:id="155"/>
    <w:p>
      <w:pPr>
        <w:spacing w:after="0"/>
        <w:ind w:left="0"/>
        <w:jc w:val="left"/>
      </w:pPr>
      <w:r>
        <w:rPr>
          <w:rFonts w:ascii="Consolas"/>
          <w:b w:val="false"/>
          <w:i w:val="false"/>
          <w:color w:val="000000"/>
          <w:sz w:val="20"/>
        </w:rPr>
        <w:t>
      Кәмелетке толмағандардың меншік құқығынды тиесілі мүліктеріне иелік етуге анықтамаларды алу үшін:</w:t>
      </w:r>
    </w:p>
    <w:p>
      <w:pPr>
        <w:spacing w:after="0"/>
        <w:ind w:left="0"/>
        <w:jc w:val="left"/>
      </w:pPr>
      <w:r>
        <w:rPr>
          <w:rFonts w:ascii="Consolas"/>
          <w:b w:val="false"/>
          <w:i w:val="false"/>
          <w:color w:val="000000"/>
          <w:sz w:val="20"/>
        </w:rPr>
        <w:t>
      Мемлекеттік корпорацияда:</w:t>
      </w:r>
    </w:p>
    <w:bookmarkStart w:name="z1044" w:id="156"/>
    <w:p>
      <w:pPr>
        <w:spacing w:after="0"/>
        <w:ind w:left="0"/>
        <w:jc w:val="left"/>
      </w:pPr>
      <w:r>
        <w:rPr>
          <w:rFonts w:ascii="Consolas"/>
          <w:b w:val="false"/>
          <w:i w:val="false"/>
          <w:color w:val="000000"/>
          <w:sz w:val="20"/>
        </w:rPr>
        <w:t xml:space="preserve">
      1) осы мемлекеттік көрсетілетін қызмет стандартына </w:t>
      </w:r>
      <w:r>
        <w:rPr>
          <w:rFonts w:ascii="Consolas"/>
          <w:b w:val="false"/>
          <w:i w:val="false"/>
          <w:color w:val="000000"/>
          <w:sz w:val="20"/>
        </w:rPr>
        <w:t>6-қосымшаға</w:t>
      </w:r>
      <w:r>
        <w:rPr>
          <w:rFonts w:ascii="Consolas"/>
          <w:b w:val="false"/>
          <w:i w:val="false"/>
          <w:color w:val="000000"/>
          <w:sz w:val="20"/>
        </w:rPr>
        <w:t xml:space="preserve"> сәйкес нысан бойынша өтініш;</w:t>
      </w:r>
    </w:p>
    <w:bookmarkEnd w:id="156"/>
    <w:bookmarkStart w:name="z1045" w:id="157"/>
    <w:p>
      <w:pPr>
        <w:spacing w:after="0"/>
        <w:ind w:left="0"/>
        <w:jc w:val="left"/>
      </w:pPr>
      <w:r>
        <w:rPr>
          <w:rFonts w:ascii="Consolas"/>
          <w:b w:val="false"/>
          <w:i w:val="false"/>
          <w:color w:val="000000"/>
          <w:sz w:val="20"/>
        </w:rPr>
        <w:t>
      2) көрсетілетін қызметті алушының жеке басын куәландыратын құжат (жеке басын сәйкестендіру үшін талап етіледі);</w:t>
      </w:r>
    </w:p>
    <w:bookmarkEnd w:id="157"/>
    <w:bookmarkStart w:name="z1046" w:id="158"/>
    <w:p>
      <w:pPr>
        <w:spacing w:after="0"/>
        <w:ind w:left="0"/>
        <w:jc w:val="left"/>
      </w:pPr>
      <w:r>
        <w:rPr>
          <w:rFonts w:ascii="Consolas"/>
          <w:b w:val="false"/>
          <w:i w:val="false"/>
          <w:color w:val="000000"/>
          <w:sz w:val="20"/>
        </w:rPr>
        <w:t>
      3) 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жағдайда);</w:t>
      </w:r>
    </w:p>
    <w:bookmarkEnd w:id="158"/>
    <w:bookmarkStart w:name="z1047" w:id="159"/>
    <w:p>
      <w:pPr>
        <w:spacing w:after="0"/>
        <w:ind w:left="0"/>
        <w:jc w:val="left"/>
      </w:pPr>
      <w:r>
        <w:rPr>
          <w:rFonts w:ascii="Consolas"/>
          <w:b w:val="false"/>
          <w:i w:val="false"/>
          <w:color w:val="000000"/>
          <w:sz w:val="20"/>
        </w:rPr>
        <w:t>
      4) банк салымының бар екенін растайтын құжат;</w:t>
      </w:r>
    </w:p>
    <w:bookmarkEnd w:id="159"/>
    <w:bookmarkStart w:name="z1048" w:id="160"/>
    <w:p>
      <w:pPr>
        <w:spacing w:after="0"/>
        <w:ind w:left="0"/>
        <w:jc w:val="left"/>
      </w:pPr>
      <w:r>
        <w:rPr>
          <w:rFonts w:ascii="Consolas"/>
          <w:b w:val="false"/>
          <w:i w:val="false"/>
          <w:color w:val="000000"/>
          <w:sz w:val="20"/>
        </w:rPr>
        <w:t>
      5) 2008 жылға дейін не Қазақстан Республикасынан тыс жерде некеге тұрған немесе бұзған жағдайда некеге тұру немесе бұзу туралы куәліктің көшірмесі;</w:t>
      </w:r>
    </w:p>
    <w:bookmarkEnd w:id="160"/>
    <w:bookmarkStart w:name="z1049" w:id="161"/>
    <w:p>
      <w:pPr>
        <w:spacing w:after="0"/>
        <w:ind w:left="0"/>
        <w:jc w:val="left"/>
      </w:pPr>
      <w:r>
        <w:rPr>
          <w:rFonts w:ascii="Consolas"/>
          <w:b w:val="false"/>
          <w:i w:val="false"/>
          <w:color w:val="000000"/>
          <w:sz w:val="20"/>
        </w:rPr>
        <w:t>
      6) бала 2007 жылғы 13 тамызға дейін не Қазақстан Республикасынан тыс жерде туылған жағдайда баланың туу туралы куәлігінің көшірмесі;</w:t>
      </w:r>
    </w:p>
    <w:bookmarkEnd w:id="161"/>
    <w:p>
      <w:pPr>
        <w:spacing w:after="0"/>
        <w:ind w:left="0"/>
        <w:jc w:val="left"/>
      </w:pPr>
      <w:r>
        <w:rPr>
          <w:rFonts w:ascii="Consolas"/>
          <w:b w:val="false"/>
          <w:i w:val="false"/>
          <w:color w:val="000000"/>
          <w:sz w:val="20"/>
        </w:rPr>
        <w:t>
      порталда:</w:t>
      </w:r>
    </w:p>
    <w:bookmarkStart w:name="z1050" w:id="162"/>
    <w:p>
      <w:pPr>
        <w:spacing w:after="0"/>
        <w:ind w:left="0"/>
        <w:jc w:val="left"/>
      </w:pPr>
      <w:r>
        <w:rPr>
          <w:rFonts w:ascii="Consolas"/>
          <w:b w:val="false"/>
          <w:i w:val="false"/>
          <w:color w:val="000000"/>
          <w:sz w:val="20"/>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162"/>
    <w:bookmarkStart w:name="z1051" w:id="163"/>
    <w:p>
      <w:pPr>
        <w:spacing w:after="0"/>
        <w:ind w:left="0"/>
        <w:jc w:val="left"/>
      </w:pPr>
      <w:r>
        <w:rPr>
          <w:rFonts w:ascii="Consolas"/>
          <w:b w:val="false"/>
          <w:i w:val="false"/>
          <w:color w:val="000000"/>
          <w:sz w:val="20"/>
        </w:rPr>
        <w:t>
      2) 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жағдайда) электрондық көшірмесі;</w:t>
      </w:r>
    </w:p>
    <w:bookmarkEnd w:id="163"/>
    <w:bookmarkStart w:name="z1052" w:id="164"/>
    <w:p>
      <w:pPr>
        <w:spacing w:after="0"/>
        <w:ind w:left="0"/>
        <w:jc w:val="left"/>
      </w:pPr>
      <w:r>
        <w:rPr>
          <w:rFonts w:ascii="Consolas"/>
          <w:b w:val="false"/>
          <w:i w:val="false"/>
          <w:color w:val="000000"/>
          <w:sz w:val="20"/>
        </w:rPr>
        <w:t>
      3) банк салымының бар екенін растайтын құжаттың электрондық көшірмесі;</w:t>
      </w:r>
    </w:p>
    <w:bookmarkEnd w:id="164"/>
    <w:bookmarkStart w:name="z1053" w:id="165"/>
    <w:p>
      <w:pPr>
        <w:spacing w:after="0"/>
        <w:ind w:left="0"/>
        <w:jc w:val="left"/>
      </w:pPr>
      <w:r>
        <w:rPr>
          <w:rFonts w:ascii="Consolas"/>
          <w:b w:val="false"/>
          <w:i w:val="false"/>
          <w:color w:val="000000"/>
          <w:sz w:val="20"/>
        </w:rPr>
        <w:t>
      4) 2008 жылға дейін не Қазақстан Республикасынан тыс жерде некеге тұрған немесе бұзған жағдайда некеге тұру немесе бұзу туралы куәлігінің электрондық көшірмесі;</w:t>
      </w:r>
    </w:p>
    <w:bookmarkEnd w:id="165"/>
    <w:bookmarkStart w:name="z1054" w:id="166"/>
    <w:p>
      <w:pPr>
        <w:spacing w:after="0"/>
        <w:ind w:left="0"/>
        <w:jc w:val="left"/>
      </w:pPr>
      <w:r>
        <w:rPr>
          <w:rFonts w:ascii="Consolas"/>
          <w:b w:val="false"/>
          <w:i w:val="false"/>
          <w:color w:val="000000"/>
          <w:sz w:val="20"/>
        </w:rPr>
        <w:t>
      5) бала 2007 жылғы 13 тамызға дейін не Қазақстан Республикасынан тыс жерде туылған жағдайда баланың туу туралы куәлігінің электрондық көшірмесі.</w:t>
      </w:r>
    </w:p>
    <w:bookmarkEnd w:id="166"/>
    <w:p>
      <w:pPr>
        <w:spacing w:after="0"/>
        <w:ind w:left="0"/>
        <w:jc w:val="left"/>
      </w:pPr>
      <w:r>
        <w:rPr>
          <w:rFonts w:ascii="Consolas"/>
          <w:b w:val="false"/>
          <w:i w:val="false"/>
          <w:color w:val="000000"/>
          <w:sz w:val="20"/>
        </w:rPr>
        <w:t>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некеге тұру немесе бұзу туралы куәлік (2008 жылдан кейін некеге тұрған немесе бұзған жағдайда), № 112 бұйрықпен бекітілген нысан бойынша туу туралы анықтама (2008 жылға дейін бала некесіз туылған жағдайда), қорғаншылық және қамқоршылық жөнінде анықтама (қорғаншыларға), мүлікті тіркеу туралы, көлік құралын тіркеу туралы мәліметтерді Мемлекеттік корпорацияның қызметкері және көрсетілетін қызметті алушы "электрондық үкімет" шлюзі арқылы тиісті мемлекеттік ақпараттық жүйелерден алады.</w:t>
      </w:r>
    </w:p>
    <w:p>
      <w:pPr>
        <w:spacing w:after="0"/>
        <w:ind w:left="0"/>
        <w:jc w:val="left"/>
      </w:pPr>
      <w:r>
        <w:rPr>
          <w:rFonts w:ascii="Consolas"/>
          <w:b w:val="false"/>
          <w:i w:val="false"/>
          <w:color w:val="000000"/>
          <w:sz w:val="20"/>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left"/>
      </w:pPr>
      <w:r>
        <w:rPr>
          <w:rFonts w:ascii="Consolas"/>
          <w:b w:val="false"/>
          <w:i w:val="false"/>
          <w:color w:val="000000"/>
          <w:sz w:val="20"/>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pPr>
        <w:spacing w:after="0"/>
        <w:ind w:left="0"/>
        <w:jc w:val="left"/>
      </w:pPr>
      <w:r>
        <w:rPr>
          <w:rFonts w:ascii="Consolas"/>
          <w:b w:val="false"/>
          <w:i w:val="false"/>
          <w:color w:val="000000"/>
          <w:sz w:val="20"/>
        </w:rPr>
        <w:t>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pPr>
        <w:spacing w:after="0"/>
        <w:ind w:left="0"/>
        <w:jc w:val="left"/>
      </w:pPr>
      <w:r>
        <w:rPr>
          <w:rFonts w:ascii="Consolas"/>
          <w:b w:val="false"/>
          <w:i w:val="false"/>
          <w:color w:val="000000"/>
          <w:sz w:val="20"/>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pPr>
        <w:spacing w:after="0"/>
        <w:ind w:left="0"/>
        <w:jc w:val="left"/>
      </w:pPr>
      <w:r>
        <w:rPr>
          <w:rFonts w:ascii="Consolas"/>
          <w:b w:val="false"/>
          <w:i w:val="false"/>
          <w:color w:val="000000"/>
          <w:sz w:val="20"/>
        </w:rPr>
        <w:t>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bookmarkStart w:name="z1055" w:id="167"/>
    <w:p>
      <w:pPr>
        <w:spacing w:after="0"/>
        <w:ind w:left="0"/>
        <w:jc w:val="left"/>
      </w:pPr>
      <w:r>
        <w:rPr>
          <w:rFonts w:ascii="Consolas"/>
          <w:b w:val="false"/>
          <w:i w:val="false"/>
          <w:color w:val="000000"/>
          <w:sz w:val="20"/>
        </w:rPr>
        <w:t xml:space="preserve">
      10.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Consolas"/>
          <w:b w:val="false"/>
          <w:i w:val="false"/>
          <w:color w:val="000000"/>
          <w:sz w:val="20"/>
        </w:rPr>
        <w:t>7-қосымшаға</w:t>
      </w:r>
      <w:r>
        <w:rPr>
          <w:rFonts w:ascii="Consolas"/>
          <w:b w:val="false"/>
          <w:i w:val="false"/>
          <w:color w:val="000000"/>
          <w:sz w:val="20"/>
        </w:rPr>
        <w:t xml:space="preserve"> сәйкес нысан бойынша қолхат береді.</w:t>
      </w:r>
    </w:p>
    <w:bookmarkEnd w:id="167"/>
    <w:bookmarkStart w:name="z1056" w:id="168"/>
    <w:p>
      <w:pPr>
        <w:spacing w:after="0"/>
        <w:ind w:left="0"/>
        <w:jc w:val="left"/>
      </w:pPr>
      <w:r>
        <w:rPr>
          <w:rFonts w:ascii="Consolas"/>
          <w:b w:val="false"/>
          <w:i w:val="false"/>
          <w:color w:val="000000"/>
          <w:sz w:val="20"/>
        </w:rPr>
        <w:t>
      11. Мемлекеттік қызметті көрсетуден бас тартуға негіздемелер:</w:t>
      </w:r>
    </w:p>
    <w:bookmarkEnd w:id="168"/>
    <w:bookmarkStart w:name="z1057" w:id="169"/>
    <w:p>
      <w:pPr>
        <w:spacing w:after="0"/>
        <w:ind w:left="0"/>
        <w:jc w:val="left"/>
      </w:pPr>
      <w:r>
        <w:rPr>
          <w:rFonts w:ascii="Consolas"/>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169"/>
    <w:bookmarkStart w:name="z1058" w:id="170"/>
    <w:p>
      <w:pPr>
        <w:spacing w:after="0"/>
        <w:ind w:left="0"/>
        <w:jc w:val="left"/>
      </w:pPr>
      <w:r>
        <w:rPr>
          <w:rFonts w:ascii="Consolas"/>
          <w:b w:val="false"/>
          <w:i w:val="false"/>
          <w:color w:val="000000"/>
          <w:sz w:val="20"/>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1994 жылғы 27 желтоқсандағы Азаматтық </w:t>
      </w:r>
      <w:r>
        <w:rPr>
          <w:rFonts w:ascii="Consolas"/>
          <w:b w:val="false"/>
          <w:i w:val="false"/>
          <w:color w:val="000000"/>
          <w:sz w:val="20"/>
        </w:rPr>
        <w:t>Кодексінің</w:t>
      </w:r>
      <w:r>
        <w:rPr>
          <w:rFonts w:ascii="Consolas"/>
          <w:b w:val="false"/>
          <w:i w:val="false"/>
          <w:color w:val="000000"/>
          <w:sz w:val="20"/>
        </w:rPr>
        <w:t xml:space="preserve"> және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Consolas"/>
          <w:b w:val="false"/>
          <w:i w:val="false"/>
          <w:color w:val="000000"/>
          <w:sz w:val="20"/>
        </w:rPr>
        <w:t>Қаулысында</w:t>
      </w:r>
      <w:r>
        <w:rPr>
          <w:rFonts w:ascii="Consolas"/>
          <w:b w:val="false"/>
          <w:i w:val="false"/>
          <w:color w:val="000000"/>
          <w:sz w:val="20"/>
        </w:rPr>
        <w:t xml:space="preserve"> белгіленген талаптарға сәйкес келмеуі;</w:t>
      </w:r>
    </w:p>
    <w:bookmarkEnd w:id="170"/>
    <w:bookmarkStart w:name="z1059" w:id="171"/>
    <w:p>
      <w:pPr>
        <w:spacing w:after="0"/>
        <w:ind w:left="0"/>
        <w:jc w:val="left"/>
      </w:pPr>
      <w:r>
        <w:rPr>
          <w:rFonts w:ascii="Consolas"/>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 мемлекеттік көрсетілетін қызметті алумен байланысты арнаулы құқығынан айырылған.</w:t>
      </w:r>
    </w:p>
    <w:bookmarkEnd w:id="171"/>
    <w:bookmarkStart w:name="z1060" w:id="172"/>
    <w:p>
      <w:pPr>
        <w:spacing w:after="0"/>
        <w:ind w:left="0"/>
        <w:jc w:val="left"/>
      </w:pPr>
      <w:r>
        <w:rPr>
          <w:rFonts w:ascii="Consolas"/>
          <w:b/>
          <w:i w:val="false"/>
          <w:color w:val="000000"/>
        </w:rPr>
        <w:t xml:space="preserve"> 3-тарау. Мемлекеттік қызмет көрсету мәселелері бойынша облыстардың,</w:t>
      </w:r>
      <w:r>
        <w:br/>
      </w:r>
      <w:r>
        <w:rPr>
          <w:rFonts w:ascii="Consolas"/>
          <w:b/>
          <w:i w:val="false"/>
          <w:color w:val="000000"/>
        </w:rPr>
        <w:t>республикалық маңызы бар қалалардың, астананың, аудандардың, облыстық маңызы</w:t>
      </w:r>
      <w:r>
        <w:br/>
      </w:r>
      <w:r>
        <w:rPr>
          <w:rFonts w:ascii="Consolas"/>
          <w:b/>
          <w:i w:val="false"/>
          <w:color w:val="000000"/>
        </w:rPr>
        <w:t>бар қалалардың жергілікті атқарушы органдарының, сондай-ақ көрсетілетін қызметті</w:t>
      </w:r>
      <w:r>
        <w:br/>
      </w:r>
      <w:r>
        <w:rPr>
          <w:rFonts w:ascii="Consolas"/>
          <w:b/>
          <w:i w:val="false"/>
          <w:color w:val="000000"/>
        </w:rPr>
        <w:t>берушілердің және (немесе) олардың лауазымды адамдарының, Мемлекеттік</w:t>
      </w:r>
      <w:r>
        <w:br/>
      </w:r>
      <w:r>
        <w:rPr>
          <w:rFonts w:ascii="Consolas"/>
          <w:b/>
          <w:i w:val="false"/>
          <w:color w:val="000000"/>
        </w:rPr>
        <w:t>корпорация және (немесе) олардың қызметкерлерінің шешімдеріне, әрекетіне</w:t>
      </w:r>
      <w:r>
        <w:br/>
      </w:r>
      <w:r>
        <w:rPr>
          <w:rFonts w:ascii="Consolas"/>
          <w:b/>
          <w:i w:val="false"/>
          <w:color w:val="000000"/>
        </w:rPr>
        <w:t>(әрекетсіздігіне) шағымдану тәртібі</w:t>
      </w:r>
    </w:p>
    <w:bookmarkEnd w:id="172"/>
    <w:bookmarkStart w:name="z1061" w:id="173"/>
    <w:p>
      <w:pPr>
        <w:spacing w:after="0"/>
        <w:ind w:left="0"/>
        <w:jc w:val="left"/>
      </w:pPr>
      <w:r>
        <w:rPr>
          <w:rFonts w:ascii="Consolas"/>
          <w:b w:val="false"/>
          <w:i w:val="false"/>
          <w:color w:val="000000"/>
          <w:sz w:val="20"/>
        </w:rPr>
        <w:t>
      12.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15-тармағында көрсетілген басшысының атына беріледі.</w:t>
      </w:r>
    </w:p>
    <w:bookmarkEnd w:id="173"/>
    <w:p>
      <w:pPr>
        <w:spacing w:after="0"/>
        <w:ind w:left="0"/>
        <w:jc w:val="left"/>
      </w:pPr>
      <w:r>
        <w:rPr>
          <w:rFonts w:ascii="Consolas"/>
          <w:b w:val="false"/>
          <w:i w:val="false"/>
          <w:color w:val="000000"/>
          <w:sz w:val="20"/>
        </w:rPr>
        <w:t>
      Шағым жазбаша нысанда пошта немесе көрсетілетін қызметті берушінің не әкімдіктің кеңсесі арқылы қолма-қол қабылданады.</w:t>
      </w:r>
    </w:p>
    <w:p>
      <w:pPr>
        <w:spacing w:after="0"/>
        <w:ind w:left="0"/>
        <w:jc w:val="left"/>
      </w:pPr>
      <w:r>
        <w:rPr>
          <w:rFonts w:ascii="Consolas"/>
          <w:b w:val="false"/>
          <w:i w:val="false"/>
          <w:color w:val="000000"/>
          <w:sz w:val="20"/>
        </w:rPr>
        <w:t>
      Жеке тұлғаның арызында оның тегі, аты, әкесінің аты (бар болғанда), пошталық мекенжайы, байланыс телефоны көрсетіледі.</w:t>
      </w:r>
    </w:p>
    <w:p>
      <w:pPr>
        <w:spacing w:after="0"/>
        <w:ind w:left="0"/>
        <w:jc w:val="left"/>
      </w:pPr>
      <w:r>
        <w:rPr>
          <w:rFonts w:ascii="Consolas"/>
          <w:b w:val="false"/>
          <w:i w:val="false"/>
          <w:color w:val="000000"/>
          <w:sz w:val="20"/>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p>
      <w:pPr>
        <w:spacing w:after="0"/>
        <w:ind w:left="0"/>
        <w:jc w:val="left"/>
      </w:pPr>
      <w:r>
        <w:rPr>
          <w:rFonts w:ascii="Consolas"/>
          <w:b w:val="false"/>
          <w:i w:val="false"/>
          <w:color w:val="000000"/>
          <w:sz w:val="20"/>
        </w:rPr>
        <w:t>
      Мемлекеттік корпорацияға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pPr>
        <w:spacing w:after="0"/>
        <w:ind w:left="0"/>
        <w:jc w:val="left"/>
      </w:pPr>
      <w:r>
        <w:rPr>
          <w:rFonts w:ascii="Consolas"/>
          <w:b w:val="false"/>
          <w:i w:val="false"/>
          <w:color w:val="000000"/>
          <w:sz w:val="20"/>
        </w:rPr>
        <w:t>
      Портал арқылы өтініш білдіргенде шағымдану тәртібі туралы ақпаратты Бірыңғай байланыс орталығының 1414, 8 800 080 7777 телефоны бойынша алуға болады.</w:t>
      </w:r>
    </w:p>
    <w:p>
      <w:pPr>
        <w:spacing w:after="0"/>
        <w:ind w:left="0"/>
        <w:jc w:val="left"/>
      </w:pPr>
      <w:r>
        <w:rPr>
          <w:rFonts w:ascii="Consolas"/>
          <w:b w:val="false"/>
          <w:i w:val="false"/>
          <w:color w:val="000000"/>
          <w:sz w:val="20"/>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pPr>
        <w:spacing w:after="0"/>
        <w:ind w:left="0"/>
        <w:jc w:val="left"/>
      </w:pPr>
      <w:r>
        <w:rPr>
          <w:rFonts w:ascii="Consolas"/>
          <w:b w:val="false"/>
          <w:i w:val="false"/>
          <w:color w:val="000000"/>
          <w:sz w:val="20"/>
        </w:rPr>
        <w:t>
      Көрсетілетін қызметті берушінің, әкімдіктің немесе Мемлекеттік корпорацияның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әкімдіктің немесе Мемлекеттік корпорацияның кеңсесінде қолма-қол беріледі.</w:t>
      </w:r>
    </w:p>
    <w:p>
      <w:pPr>
        <w:spacing w:after="0"/>
        <w:ind w:left="0"/>
        <w:jc w:val="left"/>
      </w:pPr>
      <w:r>
        <w:rPr>
          <w:rFonts w:ascii="Consolas"/>
          <w:b w:val="false"/>
          <w:i w:val="false"/>
          <w:color w:val="000000"/>
          <w:sz w:val="20"/>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pPr>
        <w:spacing w:after="0"/>
        <w:ind w:left="0"/>
        <w:jc w:val="left"/>
      </w:pPr>
      <w:r>
        <w:rPr>
          <w:rFonts w:ascii="Consolas"/>
          <w:b w:val="false"/>
          <w:i w:val="false"/>
          <w:color w:val="000000"/>
          <w:sz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Start w:name="z1062" w:id="174"/>
    <w:p>
      <w:pPr>
        <w:spacing w:after="0"/>
        <w:ind w:left="0"/>
        <w:jc w:val="left"/>
      </w:pPr>
      <w:r>
        <w:rPr>
          <w:rFonts w:ascii="Consolas"/>
          <w:b w:val="false"/>
          <w:i w:val="false"/>
          <w:color w:val="000000"/>
          <w:sz w:val="20"/>
        </w:rPr>
        <w:t>
      13.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174"/>
    <w:bookmarkStart w:name="z1063" w:id="175"/>
    <w:p>
      <w:pPr>
        <w:spacing w:after="0"/>
        <w:ind w:left="0"/>
        <w:jc w:val="left"/>
      </w:pPr>
      <w:r>
        <w:rPr>
          <w:rFonts w:ascii="Consolas"/>
          <w:b/>
          <w:i w:val="false"/>
          <w:color w:val="000000"/>
        </w:rPr>
        <w:t xml:space="preserve"> 4-тарау. Мемлекеттік көрсетілетін қызметтің, оның ішінде электрондық нысанда және</w:t>
      </w:r>
      <w:r>
        <w:br/>
      </w:r>
      <w:r>
        <w:rPr>
          <w:rFonts w:ascii="Consolas"/>
          <w:b/>
          <w:i w:val="false"/>
          <w:color w:val="000000"/>
        </w:rPr>
        <w:t>Мемлекеттік корпорация арқылы көрсетілетін қызметтің ерекшеліктері ескерілген</w:t>
      </w:r>
      <w:r>
        <w:br/>
      </w:r>
      <w:r>
        <w:rPr>
          <w:rFonts w:ascii="Consolas"/>
          <w:b/>
          <w:i w:val="false"/>
          <w:color w:val="000000"/>
        </w:rPr>
        <w:t>өзге де талаптар</w:t>
      </w:r>
    </w:p>
    <w:bookmarkEnd w:id="175"/>
    <w:bookmarkStart w:name="z1064" w:id="176"/>
    <w:p>
      <w:pPr>
        <w:spacing w:after="0"/>
        <w:ind w:left="0"/>
        <w:jc w:val="left"/>
      </w:pPr>
      <w:r>
        <w:rPr>
          <w:rFonts w:ascii="Consolas"/>
          <w:b w:val="false"/>
          <w:i w:val="false"/>
          <w:color w:val="000000"/>
          <w:sz w:val="20"/>
        </w:rPr>
        <w:t>
      14. Организм функциясы тұрақты бұзылған, өзіне -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не барып, Мемлекеттік корпорацияның қызметкерлері жүргізеді.</w:t>
      </w:r>
    </w:p>
    <w:bookmarkEnd w:id="176"/>
    <w:bookmarkStart w:name="z1065" w:id="177"/>
    <w:p>
      <w:pPr>
        <w:spacing w:after="0"/>
        <w:ind w:left="0"/>
        <w:jc w:val="left"/>
      </w:pPr>
      <w:r>
        <w:rPr>
          <w:rFonts w:ascii="Consolas"/>
          <w:b w:val="false"/>
          <w:i w:val="false"/>
          <w:color w:val="000000"/>
          <w:sz w:val="20"/>
        </w:rPr>
        <w:t>
      15. Мемлекеттік қызмет көрсету орындарының мекенжайлары:</w:t>
      </w:r>
    </w:p>
    <w:bookmarkEnd w:id="177"/>
    <w:p>
      <w:pPr>
        <w:spacing w:after="0"/>
        <w:ind w:left="0"/>
        <w:jc w:val="left"/>
      </w:pPr>
      <w:r>
        <w:rPr>
          <w:rFonts w:ascii="Consolas"/>
          <w:b w:val="false"/>
          <w:i w:val="false"/>
          <w:color w:val="000000"/>
          <w:sz w:val="20"/>
        </w:rPr>
        <w:t>
      1) Министрліктің: www.edu.gov.kz интернет-ресурсында;</w:t>
      </w:r>
    </w:p>
    <w:p>
      <w:pPr>
        <w:spacing w:after="0"/>
        <w:ind w:left="0"/>
        <w:jc w:val="left"/>
      </w:pPr>
      <w:r>
        <w:rPr>
          <w:rFonts w:ascii="Consolas"/>
          <w:b w:val="false"/>
          <w:i w:val="false"/>
          <w:color w:val="000000"/>
          <w:sz w:val="20"/>
        </w:rPr>
        <w:t>
      2) Мемлекеттік корпорацияның: www.gov4c.kz интернет-ресурсында;</w:t>
      </w:r>
    </w:p>
    <w:p>
      <w:pPr>
        <w:spacing w:after="0"/>
        <w:ind w:left="0"/>
        <w:jc w:val="left"/>
      </w:pPr>
      <w:r>
        <w:rPr>
          <w:rFonts w:ascii="Consolas"/>
          <w:b w:val="false"/>
          <w:i w:val="false"/>
          <w:color w:val="000000"/>
          <w:sz w:val="20"/>
        </w:rPr>
        <w:t>
      3) www.egov.kz порталында орналасқан.</w:t>
      </w:r>
    </w:p>
    <w:bookmarkStart w:name="z1066" w:id="178"/>
    <w:p>
      <w:pPr>
        <w:spacing w:after="0"/>
        <w:ind w:left="0"/>
        <w:jc w:val="left"/>
      </w:pPr>
      <w:r>
        <w:rPr>
          <w:rFonts w:ascii="Consolas"/>
          <w:b w:val="false"/>
          <w:i w:val="false"/>
          <w:color w:val="000000"/>
          <w:sz w:val="20"/>
        </w:rPr>
        <w:t>
      16. Көрсетілетін қызметті алушының ЭЦҚ болған жағдайда көрсетілетін мемлекеттік қызметті портал арқылы электрондық нысанда алуға мүмкіндігі бар.</w:t>
      </w:r>
    </w:p>
    <w:bookmarkEnd w:id="178"/>
    <w:bookmarkStart w:name="z1067" w:id="179"/>
    <w:p>
      <w:pPr>
        <w:spacing w:after="0"/>
        <w:ind w:left="0"/>
        <w:jc w:val="left"/>
      </w:pPr>
      <w:r>
        <w:rPr>
          <w:rFonts w:ascii="Consolas"/>
          <w:b w:val="false"/>
          <w:i w:val="false"/>
          <w:color w:val="000000"/>
          <w:sz w:val="20"/>
        </w:rPr>
        <w:t>
      17. 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арқылы алу мүмкіндігіне ие.</w:t>
      </w:r>
    </w:p>
    <w:bookmarkEnd w:id="179"/>
    <w:bookmarkStart w:name="z1068" w:id="180"/>
    <w:p>
      <w:pPr>
        <w:spacing w:after="0"/>
        <w:ind w:left="0"/>
        <w:jc w:val="left"/>
      </w:pPr>
      <w:r>
        <w:rPr>
          <w:rFonts w:ascii="Consolas"/>
          <w:b w:val="false"/>
          <w:i w:val="false"/>
          <w:color w:val="000000"/>
          <w:sz w:val="20"/>
        </w:rPr>
        <w:t>
      18.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"Кәмелетке толмаған</w:t>
            </w:r>
            <w:r>
              <w:br/>
            </w:r>
            <w:r>
              <w:rPr>
                <w:rFonts w:ascii="Consolas"/>
                <w:b w:val="false"/>
                <w:i w:val="false"/>
                <w:color w:val="000000"/>
                <w:sz w:val="20"/>
              </w:rPr>
              <w:t>балалардың мүлкіне иелік</w:t>
            </w:r>
            <w:r>
              <w:br/>
            </w:r>
            <w:r>
              <w:rPr>
                <w:rFonts w:ascii="Consolas"/>
                <w:b w:val="false"/>
                <w:i w:val="false"/>
                <w:color w:val="000000"/>
                <w:sz w:val="20"/>
              </w:rPr>
              <w:t>ету және кәмелетке толмаған</w:t>
            </w:r>
            <w:r>
              <w:br/>
            </w:r>
            <w:r>
              <w:rPr>
                <w:rFonts w:ascii="Consolas"/>
                <w:b w:val="false"/>
                <w:i w:val="false"/>
                <w:color w:val="000000"/>
                <w:sz w:val="20"/>
              </w:rPr>
              <w:t>балаларға мұра</w:t>
            </w:r>
            <w:r>
              <w:br/>
            </w:r>
            <w:r>
              <w:rPr>
                <w:rFonts w:ascii="Consolas"/>
                <w:b w:val="false"/>
                <w:i w:val="false"/>
                <w:color w:val="000000"/>
                <w:sz w:val="20"/>
              </w:rPr>
              <w:t>ресімдеу үшін анықтамалар</w:t>
            </w:r>
            <w:r>
              <w:br/>
            </w:r>
            <w:r>
              <w:rPr>
                <w:rFonts w:ascii="Consolas"/>
                <w:b w:val="false"/>
                <w:i w:val="false"/>
                <w:color w:val="000000"/>
                <w:sz w:val="20"/>
              </w:rPr>
              <w:t>беру" мемлекеттік</w:t>
            </w:r>
            <w:r>
              <w:br/>
            </w:r>
            <w:r>
              <w:rPr>
                <w:rFonts w:ascii="Consolas"/>
                <w:b w:val="false"/>
                <w:i w:val="false"/>
                <w:color w:val="000000"/>
                <w:sz w:val="20"/>
              </w:rPr>
              <w:t>көрсетілетін қызмет</w:t>
            </w:r>
            <w:r>
              <w:br/>
            </w:r>
            <w:r>
              <w:rPr>
                <w:rFonts w:ascii="Consolas"/>
                <w:b w:val="false"/>
                <w:i w:val="false"/>
                <w:color w:val="000000"/>
                <w:sz w:val="20"/>
              </w:rPr>
              <w:t>стандартына</w:t>
            </w:r>
            <w:r>
              <w:br/>
            </w:r>
            <w:r>
              <w:rPr>
                <w:rFonts w:ascii="Consolas"/>
                <w:b w:val="false"/>
                <w:i w:val="false"/>
                <w:color w:val="000000"/>
                <w:sz w:val="20"/>
              </w:rPr>
              <w:t>1-қосымша</w:t>
            </w:r>
            <w:r>
              <w:br/>
            </w:r>
            <w:r>
              <w:rPr>
                <w:rFonts w:ascii="Consolas"/>
                <w:b w:val="false"/>
                <w:i w:val="false"/>
                <w:color w:val="000000"/>
                <w:sz w:val="20"/>
              </w:rPr>
              <w:t>Нысан</w:t>
            </w:r>
          </w:p>
        </w:tc>
      </w:tr>
    </w:tbl>
    <w:p>
      <w:pPr>
        <w:spacing w:after="0"/>
        <w:ind w:left="0"/>
        <w:jc w:val="left"/>
      </w:pPr>
      <w:r>
        <w:rPr>
          <w:rFonts w:ascii="Consolas"/>
          <w:b/>
          <w:i w:val="false"/>
          <w:color w:val="000000"/>
        </w:rPr>
        <w:t xml:space="preserve"> Кәмелетке толмаған балаларға мұрагерлік құқығы бойынша тиесілі</w:t>
      </w:r>
      <w:r>
        <w:br/>
      </w:r>
      <w:r>
        <w:rPr>
          <w:rFonts w:ascii="Consolas"/>
          <w:b/>
          <w:i w:val="false"/>
          <w:color w:val="000000"/>
        </w:rPr>
        <w:t>мүлікке иелік ету туралы анықтама</w:t>
      </w:r>
    </w:p>
    <w:p>
      <w:pPr>
        <w:spacing w:after="0"/>
        <w:ind w:left="0"/>
        <w:jc w:val="left"/>
      </w:pPr>
      <w:r>
        <w:rPr>
          <w:rFonts w:ascii="Consolas"/>
          <w:b w:val="false"/>
          <w:i w:val="false"/>
          <w:color w:val="000000"/>
          <w:sz w:val="20"/>
        </w:rPr>
        <w:t>
      Астана және Алматы қалаларының, аудандардың және облыстық маңызы бар қалалардың жергілікті атқарушы органдары _________________ жылы туған кәмелетке толмаған ___________________________ (баланың Т.А.Ә. (бар болғанда), туған жылы) заңды өкіл(дер)і (ата-аналары (ата-анасы), қорғаншысы немесе қамқоршысы, патронат тәрбиешісі және оларды алмастырушы басқа адамдар) _______________________ жылы туған, ________________________ (өтініш берушінің Т.А.Ә. (бар болғанда) (жеке куәлік №__ ______ жылы ___________ берілген) салымшы (мұраға қалдырушының Т.А.Ә. (бар болғанда) ______________________ қайтыс болуына байланысты ________ жылғы нотариус берген (________________ жылы ________________ берген мемлекеттік лицензия № ______) заң/өсиет бойынша мұрагерлікке құқығы туралы куәлікке сәйкес тиесілі инвестициялық табыспен, өсіммен және өзге түсімдермен бірге заңнамаға сәйкес _________________________ (мекеменің атауы) кәмелетке толмаған баланың (балалардың) мұрагерлік құқығы бойынша тиесілі мүлікке иелік етуге рұқсат береді.</w:t>
      </w:r>
    </w:p>
    <w:p>
      <w:pPr>
        <w:spacing w:after="0"/>
        <w:ind w:left="0"/>
        <w:jc w:val="left"/>
      </w:pPr>
      <w:r>
        <w:rPr>
          <w:rFonts w:ascii="Consolas"/>
          <w:b w:val="false"/>
          <w:i w:val="false"/>
          <w:color w:val="000000"/>
          <w:sz w:val="20"/>
        </w:rPr>
        <w:t>
      Астана және Алматы қалаларының,</w:t>
      </w:r>
    </w:p>
    <w:p>
      <w:pPr>
        <w:spacing w:after="0"/>
        <w:ind w:left="0"/>
        <w:jc w:val="left"/>
      </w:pPr>
      <w:r>
        <w:rPr>
          <w:rFonts w:ascii="Consolas"/>
          <w:b w:val="false"/>
          <w:i w:val="false"/>
          <w:color w:val="000000"/>
          <w:sz w:val="20"/>
        </w:rPr>
        <w:t>
      аудандардың және облыстық маңызы</w:t>
      </w:r>
    </w:p>
    <w:p>
      <w:pPr>
        <w:spacing w:after="0"/>
        <w:ind w:left="0"/>
        <w:jc w:val="left"/>
      </w:pPr>
      <w:r>
        <w:rPr>
          <w:rFonts w:ascii="Consolas"/>
          <w:b w:val="false"/>
          <w:i w:val="false"/>
          <w:color w:val="000000"/>
          <w:sz w:val="20"/>
        </w:rPr>
        <w:t>
      бар қалалардың жергілікті атқарушы</w:t>
      </w:r>
    </w:p>
    <w:p>
      <w:pPr>
        <w:spacing w:after="0"/>
        <w:ind w:left="0"/>
        <w:jc w:val="left"/>
      </w:pPr>
      <w:r>
        <w:rPr>
          <w:rFonts w:ascii="Consolas"/>
          <w:b w:val="false"/>
          <w:i w:val="false"/>
          <w:color w:val="000000"/>
          <w:sz w:val="20"/>
        </w:rPr>
        <w:t>
      органдарының басшысы</w:t>
      </w:r>
    </w:p>
    <w:p>
      <w:pPr>
        <w:spacing w:after="0"/>
        <w:ind w:left="0"/>
        <w:jc w:val="left"/>
      </w:pPr>
      <w:r>
        <w:rPr>
          <w:rFonts w:ascii="Consolas"/>
          <w:b w:val="false"/>
          <w:i w:val="false"/>
          <w:color w:val="000000"/>
          <w:sz w:val="20"/>
        </w:rPr>
        <w:t>
      _________________ ______________________________</w:t>
      </w:r>
    </w:p>
    <w:p>
      <w:pPr>
        <w:spacing w:after="0"/>
        <w:ind w:left="0"/>
        <w:jc w:val="left"/>
      </w:pPr>
      <w:r>
        <w:rPr>
          <w:rFonts w:ascii="Consolas"/>
          <w:b w:val="false"/>
          <w:i w:val="false"/>
          <w:color w:val="000000"/>
          <w:sz w:val="20"/>
        </w:rPr>
        <w:t>
      (қолы) (Т.А.Ә. (бар болғанда)</w:t>
      </w:r>
    </w:p>
    <w:p>
      <w:pPr>
        <w:spacing w:after="0"/>
        <w:ind w:left="0"/>
        <w:jc w:val="left"/>
      </w:pPr>
      <w:r>
        <w:rPr>
          <w:rFonts w:ascii="Consolas"/>
          <w:b w:val="false"/>
          <w:i w:val="false"/>
          <w:color w:val="000000"/>
          <w:sz w:val="20"/>
        </w:rPr>
        <w:t>
      Мөрдің орны</w:t>
      </w:r>
    </w:p>
    <w:p>
      <w:pPr>
        <w:spacing w:after="0"/>
        <w:ind w:left="0"/>
        <w:jc w:val="left"/>
      </w:pPr>
      <w:r>
        <w:rPr>
          <w:rFonts w:ascii="Consolas"/>
          <w:b w:val="false"/>
          <w:i w:val="false"/>
          <w:color w:val="000000"/>
          <w:sz w:val="20"/>
        </w:rPr>
        <w:t>
      Анықтама берілген күнінен бастап 1 (бір) ай жарамды.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"Кәмелетке толмаған балалардың мүлкіне иелік</w:t>
            </w:r>
            <w:r>
              <w:br/>
            </w:r>
            <w:r>
              <w:rPr>
                <w:rFonts w:ascii="Consolas"/>
                <w:b w:val="false"/>
                <w:i w:val="false"/>
                <w:color w:val="000000"/>
                <w:sz w:val="20"/>
              </w:rPr>
              <w:t>ету және кәмелетке толмаған балаларға мұра</w:t>
            </w:r>
            <w:r>
              <w:br/>
            </w:r>
            <w:r>
              <w:rPr>
                <w:rFonts w:ascii="Consolas"/>
                <w:b w:val="false"/>
                <w:i w:val="false"/>
                <w:color w:val="000000"/>
                <w:sz w:val="20"/>
              </w:rPr>
              <w:t>ресімдеу үшін анықтамалар беру" мемлекеттік</w:t>
            </w:r>
            <w:r>
              <w:br/>
            </w:r>
            <w:r>
              <w:rPr>
                <w:rFonts w:ascii="Consolas"/>
                <w:b w:val="false"/>
                <w:i w:val="false"/>
                <w:color w:val="000000"/>
                <w:sz w:val="20"/>
              </w:rPr>
              <w:t>көрсетілетін қызмет стандартына</w:t>
            </w:r>
            <w:r>
              <w:br/>
            </w:r>
            <w:r>
              <w:rPr>
                <w:rFonts w:ascii="Consolas"/>
                <w:b w:val="false"/>
                <w:i w:val="false"/>
                <w:color w:val="000000"/>
                <w:sz w:val="20"/>
              </w:rPr>
              <w:t>2-қосымша</w:t>
            </w:r>
            <w:r>
              <w:br/>
            </w:r>
            <w:r>
              <w:rPr>
                <w:rFonts w:ascii="Consolas"/>
                <w:b w:val="false"/>
                <w:i w:val="false"/>
                <w:color w:val="000000"/>
                <w:sz w:val="20"/>
              </w:rPr>
              <w:t>Нысан</w:t>
            </w:r>
          </w:p>
        </w:tc>
      </w:tr>
    </w:tbl>
    <w:p>
      <w:pPr>
        <w:spacing w:after="0"/>
        <w:ind w:left="0"/>
        <w:jc w:val="left"/>
      </w:pPr>
      <w:r>
        <w:rPr>
          <w:rFonts w:ascii="Consolas"/>
          <w:b/>
          <w:i w:val="false"/>
          <w:color w:val="000000"/>
        </w:rPr>
        <w:t xml:space="preserve"> Ішкі істер органдарына кәмелетке толмаған балалардың мүліктеріне иелік</w:t>
      </w:r>
      <w:r>
        <w:br/>
      </w:r>
      <w:r>
        <w:rPr>
          <w:rFonts w:ascii="Consolas"/>
          <w:b/>
          <w:i w:val="false"/>
          <w:color w:val="000000"/>
        </w:rPr>
        <w:t>ету үшін берілетін анықтама</w:t>
      </w:r>
    </w:p>
    <w:p>
      <w:pPr>
        <w:spacing w:after="0"/>
        <w:ind w:left="0"/>
        <w:jc w:val="left"/>
      </w:pPr>
      <w:r>
        <w:rPr>
          <w:rFonts w:ascii="Consolas"/>
          <w:b w:val="false"/>
          <w:i w:val="false"/>
          <w:color w:val="000000"/>
          <w:sz w:val="20"/>
        </w:rPr>
        <w:t>
      Кәмелетке толмаған(-дар) ______________________________________ мүдделеріне әрекет ететін Астана және Алматы қалаларының, аудандардың және облыстық маңызы бар қалалардың жергілікті атқарушы органдары____________________________________________________ _____________________________________________________________ көліктік құралын ______________________ рұқсат береді.</w:t>
      </w:r>
    </w:p>
    <w:p>
      <w:pPr>
        <w:spacing w:after="0"/>
        <w:ind w:left="0"/>
        <w:jc w:val="left"/>
      </w:pPr>
      <w:r>
        <w:rPr>
          <w:rFonts w:ascii="Consolas"/>
          <w:b w:val="false"/>
          <w:i w:val="false"/>
          <w:color w:val="000000"/>
          <w:sz w:val="20"/>
        </w:rPr>
        <w:t>
      Астана және Алматы қалаларының,</w:t>
      </w:r>
    </w:p>
    <w:p>
      <w:pPr>
        <w:spacing w:after="0"/>
        <w:ind w:left="0"/>
        <w:jc w:val="left"/>
      </w:pPr>
      <w:r>
        <w:rPr>
          <w:rFonts w:ascii="Consolas"/>
          <w:b w:val="false"/>
          <w:i w:val="false"/>
          <w:color w:val="000000"/>
          <w:sz w:val="20"/>
        </w:rPr>
        <w:t>
      аудандардың және облыстық маңызы</w:t>
      </w:r>
    </w:p>
    <w:p>
      <w:pPr>
        <w:spacing w:after="0"/>
        <w:ind w:left="0"/>
        <w:jc w:val="left"/>
      </w:pPr>
      <w:r>
        <w:rPr>
          <w:rFonts w:ascii="Consolas"/>
          <w:b w:val="false"/>
          <w:i w:val="false"/>
          <w:color w:val="000000"/>
          <w:sz w:val="20"/>
        </w:rPr>
        <w:t>
      бар қалалардың жергілікті атқарушы</w:t>
      </w:r>
    </w:p>
    <w:p>
      <w:pPr>
        <w:spacing w:after="0"/>
        <w:ind w:left="0"/>
        <w:jc w:val="left"/>
      </w:pPr>
      <w:r>
        <w:rPr>
          <w:rFonts w:ascii="Consolas"/>
          <w:b w:val="false"/>
          <w:i w:val="false"/>
          <w:color w:val="000000"/>
          <w:sz w:val="20"/>
        </w:rPr>
        <w:t>
      органдарының басшысы</w:t>
      </w:r>
    </w:p>
    <w:p>
      <w:pPr>
        <w:spacing w:after="0"/>
        <w:ind w:left="0"/>
        <w:jc w:val="left"/>
      </w:pPr>
      <w:r>
        <w:rPr>
          <w:rFonts w:ascii="Consolas"/>
          <w:b w:val="false"/>
          <w:i w:val="false"/>
          <w:color w:val="000000"/>
          <w:sz w:val="20"/>
        </w:rPr>
        <w:t>
      ________________ _______________________________</w:t>
      </w:r>
    </w:p>
    <w:p>
      <w:pPr>
        <w:spacing w:after="0"/>
        <w:ind w:left="0"/>
        <w:jc w:val="left"/>
      </w:pPr>
      <w:r>
        <w:rPr>
          <w:rFonts w:ascii="Consolas"/>
          <w:b w:val="false"/>
          <w:i w:val="false"/>
          <w:color w:val="000000"/>
          <w:sz w:val="20"/>
        </w:rPr>
        <w:t>
      (қолы) (Т.А.Ә. (бар болғанда)</w:t>
      </w:r>
    </w:p>
    <w:p>
      <w:pPr>
        <w:spacing w:after="0"/>
        <w:ind w:left="0"/>
        <w:jc w:val="left"/>
      </w:pPr>
      <w:r>
        <w:rPr>
          <w:rFonts w:ascii="Consolas"/>
          <w:b w:val="false"/>
          <w:i w:val="false"/>
          <w:color w:val="000000"/>
          <w:sz w:val="20"/>
        </w:rPr>
        <w:t>
      Мөрдің орны</w:t>
      </w:r>
    </w:p>
    <w:p>
      <w:pPr>
        <w:spacing w:after="0"/>
        <w:ind w:left="0"/>
        <w:jc w:val="left"/>
      </w:pPr>
      <w:r>
        <w:rPr>
          <w:rFonts w:ascii="Consolas"/>
          <w:b w:val="false"/>
          <w:i w:val="false"/>
          <w:color w:val="000000"/>
          <w:sz w:val="20"/>
        </w:rPr>
        <w:t>
      Анықтама берілген күнінен бастап 1 (бір) ай жарамды.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"Кәмелетке толмаған балалардың мүлкіне иелік</w:t>
            </w:r>
            <w:r>
              <w:br/>
            </w:r>
            <w:r>
              <w:rPr>
                <w:rFonts w:ascii="Consolas"/>
                <w:b w:val="false"/>
                <w:i w:val="false"/>
                <w:color w:val="000000"/>
                <w:sz w:val="20"/>
              </w:rPr>
              <w:t>ету және кәмелетке толмаған</w:t>
            </w:r>
            <w:r>
              <w:br/>
            </w:r>
            <w:r>
              <w:rPr>
                <w:rFonts w:ascii="Consolas"/>
                <w:b w:val="false"/>
                <w:i w:val="false"/>
                <w:color w:val="000000"/>
                <w:sz w:val="20"/>
              </w:rPr>
              <w:t>балаларға мұра</w:t>
            </w:r>
            <w:r>
              <w:br/>
            </w:r>
            <w:r>
              <w:rPr>
                <w:rFonts w:ascii="Consolas"/>
                <w:b w:val="false"/>
                <w:i w:val="false"/>
                <w:color w:val="000000"/>
                <w:sz w:val="20"/>
              </w:rPr>
              <w:t>ресімдеу үшін анықтамалар</w:t>
            </w:r>
            <w:r>
              <w:br/>
            </w:r>
            <w:r>
              <w:rPr>
                <w:rFonts w:ascii="Consolas"/>
                <w:b w:val="false"/>
                <w:i w:val="false"/>
                <w:color w:val="000000"/>
                <w:sz w:val="20"/>
              </w:rPr>
              <w:t>беру" мемлекеттік</w:t>
            </w:r>
            <w:r>
              <w:br/>
            </w:r>
            <w:r>
              <w:rPr>
                <w:rFonts w:ascii="Consolas"/>
                <w:b w:val="false"/>
                <w:i w:val="false"/>
                <w:color w:val="000000"/>
                <w:sz w:val="20"/>
              </w:rPr>
              <w:t>көрсетілетін қызмет</w:t>
            </w:r>
            <w:r>
              <w:br/>
            </w:r>
            <w:r>
              <w:rPr>
                <w:rFonts w:ascii="Consolas"/>
                <w:b w:val="false"/>
                <w:i w:val="false"/>
                <w:color w:val="000000"/>
                <w:sz w:val="20"/>
              </w:rPr>
              <w:t>стандартына</w:t>
            </w:r>
            <w:r>
              <w:br/>
            </w:r>
            <w:r>
              <w:rPr>
                <w:rFonts w:ascii="Consolas"/>
                <w:b w:val="false"/>
                <w:i w:val="false"/>
                <w:color w:val="000000"/>
                <w:sz w:val="20"/>
              </w:rPr>
              <w:t>3-қосымша</w:t>
            </w:r>
            <w:r>
              <w:br/>
            </w:r>
            <w:r>
              <w:rPr>
                <w:rFonts w:ascii="Consolas"/>
                <w:b w:val="false"/>
                <w:i w:val="false"/>
                <w:color w:val="000000"/>
                <w:sz w:val="20"/>
              </w:rPr>
              <w:t>Нысан</w:t>
            </w:r>
          </w:p>
        </w:tc>
      </w:tr>
    </w:tbl>
    <w:p>
      <w:pPr>
        <w:spacing w:after="0"/>
        <w:ind w:left="0"/>
        <w:jc w:val="left"/>
      </w:pPr>
      <w:r>
        <w:rPr>
          <w:rFonts w:ascii="Consolas"/>
          <w:b/>
          <w:i w:val="false"/>
          <w:color w:val="000000"/>
        </w:rPr>
        <w:t xml:space="preserve"> Кәмелетке толмағандардың меншік құқығынды тиесілі мүліктеріне</w:t>
      </w:r>
      <w:r>
        <w:br/>
      </w:r>
      <w:r>
        <w:rPr>
          <w:rFonts w:ascii="Consolas"/>
          <w:b/>
          <w:i w:val="false"/>
          <w:color w:val="000000"/>
        </w:rPr>
        <w:t>иелік ету туралы анықтама</w:t>
      </w:r>
    </w:p>
    <w:p>
      <w:pPr>
        <w:spacing w:after="0"/>
        <w:ind w:left="0"/>
        <w:jc w:val="left"/>
      </w:pPr>
      <w:r>
        <w:rPr>
          <w:rFonts w:ascii="Consolas"/>
          <w:b w:val="false"/>
          <w:i w:val="false"/>
          <w:color w:val="000000"/>
          <w:sz w:val="20"/>
        </w:rPr>
        <w:t>
      Астана және Алматы қалаларының, аудандардың және облыстық маңызы бар қалалардың жергілікті атқарушы органдары _______ жылы туған кәмелетке толмаған __________________________ (баланың Т.А.Ә. (бар болғанда) заңды өкіл (дер)і (ата-ана (ата-аналар), қорғаншы (лар) немесе қамқоршы, патронат тәрбиеші және оларды алмастыратын басқа тұлғалар) _____________ жылы туған, (өтініш берушінің Т.А.Ә. (бар болғанда) (жеке куәлік №____________ ______ жылы берілген) тиесілі инвестициялық табыспен, өсіммен және өзге түсімдермен бірге заңнамаға сәйкес _____________________________ (мекеменің атауы) кәмелетке толмағандардың меншік құқығынды тиесілі мүліктеріне иелік етуге рұқсат береді.</w:t>
      </w:r>
    </w:p>
    <w:p>
      <w:pPr>
        <w:spacing w:after="0"/>
        <w:ind w:left="0"/>
        <w:jc w:val="left"/>
      </w:pPr>
      <w:r>
        <w:rPr>
          <w:rFonts w:ascii="Consolas"/>
          <w:b w:val="false"/>
          <w:i w:val="false"/>
          <w:color w:val="000000"/>
          <w:sz w:val="20"/>
        </w:rPr>
        <w:t>
      Астана және Алматы қалаларының, аудандардың және облыстық маңызы бар қалалардың жергілікті атқарушы органдарының басшысы ___________ ____________________________________ (қолы) (Т.А.Ә. (бар болғанда) Мөрдің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"Кәмелетке толмаған</w:t>
            </w:r>
            <w:r>
              <w:br/>
            </w:r>
            <w:r>
              <w:rPr>
                <w:rFonts w:ascii="Consolas"/>
                <w:b w:val="false"/>
                <w:i w:val="false"/>
                <w:color w:val="000000"/>
                <w:sz w:val="20"/>
              </w:rPr>
              <w:t>балалардың мүлкіне иелік</w:t>
            </w:r>
            <w:r>
              <w:br/>
            </w:r>
            <w:r>
              <w:rPr>
                <w:rFonts w:ascii="Consolas"/>
                <w:b w:val="false"/>
                <w:i w:val="false"/>
                <w:color w:val="000000"/>
                <w:sz w:val="20"/>
              </w:rPr>
              <w:t>ету және кәмелетке толмаған балаларға мұра</w:t>
            </w:r>
            <w:r>
              <w:br/>
            </w:r>
            <w:r>
              <w:rPr>
                <w:rFonts w:ascii="Consolas"/>
                <w:b w:val="false"/>
                <w:i w:val="false"/>
                <w:color w:val="000000"/>
                <w:sz w:val="20"/>
              </w:rPr>
              <w:t>ресімдеу үшін анықтамалар</w:t>
            </w:r>
            <w:r>
              <w:br/>
            </w:r>
            <w:r>
              <w:rPr>
                <w:rFonts w:ascii="Consolas"/>
                <w:b w:val="false"/>
                <w:i w:val="false"/>
                <w:color w:val="000000"/>
                <w:sz w:val="20"/>
              </w:rPr>
              <w:t>беру" мемлекеттік</w:t>
            </w:r>
            <w:r>
              <w:br/>
            </w:r>
            <w:r>
              <w:rPr>
                <w:rFonts w:ascii="Consolas"/>
                <w:b w:val="false"/>
                <w:i w:val="false"/>
                <w:color w:val="000000"/>
                <w:sz w:val="20"/>
              </w:rPr>
              <w:t>көрсетілетін қызмет стандартына</w:t>
            </w:r>
            <w:r>
              <w:br/>
            </w:r>
            <w:r>
              <w:rPr>
                <w:rFonts w:ascii="Consolas"/>
                <w:b w:val="false"/>
                <w:i w:val="false"/>
                <w:color w:val="000000"/>
                <w:sz w:val="20"/>
              </w:rPr>
              <w:t>4-қосымша</w:t>
            </w:r>
            <w:r>
              <w:br/>
            </w:r>
            <w:r>
              <w:rPr>
                <w:rFonts w:ascii="Consolas"/>
                <w:b w:val="false"/>
                <w:i w:val="false"/>
                <w:color w:val="000000"/>
                <w:sz w:val="20"/>
              </w:rPr>
              <w:t>Нысан</w:t>
            </w:r>
            <w:r>
              <w:br/>
            </w:r>
            <w:r>
              <w:rPr>
                <w:rFonts w:ascii="Consolas"/>
                <w:b w:val="false"/>
                <w:i w:val="false"/>
                <w:color w:val="000000"/>
                <w:sz w:val="20"/>
              </w:rPr>
              <w:t>Астана және Алматы</w:t>
            </w:r>
            <w:r>
              <w:br/>
            </w:r>
            <w:r>
              <w:rPr>
                <w:rFonts w:ascii="Consolas"/>
                <w:b w:val="false"/>
                <w:i w:val="false"/>
                <w:color w:val="000000"/>
                <w:sz w:val="20"/>
              </w:rPr>
              <w:t>қалаларының,</w:t>
            </w:r>
            <w:r>
              <w:br/>
            </w:r>
            <w:r>
              <w:rPr>
                <w:rFonts w:ascii="Consolas"/>
                <w:b w:val="false"/>
                <w:i w:val="false"/>
                <w:color w:val="000000"/>
                <w:sz w:val="20"/>
              </w:rPr>
              <w:t>аудандардың және облыстық</w:t>
            </w:r>
            <w:r>
              <w:br/>
            </w:r>
            <w:r>
              <w:rPr>
                <w:rFonts w:ascii="Consolas"/>
                <w:b w:val="false"/>
                <w:i w:val="false"/>
                <w:color w:val="000000"/>
                <w:sz w:val="20"/>
              </w:rPr>
              <w:t>маңызы бар қалалардың</w:t>
            </w:r>
            <w:r>
              <w:br/>
            </w:r>
            <w:r>
              <w:rPr>
                <w:rFonts w:ascii="Consolas"/>
                <w:b w:val="false"/>
                <w:i w:val="false"/>
                <w:color w:val="000000"/>
                <w:sz w:val="20"/>
              </w:rPr>
              <w:t>жергілікті атқарушы</w:t>
            </w:r>
            <w:r>
              <w:br/>
            </w:r>
            <w:r>
              <w:rPr>
                <w:rFonts w:ascii="Consolas"/>
                <w:b w:val="false"/>
                <w:i w:val="false"/>
                <w:color w:val="000000"/>
                <w:sz w:val="20"/>
              </w:rPr>
              <w:t>органдарының басшысы</w:t>
            </w:r>
            <w:r>
              <w:br/>
            </w:r>
            <w:r>
              <w:rPr>
                <w:rFonts w:ascii="Consolas"/>
                <w:b w:val="false"/>
                <w:i w:val="false"/>
                <w:color w:val="000000"/>
                <w:sz w:val="20"/>
              </w:rPr>
              <w:t>____________________________</w:t>
            </w:r>
            <w:r>
              <w:br/>
            </w:r>
            <w:r>
              <w:rPr>
                <w:rFonts w:ascii="Consolas"/>
                <w:b w:val="false"/>
                <w:i w:val="false"/>
                <w:color w:val="000000"/>
                <w:sz w:val="20"/>
              </w:rPr>
              <w:t>мекенжайы бойынша тұратын,</w:t>
            </w:r>
            <w:r>
              <w:br/>
            </w:r>
            <w:r>
              <w:rPr>
                <w:rFonts w:ascii="Consolas"/>
                <w:b w:val="false"/>
                <w:i w:val="false"/>
                <w:color w:val="000000"/>
                <w:sz w:val="20"/>
              </w:rPr>
              <w:t>телефоны:</w:t>
            </w:r>
            <w:r>
              <w:br/>
            </w:r>
            <w:r>
              <w:rPr>
                <w:rFonts w:ascii="Consolas"/>
                <w:b w:val="false"/>
                <w:i w:val="false"/>
                <w:color w:val="000000"/>
                <w:sz w:val="20"/>
              </w:rPr>
              <w:t>азамата (ша)</w:t>
            </w:r>
            <w:r>
              <w:br/>
            </w:r>
            <w:r>
              <w:rPr>
                <w:rFonts w:ascii="Consolas"/>
                <w:b w:val="false"/>
                <w:i w:val="false"/>
                <w:color w:val="000000"/>
                <w:sz w:val="20"/>
              </w:rPr>
              <w:t>______________________</w:t>
            </w:r>
            <w:r>
              <w:br/>
            </w:r>
            <w:r>
              <w:rPr>
                <w:rFonts w:ascii="Consolas"/>
                <w:b w:val="false"/>
                <w:i w:val="false"/>
                <w:color w:val="000000"/>
                <w:sz w:val="20"/>
              </w:rPr>
              <w:t>____________________________</w:t>
            </w:r>
            <w:r>
              <w:br/>
            </w:r>
            <w:r>
              <w:rPr>
                <w:rFonts w:ascii="Consolas"/>
                <w:b w:val="false"/>
                <w:i w:val="false"/>
                <w:color w:val="000000"/>
                <w:sz w:val="20"/>
              </w:rPr>
              <w:t>(өтініш берушінің Т.А.Ә.</w:t>
            </w:r>
            <w:r>
              <w:br/>
            </w:r>
            <w:r>
              <w:rPr>
                <w:rFonts w:ascii="Consolas"/>
                <w:b w:val="false"/>
                <w:i w:val="false"/>
                <w:color w:val="000000"/>
                <w:sz w:val="20"/>
              </w:rPr>
              <w:t>(бар болғанда)</w:t>
            </w:r>
            <w:r>
              <w:br/>
            </w:r>
            <w:r>
              <w:rPr>
                <w:rFonts w:ascii="Consolas"/>
                <w:b w:val="false"/>
                <w:i w:val="false"/>
                <w:color w:val="000000"/>
                <w:sz w:val="20"/>
              </w:rPr>
              <w:t>жеке сәйкестендіру нөмері)</w:t>
            </w:r>
          </w:p>
        </w:tc>
      </w:tr>
    </w:tbl>
    <w:p>
      <w:pPr>
        <w:spacing w:after="0"/>
        <w:ind w:left="0"/>
        <w:jc w:val="left"/>
      </w:pPr>
      <w:r>
        <w:rPr>
          <w:rFonts w:ascii="Consolas"/>
          <w:b/>
          <w:i w:val="false"/>
          <w:color w:val="000000"/>
        </w:rPr>
        <w:t xml:space="preserve"> Өтініш</w:t>
      </w:r>
    </w:p>
    <w:p>
      <w:pPr>
        <w:spacing w:after="0"/>
        <w:ind w:left="0"/>
        <w:jc w:val="left"/>
      </w:pPr>
      <w:r>
        <w:rPr>
          <w:rFonts w:ascii="Consolas"/>
          <w:b w:val="false"/>
          <w:i w:val="false"/>
          <w:color w:val="000000"/>
          <w:sz w:val="20"/>
        </w:rPr>
        <w:t>
      Сізден, салымшы (Т.А.Ә. (бар болғанда) ________________________ қайтыс болуына байланысты _____________ (мекеменің атауы мұрагерлікке құқық туралы куәліктегі жазбаға сәйкес көрсетіледі) кәмелетке толмаған балалар (Т.А.Ә. (бар болғанда) _____________________________ үшін алуға рұқсат беруіңізді сұраймын.</w:t>
      </w:r>
    </w:p>
    <w:p>
      <w:pPr>
        <w:spacing w:after="0"/>
        <w:ind w:left="0"/>
        <w:jc w:val="left"/>
      </w:pPr>
      <w:r>
        <w:rPr>
          <w:rFonts w:ascii="Consolas"/>
          <w:b w:val="false"/>
          <w:i w:val="false"/>
          <w:color w:val="000000"/>
          <w:sz w:val="20"/>
        </w:rPr>
        <w:t xml:space="preserve">
      Ақпараттық жүйелерде сипатталған "Дербес деректер және оларды қорғау туралы" ҚР </w:t>
      </w:r>
      <w:r>
        <w:rPr>
          <w:rFonts w:ascii="Consolas"/>
          <w:b w:val="false"/>
          <w:i w:val="false"/>
          <w:color w:val="000000"/>
          <w:sz w:val="20"/>
        </w:rPr>
        <w:t>Заңымен</w:t>
      </w:r>
      <w:r>
        <w:rPr>
          <w:rFonts w:ascii="Consolas"/>
          <w:b w:val="false"/>
          <w:i w:val="false"/>
          <w:color w:val="000000"/>
          <w:sz w:val="20"/>
        </w:rPr>
        <w:t xml:space="preserve"> құпия қорғалатын мәліметтерді қолдануға келісемін.</w:t>
      </w:r>
    </w:p>
    <w:p>
      <w:pPr>
        <w:spacing w:after="0"/>
        <w:ind w:left="0"/>
        <w:jc w:val="left"/>
      </w:pPr>
      <w:r>
        <w:rPr>
          <w:rFonts w:ascii="Consolas"/>
          <w:b w:val="false"/>
          <w:i w:val="false"/>
          <w:color w:val="000000"/>
          <w:sz w:val="20"/>
        </w:rPr>
        <w:t>
       "__" __________20__ жыл ______________________________________</w:t>
      </w:r>
    </w:p>
    <w:p>
      <w:pPr>
        <w:spacing w:after="0"/>
        <w:ind w:left="0"/>
        <w:jc w:val="left"/>
      </w:pPr>
      <w:r>
        <w:rPr>
          <w:rFonts w:ascii="Consolas"/>
          <w:b w:val="false"/>
          <w:i w:val="false"/>
          <w:color w:val="000000"/>
          <w:sz w:val="20"/>
        </w:rPr>
        <w:t>
      (өтініш берушінің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"Кәмелетке толмаған</w:t>
            </w:r>
            <w:r>
              <w:br/>
            </w:r>
            <w:r>
              <w:rPr>
                <w:rFonts w:ascii="Consolas"/>
                <w:b w:val="false"/>
                <w:i w:val="false"/>
                <w:color w:val="000000"/>
                <w:sz w:val="20"/>
              </w:rPr>
              <w:t>балалардың мүлкіне иелік</w:t>
            </w:r>
            <w:r>
              <w:br/>
            </w:r>
            <w:r>
              <w:rPr>
                <w:rFonts w:ascii="Consolas"/>
                <w:b w:val="false"/>
                <w:i w:val="false"/>
                <w:color w:val="000000"/>
                <w:sz w:val="20"/>
              </w:rPr>
              <w:t>ету және кәмелетке толмаған</w:t>
            </w:r>
            <w:r>
              <w:br/>
            </w:r>
            <w:r>
              <w:rPr>
                <w:rFonts w:ascii="Consolas"/>
                <w:b w:val="false"/>
                <w:i w:val="false"/>
                <w:color w:val="000000"/>
                <w:sz w:val="20"/>
              </w:rPr>
              <w:t>балаларға мұра</w:t>
            </w:r>
            <w:r>
              <w:br/>
            </w:r>
            <w:r>
              <w:rPr>
                <w:rFonts w:ascii="Consolas"/>
                <w:b w:val="false"/>
                <w:i w:val="false"/>
                <w:color w:val="000000"/>
                <w:sz w:val="20"/>
              </w:rPr>
              <w:t>ресімдеу үшін анықтамалар</w:t>
            </w:r>
            <w:r>
              <w:br/>
            </w:r>
            <w:r>
              <w:rPr>
                <w:rFonts w:ascii="Consolas"/>
                <w:b w:val="false"/>
                <w:i w:val="false"/>
                <w:color w:val="000000"/>
                <w:sz w:val="20"/>
              </w:rPr>
              <w:t>беру" мемлекеттік</w:t>
            </w:r>
            <w:r>
              <w:br/>
            </w:r>
            <w:r>
              <w:rPr>
                <w:rFonts w:ascii="Consolas"/>
                <w:b w:val="false"/>
                <w:i w:val="false"/>
                <w:color w:val="000000"/>
                <w:sz w:val="20"/>
              </w:rPr>
              <w:t>көрсетілетін қызмет</w:t>
            </w:r>
            <w:r>
              <w:br/>
            </w:r>
            <w:r>
              <w:rPr>
                <w:rFonts w:ascii="Consolas"/>
                <w:b w:val="false"/>
                <w:i w:val="false"/>
                <w:color w:val="000000"/>
                <w:sz w:val="20"/>
              </w:rPr>
              <w:t>стандартына</w:t>
            </w:r>
            <w:r>
              <w:br/>
            </w:r>
            <w:r>
              <w:rPr>
                <w:rFonts w:ascii="Consolas"/>
                <w:b w:val="false"/>
                <w:i w:val="false"/>
                <w:color w:val="000000"/>
                <w:sz w:val="20"/>
              </w:rPr>
              <w:t>5-қосымша</w:t>
            </w:r>
            <w:r>
              <w:br/>
            </w:r>
            <w:r>
              <w:rPr>
                <w:rFonts w:ascii="Consolas"/>
                <w:b w:val="false"/>
                <w:i w:val="false"/>
                <w:color w:val="000000"/>
                <w:sz w:val="20"/>
              </w:rPr>
              <w:t>Нысан</w:t>
            </w:r>
            <w:r>
              <w:br/>
            </w:r>
            <w:r>
              <w:rPr>
                <w:rFonts w:ascii="Consolas"/>
                <w:b w:val="false"/>
                <w:i w:val="false"/>
                <w:color w:val="000000"/>
                <w:sz w:val="20"/>
              </w:rPr>
              <w:t>Астана және Алматы</w:t>
            </w:r>
            <w:r>
              <w:br/>
            </w:r>
            <w:r>
              <w:rPr>
                <w:rFonts w:ascii="Consolas"/>
                <w:b w:val="false"/>
                <w:i w:val="false"/>
                <w:color w:val="000000"/>
                <w:sz w:val="20"/>
              </w:rPr>
              <w:t>қалаларының,</w:t>
            </w:r>
            <w:r>
              <w:br/>
            </w:r>
            <w:r>
              <w:rPr>
                <w:rFonts w:ascii="Consolas"/>
                <w:b w:val="false"/>
                <w:i w:val="false"/>
                <w:color w:val="000000"/>
                <w:sz w:val="20"/>
              </w:rPr>
              <w:t>аудандардың және облыстық</w:t>
            </w:r>
            <w:r>
              <w:br/>
            </w:r>
            <w:r>
              <w:rPr>
                <w:rFonts w:ascii="Consolas"/>
                <w:b w:val="false"/>
                <w:i w:val="false"/>
                <w:color w:val="000000"/>
                <w:sz w:val="20"/>
              </w:rPr>
              <w:t>маңызы</w:t>
            </w:r>
            <w:r>
              <w:br/>
            </w:r>
            <w:r>
              <w:rPr>
                <w:rFonts w:ascii="Consolas"/>
                <w:b w:val="false"/>
                <w:i w:val="false"/>
                <w:color w:val="000000"/>
                <w:sz w:val="20"/>
              </w:rPr>
              <w:t>бар қалалардың жергілікті</w:t>
            </w:r>
            <w:r>
              <w:br/>
            </w:r>
            <w:r>
              <w:rPr>
                <w:rFonts w:ascii="Consolas"/>
                <w:b w:val="false"/>
                <w:i w:val="false"/>
                <w:color w:val="000000"/>
                <w:sz w:val="20"/>
              </w:rPr>
              <w:t>атқарушы</w:t>
            </w:r>
            <w:r>
              <w:br/>
            </w:r>
            <w:r>
              <w:rPr>
                <w:rFonts w:ascii="Consolas"/>
                <w:b w:val="false"/>
                <w:i w:val="false"/>
                <w:color w:val="000000"/>
                <w:sz w:val="20"/>
              </w:rPr>
              <w:t>органдарының басшысы</w:t>
            </w:r>
            <w:r>
              <w:br/>
            </w:r>
            <w:r>
              <w:rPr>
                <w:rFonts w:ascii="Consolas"/>
                <w:b w:val="false"/>
                <w:i w:val="false"/>
                <w:color w:val="000000"/>
                <w:sz w:val="20"/>
              </w:rPr>
              <w:t>____________________________</w:t>
            </w:r>
            <w:r>
              <w:br/>
            </w:r>
            <w:r>
              <w:rPr>
                <w:rFonts w:ascii="Consolas"/>
                <w:b w:val="false"/>
                <w:i w:val="false"/>
                <w:color w:val="000000"/>
                <w:sz w:val="20"/>
              </w:rPr>
              <w:t>мекенжайы бойынша тұратын,</w:t>
            </w:r>
            <w:r>
              <w:br/>
            </w:r>
            <w:r>
              <w:rPr>
                <w:rFonts w:ascii="Consolas"/>
                <w:b w:val="false"/>
                <w:i w:val="false"/>
                <w:color w:val="000000"/>
                <w:sz w:val="20"/>
              </w:rPr>
              <w:t>телефоны:</w:t>
            </w:r>
            <w:r>
              <w:br/>
            </w:r>
            <w:r>
              <w:rPr>
                <w:rFonts w:ascii="Consolas"/>
                <w:b w:val="false"/>
                <w:i w:val="false"/>
                <w:color w:val="000000"/>
                <w:sz w:val="20"/>
              </w:rPr>
              <w:t>азамата (ша)</w:t>
            </w:r>
            <w:r>
              <w:br/>
            </w:r>
            <w:r>
              <w:rPr>
                <w:rFonts w:ascii="Consolas"/>
                <w:b w:val="false"/>
                <w:i w:val="false"/>
                <w:color w:val="000000"/>
                <w:sz w:val="20"/>
              </w:rPr>
              <w:t>______________________</w:t>
            </w:r>
            <w:r>
              <w:br/>
            </w:r>
            <w:r>
              <w:rPr>
                <w:rFonts w:ascii="Consolas"/>
                <w:b w:val="false"/>
                <w:i w:val="false"/>
                <w:color w:val="000000"/>
                <w:sz w:val="20"/>
              </w:rPr>
              <w:t>____________________________</w:t>
            </w:r>
            <w:r>
              <w:br/>
            </w:r>
            <w:r>
              <w:rPr>
                <w:rFonts w:ascii="Consolas"/>
                <w:b w:val="false"/>
                <w:i w:val="false"/>
                <w:color w:val="000000"/>
                <w:sz w:val="20"/>
              </w:rPr>
              <w:t>(өтініш берушінің Т.А.Ә.</w:t>
            </w:r>
            <w:r>
              <w:br/>
            </w:r>
            <w:r>
              <w:rPr>
                <w:rFonts w:ascii="Consolas"/>
                <w:b w:val="false"/>
                <w:i w:val="false"/>
                <w:color w:val="000000"/>
                <w:sz w:val="20"/>
              </w:rPr>
              <w:t>(бар болғанда)</w:t>
            </w:r>
            <w:r>
              <w:br/>
            </w:r>
            <w:r>
              <w:rPr>
                <w:rFonts w:ascii="Consolas"/>
                <w:b w:val="false"/>
                <w:i w:val="false"/>
                <w:color w:val="000000"/>
                <w:sz w:val="20"/>
              </w:rPr>
              <w:t>жеке сәйкестендіру нөмері)</w:t>
            </w:r>
          </w:p>
        </w:tc>
      </w:tr>
    </w:tbl>
    <w:p>
      <w:pPr>
        <w:spacing w:after="0"/>
        <w:ind w:left="0"/>
        <w:jc w:val="left"/>
      </w:pPr>
      <w:r>
        <w:rPr>
          <w:rFonts w:ascii="Consolas"/>
          <w:b/>
          <w:i w:val="false"/>
          <w:color w:val="000000"/>
        </w:rPr>
        <w:t xml:space="preserve"> Өтініш</w:t>
      </w:r>
    </w:p>
    <w:p>
      <w:pPr>
        <w:spacing w:after="0"/>
        <w:ind w:left="0"/>
        <w:jc w:val="left"/>
      </w:pPr>
      <w:r>
        <w:rPr>
          <w:rFonts w:ascii="Consolas"/>
          <w:b w:val="false"/>
          <w:i w:val="false"/>
          <w:color w:val="000000"/>
          <w:sz w:val="20"/>
        </w:rPr>
        <w:t>
      Сізден кәмелетке толмаған бала (балалар) ______________________ ________________________________________________________(балалардың Т.А.Ә. (бар болғанда) туған жылы, туу туралы куәліктің № көрсету, 10 жастан асқан балалар қолдарын қойып, "келісемін" деген сөзді жазады) меншік құқығында тиесілі көлік құралына қатысты мәміле жасауға рұқсат беруіңізді сұраймын.</w:t>
      </w:r>
    </w:p>
    <w:p>
      <w:pPr>
        <w:spacing w:after="0"/>
        <w:ind w:left="0"/>
        <w:jc w:val="left"/>
      </w:pPr>
      <w:r>
        <w:rPr>
          <w:rFonts w:ascii="Consolas"/>
          <w:b w:val="false"/>
          <w:i w:val="false"/>
          <w:color w:val="000000"/>
          <w:sz w:val="20"/>
        </w:rPr>
        <w:t xml:space="preserve">
      Ақпараттық жүйелерде сипатталған "Дербес деректер және оларды қорғау туралы" ҚР </w:t>
      </w:r>
      <w:r>
        <w:rPr>
          <w:rFonts w:ascii="Consolas"/>
          <w:b w:val="false"/>
          <w:i w:val="false"/>
          <w:color w:val="000000"/>
          <w:sz w:val="20"/>
        </w:rPr>
        <w:t>Заңымен</w:t>
      </w:r>
      <w:r>
        <w:rPr>
          <w:rFonts w:ascii="Consolas"/>
          <w:b w:val="false"/>
          <w:i w:val="false"/>
          <w:color w:val="000000"/>
          <w:sz w:val="20"/>
        </w:rPr>
        <w:t xml:space="preserve"> құпия қорғалатын мәліметтерді қолдануға келісемін.</w:t>
      </w:r>
    </w:p>
    <w:p>
      <w:pPr>
        <w:spacing w:after="0"/>
        <w:ind w:left="0"/>
        <w:jc w:val="left"/>
      </w:pPr>
      <w:r>
        <w:rPr>
          <w:rFonts w:ascii="Consolas"/>
          <w:b w:val="false"/>
          <w:i w:val="false"/>
          <w:color w:val="000000"/>
          <w:sz w:val="20"/>
        </w:rPr>
        <w:t>
      "__" __________20__ жыл</w:t>
      </w:r>
    </w:p>
    <w:p>
      <w:pPr>
        <w:spacing w:after="0"/>
        <w:ind w:left="0"/>
        <w:jc w:val="left"/>
      </w:pPr>
      <w:r>
        <w:rPr>
          <w:rFonts w:ascii="Consolas"/>
          <w:b w:val="false"/>
          <w:i w:val="false"/>
          <w:color w:val="000000"/>
          <w:sz w:val="20"/>
        </w:rPr>
        <w:t>
      ____________________________________________</w:t>
      </w:r>
    </w:p>
    <w:p>
      <w:pPr>
        <w:spacing w:after="0"/>
        <w:ind w:left="0"/>
        <w:jc w:val="left"/>
      </w:pPr>
      <w:r>
        <w:rPr>
          <w:rFonts w:ascii="Consolas"/>
          <w:b w:val="false"/>
          <w:i w:val="false"/>
          <w:color w:val="000000"/>
          <w:sz w:val="20"/>
        </w:rPr>
        <w:t>
      (өтініш берушінің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"Кәмелетке толмаған балаларға</w:t>
            </w:r>
            <w:r>
              <w:br/>
            </w:r>
            <w:r>
              <w:rPr>
                <w:rFonts w:ascii="Consolas"/>
                <w:b w:val="false"/>
                <w:i w:val="false"/>
                <w:color w:val="000000"/>
                <w:sz w:val="20"/>
              </w:rPr>
              <w:t>мұра ресімдеу үшін</w:t>
            </w:r>
            <w:r>
              <w:br/>
            </w:r>
            <w:r>
              <w:rPr>
                <w:rFonts w:ascii="Consolas"/>
                <w:b w:val="false"/>
                <w:i w:val="false"/>
                <w:color w:val="000000"/>
                <w:sz w:val="20"/>
              </w:rPr>
              <w:t>анықтамалар беру" мемлекеттік</w:t>
            </w:r>
            <w:r>
              <w:br/>
            </w:r>
            <w:r>
              <w:rPr>
                <w:rFonts w:ascii="Consolas"/>
                <w:b w:val="false"/>
                <w:i w:val="false"/>
                <w:color w:val="000000"/>
                <w:sz w:val="20"/>
              </w:rPr>
              <w:t>көрсетілетін қызмет</w:t>
            </w:r>
            <w:r>
              <w:br/>
            </w:r>
            <w:r>
              <w:rPr>
                <w:rFonts w:ascii="Consolas"/>
                <w:b w:val="false"/>
                <w:i w:val="false"/>
                <w:color w:val="000000"/>
                <w:sz w:val="20"/>
              </w:rPr>
              <w:t>стандартына</w:t>
            </w:r>
            <w:r>
              <w:br/>
            </w:r>
            <w:r>
              <w:rPr>
                <w:rFonts w:ascii="Consolas"/>
                <w:b w:val="false"/>
                <w:i w:val="false"/>
                <w:color w:val="000000"/>
                <w:sz w:val="20"/>
              </w:rPr>
              <w:t>6-қосымша</w:t>
            </w:r>
            <w:r>
              <w:br/>
            </w:r>
            <w:r>
              <w:rPr>
                <w:rFonts w:ascii="Consolas"/>
                <w:b w:val="false"/>
                <w:i w:val="false"/>
                <w:color w:val="000000"/>
                <w:sz w:val="20"/>
              </w:rPr>
              <w:t>Астана және Алматы</w:t>
            </w:r>
            <w:r>
              <w:br/>
            </w:r>
            <w:r>
              <w:rPr>
                <w:rFonts w:ascii="Consolas"/>
                <w:b w:val="false"/>
                <w:i w:val="false"/>
                <w:color w:val="000000"/>
                <w:sz w:val="20"/>
              </w:rPr>
              <w:t>қалаларының,</w:t>
            </w:r>
            <w:r>
              <w:br/>
            </w:r>
            <w:r>
              <w:rPr>
                <w:rFonts w:ascii="Consolas"/>
                <w:b w:val="false"/>
                <w:i w:val="false"/>
                <w:color w:val="000000"/>
                <w:sz w:val="20"/>
              </w:rPr>
              <w:t>аудандардың және облыстық</w:t>
            </w:r>
            <w:r>
              <w:br/>
            </w:r>
            <w:r>
              <w:rPr>
                <w:rFonts w:ascii="Consolas"/>
                <w:b w:val="false"/>
                <w:i w:val="false"/>
                <w:color w:val="000000"/>
                <w:sz w:val="20"/>
              </w:rPr>
              <w:t>маңызы бар қалалардың</w:t>
            </w:r>
            <w:r>
              <w:br/>
            </w:r>
            <w:r>
              <w:rPr>
                <w:rFonts w:ascii="Consolas"/>
                <w:b w:val="false"/>
                <w:i w:val="false"/>
                <w:color w:val="000000"/>
                <w:sz w:val="20"/>
              </w:rPr>
              <w:t>жергілікті атқарушы</w:t>
            </w:r>
            <w:r>
              <w:br/>
            </w:r>
            <w:r>
              <w:rPr>
                <w:rFonts w:ascii="Consolas"/>
                <w:b w:val="false"/>
                <w:i w:val="false"/>
                <w:color w:val="000000"/>
                <w:sz w:val="20"/>
              </w:rPr>
              <w:t>органдарының басшысы</w:t>
            </w:r>
            <w:r>
              <w:br/>
            </w:r>
            <w:r>
              <w:rPr>
                <w:rFonts w:ascii="Consolas"/>
                <w:b w:val="false"/>
                <w:i w:val="false"/>
                <w:color w:val="000000"/>
                <w:sz w:val="20"/>
              </w:rPr>
              <w:t>____________________________</w:t>
            </w:r>
            <w:r>
              <w:br/>
            </w:r>
            <w:r>
              <w:rPr>
                <w:rFonts w:ascii="Consolas"/>
                <w:b w:val="false"/>
                <w:i w:val="false"/>
                <w:color w:val="000000"/>
                <w:sz w:val="20"/>
              </w:rPr>
              <w:t>мекенжайы бойынша тұратын,</w:t>
            </w:r>
            <w:r>
              <w:br/>
            </w:r>
            <w:r>
              <w:rPr>
                <w:rFonts w:ascii="Consolas"/>
                <w:b w:val="false"/>
                <w:i w:val="false"/>
                <w:color w:val="000000"/>
                <w:sz w:val="20"/>
              </w:rPr>
              <w:t>телефоны:</w:t>
            </w:r>
            <w:r>
              <w:br/>
            </w:r>
            <w:r>
              <w:rPr>
                <w:rFonts w:ascii="Consolas"/>
                <w:b w:val="false"/>
                <w:i w:val="false"/>
                <w:color w:val="000000"/>
                <w:sz w:val="20"/>
              </w:rPr>
              <w:t>азамата (ша)</w:t>
            </w:r>
            <w:r>
              <w:br/>
            </w:r>
            <w:r>
              <w:rPr>
                <w:rFonts w:ascii="Consolas"/>
                <w:b w:val="false"/>
                <w:i w:val="false"/>
                <w:color w:val="000000"/>
                <w:sz w:val="20"/>
              </w:rPr>
              <w:t>____________________________</w:t>
            </w:r>
            <w:r>
              <w:br/>
            </w:r>
            <w:r>
              <w:rPr>
                <w:rFonts w:ascii="Consolas"/>
                <w:b w:val="false"/>
                <w:i w:val="false"/>
                <w:color w:val="000000"/>
                <w:sz w:val="20"/>
              </w:rPr>
              <w:t>___________________________</w:t>
            </w:r>
            <w:r>
              <w:br/>
            </w:r>
            <w:r>
              <w:rPr>
                <w:rFonts w:ascii="Consolas"/>
                <w:b w:val="false"/>
                <w:i w:val="false"/>
                <w:color w:val="000000"/>
                <w:sz w:val="20"/>
              </w:rPr>
              <w:t>(өтініш берушінің Т.А.Ә.</w:t>
            </w:r>
            <w:r>
              <w:br/>
            </w:r>
            <w:r>
              <w:rPr>
                <w:rFonts w:ascii="Consolas"/>
                <w:b w:val="false"/>
                <w:i w:val="false"/>
                <w:color w:val="000000"/>
                <w:sz w:val="20"/>
              </w:rPr>
              <w:t>(бар болғанда)</w:t>
            </w:r>
            <w:r>
              <w:br/>
            </w:r>
            <w:r>
              <w:rPr>
                <w:rFonts w:ascii="Consolas"/>
                <w:b w:val="false"/>
                <w:i w:val="false"/>
                <w:color w:val="000000"/>
                <w:sz w:val="20"/>
              </w:rPr>
              <w:t>жеке сәйкестендіру нөмері)</w:t>
            </w:r>
          </w:p>
        </w:tc>
      </w:tr>
    </w:tbl>
    <w:p>
      <w:pPr>
        <w:spacing w:after="0"/>
        <w:ind w:left="0"/>
        <w:jc w:val="left"/>
      </w:pPr>
      <w:r>
        <w:rPr>
          <w:rFonts w:ascii="Consolas"/>
          <w:b/>
          <w:i w:val="false"/>
          <w:color w:val="000000"/>
        </w:rPr>
        <w:t xml:space="preserve"> Өтініш</w:t>
      </w:r>
    </w:p>
    <w:p>
      <w:pPr>
        <w:spacing w:after="0"/>
        <w:ind w:left="0"/>
        <w:jc w:val="left"/>
      </w:pPr>
      <w:r>
        <w:rPr>
          <w:rFonts w:ascii="Consolas"/>
          <w:b w:val="false"/>
          <w:i w:val="false"/>
          <w:color w:val="000000"/>
          <w:sz w:val="20"/>
        </w:rPr>
        <w:t xml:space="preserve">
      Сізден кәмелетке толмаған балалар ________________________________ </w:t>
      </w:r>
    </w:p>
    <w:p>
      <w:pPr>
        <w:spacing w:after="0"/>
        <w:ind w:left="0"/>
        <w:jc w:val="left"/>
      </w:pPr>
      <w:r>
        <w:rPr>
          <w:rFonts w:ascii="Consolas"/>
          <w:b w:val="false"/>
          <w:i w:val="false"/>
          <w:color w:val="000000"/>
          <w:sz w:val="20"/>
        </w:rPr>
        <w:t>
      (балалардың Т.А.Ә. (бар болғанда), туған жылы, туу туралы куәліктің № көрсетіледі, 10 жастан асқан балалар қолдарын қояды, "келісемін" деген сөзді жазады) (мекеменің атауы) ___________________ салымдарына иелік етуге (құқықтар мен міндеттемелерді басқаға беру, шарттарды бұзу) рұқсат беруіңізді сұраймын.</w:t>
      </w:r>
    </w:p>
    <w:p>
      <w:pPr>
        <w:spacing w:after="0"/>
        <w:ind w:left="0"/>
        <w:jc w:val="left"/>
      </w:pPr>
      <w:r>
        <w:rPr>
          <w:rFonts w:ascii="Consolas"/>
          <w:b w:val="false"/>
          <w:i w:val="false"/>
          <w:color w:val="000000"/>
          <w:sz w:val="20"/>
        </w:rPr>
        <w:t>
      Әкесі туралы мәліметтер (Т.А.Ә. (бар болғанда) және жеке сәйкестендіру нөмері, жеке куәліктің №, кім және қашан берді) _______________________</w:t>
      </w:r>
    </w:p>
    <w:p>
      <w:pPr>
        <w:spacing w:after="0"/>
        <w:ind w:left="0"/>
        <w:jc w:val="left"/>
      </w:pPr>
      <w:r>
        <w:rPr>
          <w:rFonts w:ascii="Consolas"/>
          <w:b w:val="false"/>
          <w:i w:val="false"/>
          <w:color w:val="000000"/>
          <w:sz w:val="20"/>
        </w:rPr>
        <w:t>
      Анасы туралы мәліметтер (Т.А.Ә. (бар болғанда) және жеке сәйкестендіру нөмері, жеке куәліктің №, кім және қашан берді)</w:t>
      </w:r>
    </w:p>
    <w:p>
      <w:pPr>
        <w:spacing w:after="0"/>
        <w:ind w:left="0"/>
        <w:jc w:val="left"/>
      </w:pPr>
      <w:r>
        <w:rPr>
          <w:rFonts w:ascii="Consolas"/>
          <w:b w:val="false"/>
          <w:i w:val="false"/>
          <w:color w:val="000000"/>
          <w:sz w:val="20"/>
        </w:rPr>
        <w:t>
      _________________________________________________________________</w:t>
      </w:r>
    </w:p>
    <w:p>
      <w:pPr>
        <w:spacing w:after="0"/>
        <w:ind w:left="0"/>
        <w:jc w:val="left"/>
      </w:pPr>
      <w:r>
        <w:rPr>
          <w:rFonts w:ascii="Consolas"/>
          <w:b w:val="false"/>
          <w:i w:val="false"/>
          <w:color w:val="000000"/>
          <w:sz w:val="20"/>
        </w:rPr>
        <w:t xml:space="preserve">
      Ақпараттық жүйелерде сипатталған "Дербес деректер және оларды қорғау туралы" ҚР </w:t>
      </w:r>
      <w:r>
        <w:rPr>
          <w:rFonts w:ascii="Consolas"/>
          <w:b w:val="false"/>
          <w:i w:val="false"/>
          <w:color w:val="000000"/>
          <w:sz w:val="20"/>
        </w:rPr>
        <w:t>Заңымен</w:t>
      </w:r>
      <w:r>
        <w:rPr>
          <w:rFonts w:ascii="Consolas"/>
          <w:b w:val="false"/>
          <w:i w:val="false"/>
          <w:color w:val="000000"/>
          <w:sz w:val="20"/>
        </w:rPr>
        <w:t xml:space="preserve"> құпия қорғалатын мәліметтерді қолдануға келісемін.</w:t>
      </w:r>
    </w:p>
    <w:p>
      <w:pPr>
        <w:spacing w:after="0"/>
        <w:ind w:left="0"/>
        <w:jc w:val="left"/>
      </w:pPr>
      <w:r>
        <w:rPr>
          <w:rFonts w:ascii="Consolas"/>
          <w:b w:val="false"/>
          <w:i w:val="false"/>
          <w:color w:val="000000"/>
          <w:sz w:val="20"/>
        </w:rPr>
        <w:t>
       "___" __________20__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"Кәмелетке толмаған</w:t>
            </w:r>
            <w:r>
              <w:br/>
            </w:r>
            <w:r>
              <w:rPr>
                <w:rFonts w:ascii="Consolas"/>
                <w:b w:val="false"/>
                <w:i w:val="false"/>
                <w:color w:val="000000"/>
                <w:sz w:val="20"/>
              </w:rPr>
              <w:t>балаларға мұра</w:t>
            </w:r>
            <w:r>
              <w:br/>
            </w:r>
            <w:r>
              <w:rPr>
                <w:rFonts w:ascii="Consolas"/>
                <w:b w:val="false"/>
                <w:i w:val="false"/>
                <w:color w:val="000000"/>
                <w:sz w:val="20"/>
              </w:rPr>
              <w:t>ресімдеу үшін анықтамалар</w:t>
            </w:r>
            <w:r>
              <w:br/>
            </w:r>
            <w:r>
              <w:rPr>
                <w:rFonts w:ascii="Consolas"/>
                <w:b w:val="false"/>
                <w:i w:val="false"/>
                <w:color w:val="000000"/>
                <w:sz w:val="20"/>
              </w:rPr>
              <w:t>беру" мемлекеттік</w:t>
            </w:r>
            <w:r>
              <w:br/>
            </w:r>
            <w:r>
              <w:rPr>
                <w:rFonts w:ascii="Consolas"/>
                <w:b w:val="false"/>
                <w:i w:val="false"/>
                <w:color w:val="000000"/>
                <w:sz w:val="20"/>
              </w:rPr>
              <w:t>көрсетілетін қызмет</w:t>
            </w:r>
            <w:r>
              <w:br/>
            </w:r>
            <w:r>
              <w:rPr>
                <w:rFonts w:ascii="Consolas"/>
                <w:b w:val="false"/>
                <w:i w:val="false"/>
                <w:color w:val="000000"/>
                <w:sz w:val="20"/>
              </w:rPr>
              <w:t>стандартына</w:t>
            </w:r>
            <w:r>
              <w:br/>
            </w:r>
            <w:r>
              <w:rPr>
                <w:rFonts w:ascii="Consolas"/>
                <w:b w:val="false"/>
                <w:i w:val="false"/>
                <w:color w:val="000000"/>
                <w:sz w:val="20"/>
              </w:rPr>
              <w:t>7-қосымша</w:t>
            </w:r>
          </w:p>
        </w:tc>
      </w:tr>
    </w:tbl>
    <w:p>
      <w:pPr>
        <w:spacing w:after="0"/>
        <w:ind w:left="0"/>
        <w:jc w:val="left"/>
      </w:pPr>
      <w:r>
        <w:rPr>
          <w:rFonts w:ascii="Consolas"/>
          <w:b/>
          <w:i w:val="false"/>
          <w:color w:val="000000"/>
        </w:rPr>
        <w:t xml:space="preserve"> Құжаттарды қабылдаудан бас тарту туралы қолхат</w:t>
      </w:r>
    </w:p>
    <w:p>
      <w:pPr>
        <w:spacing w:after="0"/>
        <w:ind w:left="0"/>
        <w:jc w:val="left"/>
      </w:pPr>
      <w:r>
        <w:rPr>
          <w:rFonts w:ascii="Consolas"/>
          <w:b w:val="false"/>
          <w:i w:val="false"/>
          <w:color w:val="000000"/>
          <w:sz w:val="20"/>
        </w:rPr>
        <w:t xml:space="preserve">
      "Мемлекеттік көрсетілетін қызметтер туралы" 2013 жылғы 15 сәуірдегі Қазақстан Республикасы Заңының 20-бабының </w:t>
      </w:r>
      <w:r>
        <w:rPr>
          <w:rFonts w:ascii="Consolas"/>
          <w:b w:val="false"/>
          <w:i w:val="false"/>
          <w:color w:val="000000"/>
          <w:sz w:val="20"/>
        </w:rPr>
        <w:t>2 тармағын</w:t>
      </w:r>
      <w:r>
        <w:rPr>
          <w:rFonts w:ascii="Consolas"/>
          <w:b w:val="false"/>
          <w:i w:val="false"/>
          <w:color w:val="000000"/>
          <w:sz w:val="20"/>
        </w:rPr>
        <w:t xml:space="preserve"> басшылыққа алып, "Азаматтарға арналған Үкімет" мемлекеттік корпорацияның коммерциялық емес қоғамы филиалының № __ бөлімі _________________________________________</w:t>
      </w:r>
    </w:p>
    <w:p>
      <w:pPr>
        <w:spacing w:after="0"/>
        <w:ind w:left="0"/>
        <w:jc w:val="left"/>
      </w:pPr>
      <w:r>
        <w:rPr>
          <w:rFonts w:ascii="Consolas"/>
          <w:b w:val="false"/>
          <w:i w:val="false"/>
          <w:color w:val="000000"/>
          <w:sz w:val="20"/>
        </w:rPr>
        <w:t>
      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 ____________________________________________ (мемлекеттік көрсетілетін қызметтің атауы) мемлекеттік қызмет көрсетуге құжаттарды қабылдаудан бас тартады, атап айтқанда: Жоқ құжаттардың атауы:</w:t>
      </w:r>
    </w:p>
    <w:p>
      <w:pPr>
        <w:spacing w:after="0"/>
        <w:ind w:left="0"/>
        <w:jc w:val="left"/>
      </w:pPr>
      <w:r>
        <w:rPr>
          <w:rFonts w:ascii="Consolas"/>
          <w:b w:val="false"/>
          <w:i w:val="false"/>
          <w:color w:val="000000"/>
          <w:sz w:val="20"/>
        </w:rPr>
        <w:t>
      1) _______________________________________________________________________;</w:t>
      </w:r>
    </w:p>
    <w:p>
      <w:pPr>
        <w:spacing w:after="0"/>
        <w:ind w:left="0"/>
        <w:jc w:val="left"/>
      </w:pPr>
      <w:r>
        <w:rPr>
          <w:rFonts w:ascii="Consolas"/>
          <w:b w:val="false"/>
          <w:i w:val="false"/>
          <w:color w:val="000000"/>
          <w:sz w:val="20"/>
        </w:rPr>
        <w:t>
      2) _______________________________________________________________________;</w:t>
      </w:r>
    </w:p>
    <w:p>
      <w:pPr>
        <w:spacing w:after="0"/>
        <w:ind w:left="0"/>
        <w:jc w:val="left"/>
      </w:pPr>
      <w:r>
        <w:rPr>
          <w:rFonts w:ascii="Consolas"/>
          <w:b w:val="false"/>
          <w:i w:val="false"/>
          <w:color w:val="000000"/>
          <w:sz w:val="20"/>
        </w:rPr>
        <w:t>
      3) _______________________________________________________________________.</w:t>
      </w:r>
    </w:p>
    <w:p>
      <w:pPr>
        <w:spacing w:after="0"/>
        <w:ind w:left="0"/>
        <w:jc w:val="left"/>
      </w:pPr>
      <w:r>
        <w:rPr>
          <w:rFonts w:ascii="Consolas"/>
          <w:b w:val="false"/>
          <w:i w:val="false"/>
          <w:color w:val="000000"/>
          <w:sz w:val="20"/>
        </w:rPr>
        <w:t>
      Осы қолхат әр тарапқа біреуден 2 данада жасалды. Т.А.Ә. (бар болғанда)</w:t>
      </w:r>
    </w:p>
    <w:p>
      <w:pPr>
        <w:spacing w:after="0"/>
        <w:ind w:left="0"/>
        <w:jc w:val="left"/>
      </w:pPr>
      <w:r>
        <w:rPr>
          <w:rFonts w:ascii="Consolas"/>
          <w:b w:val="false"/>
          <w:i w:val="false"/>
          <w:color w:val="000000"/>
          <w:sz w:val="20"/>
        </w:rPr>
        <w:t>
      (Мемлекеттік корпорацияның қызметкері) _______________________________ (қолы)</w:t>
      </w:r>
    </w:p>
    <w:p>
      <w:pPr>
        <w:spacing w:after="0"/>
        <w:ind w:left="0"/>
        <w:jc w:val="left"/>
      </w:pPr>
      <w:r>
        <w:rPr>
          <w:rFonts w:ascii="Consolas"/>
          <w:b w:val="false"/>
          <w:i w:val="false"/>
          <w:color w:val="000000"/>
          <w:sz w:val="20"/>
        </w:rPr>
        <w:t>
      Орындаушының Т.А.Ә. (бар болғанда) ________________________________________</w:t>
      </w:r>
    </w:p>
    <w:p>
      <w:pPr>
        <w:spacing w:after="0"/>
        <w:ind w:left="0"/>
        <w:jc w:val="left"/>
      </w:pPr>
      <w:r>
        <w:rPr>
          <w:rFonts w:ascii="Consolas"/>
          <w:b w:val="false"/>
          <w:i w:val="false"/>
          <w:color w:val="000000"/>
          <w:sz w:val="20"/>
        </w:rPr>
        <w:t>
      Телефоны _________________________________________________________________</w:t>
      </w:r>
    </w:p>
    <w:p>
      <w:pPr>
        <w:spacing w:after="0"/>
        <w:ind w:left="0"/>
        <w:jc w:val="left"/>
      </w:pPr>
      <w:r>
        <w:rPr>
          <w:rFonts w:ascii="Consolas"/>
          <w:b w:val="false"/>
          <w:i w:val="false"/>
          <w:color w:val="000000"/>
          <w:sz w:val="20"/>
        </w:rPr>
        <w:t>
      Қабылдаушының Т.А.Ә. (бар болғанда) ________________________________________</w:t>
      </w:r>
    </w:p>
    <w:p>
      <w:pPr>
        <w:spacing w:after="0"/>
        <w:ind w:left="0"/>
        <w:jc w:val="left"/>
      </w:pPr>
      <w:r>
        <w:rPr>
          <w:rFonts w:ascii="Consolas"/>
          <w:b w:val="false"/>
          <w:i w:val="false"/>
          <w:color w:val="000000"/>
          <w:sz w:val="20"/>
        </w:rPr>
        <w:t>
      (көрсетілетін қызметті алушының қолы) "___" _____________ 20__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 xml:space="preserve"> Білім және ғылым министрінің</w:t>
            </w:r>
            <w:r>
              <w:br/>
            </w:r>
            <w:r>
              <w:rPr>
                <w:rFonts w:ascii="Consolas"/>
                <w:b w:val="false"/>
                <w:i w:val="false"/>
                <w:color w:val="000000"/>
                <w:sz w:val="20"/>
              </w:rPr>
              <w:t>2015 жылғы 13 сәуірдегі</w:t>
            </w:r>
            <w:r>
              <w:br/>
            </w:r>
            <w:r>
              <w:rPr>
                <w:rFonts w:ascii="Consolas"/>
                <w:b w:val="false"/>
                <w:i w:val="false"/>
                <w:color w:val="000000"/>
                <w:sz w:val="20"/>
              </w:rPr>
              <w:t xml:space="preserve">№ 198 бұйрығына </w:t>
            </w:r>
            <w:r>
              <w:br/>
            </w:r>
            <w:r>
              <w:rPr>
                <w:rFonts w:ascii="Consolas"/>
                <w:b w:val="false"/>
                <w:i w:val="false"/>
                <w:color w:val="000000"/>
                <w:sz w:val="20"/>
              </w:rPr>
              <w:t>4-қосымша</w:t>
            </w:r>
          </w:p>
        </w:tc>
      </w:tr>
    </w:tbl>
    <w:bookmarkStart w:name="z233" w:id="181"/>
    <w:p>
      <w:pPr>
        <w:spacing w:after="0"/>
        <w:ind w:left="0"/>
        <w:jc w:val="left"/>
      </w:pPr>
      <w:r>
        <w:rPr>
          <w:rFonts w:ascii="Consolas"/>
          <w:b/>
          <w:i w:val="false"/>
          <w:color w:val="000000"/>
        </w:rPr>
        <w:t xml:space="preserve"> "Кәмелетке толмаған балаларға меншік құқығында тиесілі мүлікпен жасалатын</w:t>
      </w:r>
      <w:r>
        <w:br/>
      </w:r>
      <w:r>
        <w:rPr>
          <w:rFonts w:ascii="Consolas"/>
          <w:b/>
          <w:i w:val="false"/>
          <w:color w:val="000000"/>
        </w:rPr>
        <w:t>мәмілелерді ресімдеу үшін қорғаншылық немесе қамқоршылық бойынша</w:t>
      </w:r>
      <w:r>
        <w:br/>
      </w:r>
      <w:r>
        <w:rPr>
          <w:rFonts w:ascii="Consolas"/>
          <w:b/>
          <w:i w:val="false"/>
          <w:color w:val="000000"/>
        </w:rPr>
        <w:t>функцияларды жүзеге асыратын органдардың анықтамаларын беру" мемлекеттік</w:t>
      </w:r>
      <w:r>
        <w:br/>
      </w:r>
      <w:r>
        <w:rPr>
          <w:rFonts w:ascii="Consolas"/>
          <w:b/>
          <w:i w:val="false"/>
          <w:color w:val="000000"/>
        </w:rPr>
        <w:t>көрсетілетін қызмет стандарты</w:t>
      </w:r>
    </w:p>
    <w:bookmarkEnd w:id="181"/>
    <w:p>
      <w:pPr>
        <w:spacing w:after="0"/>
        <w:ind w:left="0"/>
        <w:jc w:val="left"/>
      </w:pPr>
      <w:r>
        <w:rPr>
          <w:rFonts w:ascii="Consolas"/>
          <w:b w:val="false"/>
          <w:i w:val="false"/>
          <w:color w:val="ff0000"/>
          <w:sz w:val="20"/>
        </w:rPr>
        <w:t xml:space="preserve">
      Ескерту. Стандарт жаңа редакцияда – ҚР Білім және ғылым министрінің 25.12.2017 </w:t>
      </w:r>
      <w:r>
        <w:rPr>
          <w:rFonts w:ascii="Consolas"/>
          <w:b w:val="false"/>
          <w:i w:val="false"/>
          <w:color w:val="ff0000"/>
          <w:sz w:val="20"/>
        </w:rPr>
        <w:t>№ 650</w:t>
      </w:r>
      <w:r>
        <w:rPr>
          <w:rFonts w:ascii="Consolas"/>
          <w:b w:val="false"/>
          <w:i w:val="false"/>
          <w:color w:val="ff0000"/>
          <w:sz w:val="20"/>
        </w:rPr>
        <w:t xml:space="preserve"> (алғаш ресми жарияланған күнінен кейін күнтізбелік он күн өткен соң қолданысқа енгізіледі) бұйрығымен.</w:t>
      </w:r>
    </w:p>
    <w:p>
      <w:pPr>
        <w:spacing w:after="0"/>
        <w:ind w:left="0"/>
        <w:jc w:val="left"/>
      </w:pPr>
      <w:r>
        <w:rPr>
          <w:rFonts w:ascii="Consolas"/>
          <w:b/>
          <w:i w:val="false"/>
          <w:color w:val="000000"/>
        </w:rPr>
        <w:t xml:space="preserve"> 1-тарау. Жалпы ережелер</w:t>
      </w:r>
    </w:p>
    <w:bookmarkStart w:name="z1076" w:id="182"/>
    <w:p>
      <w:pPr>
        <w:spacing w:after="0"/>
        <w:ind w:left="0"/>
        <w:jc w:val="left"/>
      </w:pPr>
      <w:r>
        <w:rPr>
          <w:rFonts w:ascii="Consolas"/>
          <w:b w:val="false"/>
          <w:i w:val="false"/>
          <w:color w:val="000000"/>
          <w:sz w:val="20"/>
        </w:rPr>
        <w:t>
      1.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қызметі (бұдан әрі – мемлекеттік көрсетілетін қызмет).</w:t>
      </w:r>
    </w:p>
    <w:bookmarkEnd w:id="182"/>
    <w:bookmarkStart w:name="z1077" w:id="183"/>
    <w:p>
      <w:pPr>
        <w:spacing w:after="0"/>
        <w:ind w:left="0"/>
        <w:jc w:val="left"/>
      </w:pPr>
      <w:r>
        <w:rPr>
          <w:rFonts w:ascii="Consolas"/>
          <w:b w:val="false"/>
          <w:i w:val="false"/>
          <w:color w:val="000000"/>
          <w:sz w:val="20"/>
        </w:rPr>
        <w:t>
      2. Мемлекеттік көрсетілетін қызмет стандартын Қазақстан Республикасы Білім және ғылым министрлігі (бұдан әрі – Министрлік) әзірлеген.</w:t>
      </w:r>
    </w:p>
    <w:bookmarkEnd w:id="183"/>
    <w:bookmarkStart w:name="z1078" w:id="184"/>
    <w:p>
      <w:pPr>
        <w:spacing w:after="0"/>
        <w:ind w:left="0"/>
        <w:jc w:val="left"/>
      </w:pPr>
      <w:r>
        <w:rPr>
          <w:rFonts w:ascii="Consolas"/>
          <w:b w:val="false"/>
          <w:i w:val="false"/>
          <w:color w:val="000000"/>
          <w:sz w:val="20"/>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184"/>
    <w:p>
      <w:pPr>
        <w:spacing w:after="0"/>
        <w:ind w:left="0"/>
        <w:jc w:val="left"/>
      </w:pPr>
      <w:r>
        <w:rPr>
          <w:rFonts w:ascii="Consolas"/>
          <w:b w:val="false"/>
          <w:i w:val="false"/>
          <w:color w:val="000000"/>
          <w:sz w:val="20"/>
        </w:rPr>
        <w:t>
      Өтінішті қабылдау және мемлекеттік қызмет көрсетудің нәтижені беру:</w:t>
      </w:r>
    </w:p>
    <w:p>
      <w:pPr>
        <w:spacing w:after="0"/>
        <w:ind w:left="0"/>
        <w:jc w:val="left"/>
      </w:pPr>
      <w:r>
        <w:rPr>
          <w:rFonts w:ascii="Consolas"/>
          <w:b w:val="false"/>
          <w:i w:val="false"/>
          <w:color w:val="000000"/>
          <w:sz w:val="20"/>
        </w:rPr>
        <w:t>
      1) "Азаматтарға арналған үкімет" мемлекеттік корпорацияның коммерциялық емес қоғамы (бұдан әрі – Мемлекеттік корпорация);</w:t>
      </w:r>
    </w:p>
    <w:p>
      <w:pPr>
        <w:spacing w:after="0"/>
        <w:ind w:left="0"/>
        <w:jc w:val="left"/>
      </w:pPr>
      <w:r>
        <w:rPr>
          <w:rFonts w:ascii="Consolas"/>
          <w:b w:val="false"/>
          <w:i w:val="false"/>
          <w:color w:val="000000"/>
          <w:sz w:val="20"/>
        </w:rPr>
        <w:t>
      2) "электрондық үкіметтің" www.egov.kz веб-порталы (бұдан әрі – портал) арқылы жүзеге асырылады.</w:t>
      </w:r>
    </w:p>
    <w:bookmarkStart w:name="z1079" w:id="185"/>
    <w:p>
      <w:pPr>
        <w:spacing w:after="0"/>
        <w:ind w:left="0"/>
        <w:jc w:val="left"/>
      </w:pPr>
      <w:r>
        <w:rPr>
          <w:rFonts w:ascii="Consolas"/>
          <w:b/>
          <w:i w:val="false"/>
          <w:color w:val="000000"/>
        </w:rPr>
        <w:t xml:space="preserve"> 2-тарау. Мемлекеттік қызмет көрсету тәртібі</w:t>
      </w:r>
    </w:p>
    <w:bookmarkEnd w:id="185"/>
    <w:bookmarkStart w:name="z1080" w:id="186"/>
    <w:p>
      <w:pPr>
        <w:spacing w:after="0"/>
        <w:ind w:left="0"/>
        <w:jc w:val="left"/>
      </w:pPr>
      <w:r>
        <w:rPr>
          <w:rFonts w:ascii="Consolas"/>
          <w:b w:val="false"/>
          <w:i w:val="false"/>
          <w:color w:val="000000"/>
          <w:sz w:val="20"/>
        </w:rPr>
        <w:t>
      4. Мемлекеттік қызмет көрсету мерзімдері:</w:t>
      </w:r>
    </w:p>
    <w:bookmarkEnd w:id="186"/>
    <w:bookmarkStart w:name="z1081" w:id="187"/>
    <w:p>
      <w:pPr>
        <w:spacing w:after="0"/>
        <w:ind w:left="0"/>
        <w:jc w:val="left"/>
      </w:pPr>
      <w:r>
        <w:rPr>
          <w:rFonts w:ascii="Consolas"/>
          <w:b w:val="false"/>
          <w:i w:val="false"/>
          <w:color w:val="000000"/>
          <w:sz w:val="20"/>
        </w:rPr>
        <w:t>
      1) Мемлекеттік корпорацияға құжаттарды тапсырған, сондай-ақ портал арқылы өтініш берген сәттен бастап – 5 (бес) жұмыс күні.</w:t>
      </w:r>
    </w:p>
    <w:bookmarkEnd w:id="187"/>
    <w:p>
      <w:pPr>
        <w:spacing w:after="0"/>
        <w:ind w:left="0"/>
        <w:jc w:val="left"/>
      </w:pPr>
      <w:r>
        <w:rPr>
          <w:rFonts w:ascii="Consolas"/>
          <w:b w:val="false"/>
          <w:i w:val="false"/>
          <w:color w:val="000000"/>
          <w:sz w:val="20"/>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bookmarkStart w:name="z1082" w:id="188"/>
    <w:p>
      <w:pPr>
        <w:spacing w:after="0"/>
        <w:ind w:left="0"/>
        <w:jc w:val="left"/>
      </w:pPr>
      <w:r>
        <w:rPr>
          <w:rFonts w:ascii="Consolas"/>
          <w:b w:val="false"/>
          <w:i w:val="false"/>
          <w:color w:val="000000"/>
          <w:sz w:val="20"/>
        </w:rPr>
        <w:t>
      2) Мемлекеттік корпорацияда көрсетілетін қызметті алушының құжаттарды тапсыруы үшін күтудің рұқсат берілетін ең ұзақ уақыты – 15 минут;</w:t>
      </w:r>
    </w:p>
    <w:bookmarkEnd w:id="188"/>
    <w:bookmarkStart w:name="z1083" w:id="189"/>
    <w:p>
      <w:pPr>
        <w:spacing w:after="0"/>
        <w:ind w:left="0"/>
        <w:jc w:val="left"/>
      </w:pPr>
      <w:r>
        <w:rPr>
          <w:rFonts w:ascii="Consolas"/>
          <w:b w:val="false"/>
          <w:i w:val="false"/>
          <w:color w:val="000000"/>
          <w:sz w:val="20"/>
        </w:rPr>
        <w:t>
      3) көрсетілетін қызметті алушыға қызмет көрсетуінің рұқсат берілетін ең ұзақ уақыты Мемлекеттік корпорацияда – 15 минут.</w:t>
      </w:r>
    </w:p>
    <w:bookmarkEnd w:id="189"/>
    <w:bookmarkStart w:name="z1084" w:id="190"/>
    <w:p>
      <w:pPr>
        <w:spacing w:after="0"/>
        <w:ind w:left="0"/>
        <w:jc w:val="left"/>
      </w:pPr>
      <w:r>
        <w:rPr>
          <w:rFonts w:ascii="Consolas"/>
          <w:b w:val="false"/>
          <w:i w:val="false"/>
          <w:color w:val="000000"/>
          <w:sz w:val="20"/>
        </w:rPr>
        <w:t>
      5. Мемлекеттік қызмет көрсету нысаны – электрондық (ішінара автоматтандырылған) және (немесе) қағаз жүзінде.</w:t>
      </w:r>
    </w:p>
    <w:bookmarkEnd w:id="190"/>
    <w:bookmarkStart w:name="z1085" w:id="191"/>
    <w:p>
      <w:pPr>
        <w:spacing w:after="0"/>
        <w:ind w:left="0"/>
        <w:jc w:val="left"/>
      </w:pPr>
      <w:r>
        <w:rPr>
          <w:rFonts w:ascii="Consolas"/>
          <w:b w:val="false"/>
          <w:i w:val="false"/>
          <w:color w:val="000000"/>
          <w:sz w:val="20"/>
        </w:rPr>
        <w:t xml:space="preserve">
      6. Мемлекеттік қызмет көрсетудің нәтижесі –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нысан бойынша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беретін анықтамасы не осы мемлекеттік қызмет стандартының 10-тармағында көрсетілген негіздер бойынша мемлекеттік қызмет көрсетуден бас тарту туралы дәлелді жауап.</w:t>
      </w:r>
    </w:p>
    <w:bookmarkEnd w:id="191"/>
    <w:p>
      <w:pPr>
        <w:spacing w:after="0"/>
        <w:ind w:left="0"/>
        <w:jc w:val="left"/>
      </w:pPr>
      <w:r>
        <w:rPr>
          <w:rFonts w:ascii="Consolas"/>
          <w:b w:val="false"/>
          <w:i w:val="false"/>
          <w:color w:val="000000"/>
          <w:sz w:val="20"/>
        </w:rPr>
        <w:t>
      Мемлекеттік қызмет көрсету нәтижесін ұсыну нысаны – электрондық (ішінара автоматтандырылған) және (немесе) қағаз түрінде.</w:t>
      </w:r>
    </w:p>
    <w:p>
      <w:pPr>
        <w:spacing w:after="0"/>
        <w:ind w:left="0"/>
        <w:jc w:val="left"/>
      </w:pPr>
      <w:r>
        <w:rPr>
          <w:rFonts w:ascii="Consolas"/>
          <w:b w:val="false"/>
          <w:i w:val="false"/>
          <w:color w:val="000000"/>
          <w:sz w:val="20"/>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pPr>
        <w:spacing w:after="0"/>
        <w:ind w:left="0"/>
        <w:jc w:val="left"/>
      </w:pPr>
      <w:r>
        <w:rPr>
          <w:rFonts w:ascii="Consolas"/>
          <w:b w:val="false"/>
          <w:i w:val="false"/>
          <w:color w:val="000000"/>
          <w:sz w:val="20"/>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bookmarkStart w:name="z1086" w:id="192"/>
    <w:p>
      <w:pPr>
        <w:spacing w:after="0"/>
        <w:ind w:left="0"/>
        <w:jc w:val="left"/>
      </w:pPr>
      <w:r>
        <w:rPr>
          <w:rFonts w:ascii="Consolas"/>
          <w:b w:val="false"/>
          <w:i w:val="false"/>
          <w:color w:val="000000"/>
          <w:sz w:val="20"/>
        </w:rPr>
        <w:t>
      7. Мемлекеттік қызмет жеке тұлғаларға (бұдан әрі – көрсетілетін қызметті алушы) тегін көрсетіледі.</w:t>
      </w:r>
    </w:p>
    <w:bookmarkEnd w:id="192"/>
    <w:bookmarkStart w:name="z1087" w:id="193"/>
    <w:p>
      <w:pPr>
        <w:spacing w:after="0"/>
        <w:ind w:left="0"/>
        <w:jc w:val="left"/>
      </w:pPr>
      <w:r>
        <w:rPr>
          <w:rFonts w:ascii="Consolas"/>
          <w:b w:val="false"/>
          <w:i w:val="false"/>
          <w:color w:val="000000"/>
          <w:sz w:val="20"/>
        </w:rPr>
        <w:t>
      8. Жұмыс кестесі:</w:t>
      </w:r>
    </w:p>
    <w:bookmarkEnd w:id="193"/>
    <w:bookmarkStart w:name="z1088" w:id="194"/>
    <w:p>
      <w:pPr>
        <w:spacing w:after="0"/>
        <w:ind w:left="0"/>
        <w:jc w:val="left"/>
      </w:pPr>
      <w:r>
        <w:rPr>
          <w:rFonts w:ascii="Consolas"/>
          <w:b w:val="false"/>
          <w:i w:val="false"/>
          <w:color w:val="000000"/>
          <w:sz w:val="20"/>
        </w:rPr>
        <w:t>
      1) Мемлекеттік корпорацияда: Қазақстан Республикасының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194"/>
    <w:p>
      <w:pPr>
        <w:spacing w:after="0"/>
        <w:ind w:left="0"/>
        <w:jc w:val="left"/>
      </w:pPr>
      <w:r>
        <w:rPr>
          <w:rFonts w:ascii="Consolas"/>
          <w:b w:val="false"/>
          <w:i w:val="false"/>
          <w:color w:val="000000"/>
          <w:sz w:val="20"/>
        </w:rPr>
        <w:t>
      Қабылдау жеделдетіп қызмет көрсетусіз, жылжымайтын мүліктің орналасқан жері бойынша, Қазақстан Республикасынан тыс жерде орналасқан жағдайда, кәмелетке толмағанның тіркеу орны бойынша "электронды" кезек күту тәртібімен жүзеге асырылады, портал арқылы электрондық кезекті "брондауға" болады;</w:t>
      </w:r>
    </w:p>
    <w:bookmarkStart w:name="z1089" w:id="195"/>
    <w:p>
      <w:pPr>
        <w:spacing w:after="0"/>
        <w:ind w:left="0"/>
        <w:jc w:val="left"/>
      </w:pPr>
      <w:r>
        <w:rPr>
          <w:rFonts w:ascii="Consolas"/>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қызмет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bookmarkEnd w:id="195"/>
    <w:bookmarkStart w:name="z1090" w:id="196"/>
    <w:p>
      <w:pPr>
        <w:spacing w:after="0"/>
        <w:ind w:left="0"/>
        <w:jc w:val="left"/>
      </w:pPr>
      <w:r>
        <w:rPr>
          <w:rFonts w:ascii="Consolas"/>
          <w:b w:val="false"/>
          <w:i w:val="false"/>
          <w:color w:val="000000"/>
          <w:sz w:val="20"/>
        </w:rPr>
        <w:t>
      9. Көрсетілетін қызметті алушы жүгінген кезде мемлекеттік қызметті көрсету үшін қажетті құжаттардың тізбесі:</w:t>
      </w:r>
    </w:p>
    <w:bookmarkEnd w:id="196"/>
    <w:p>
      <w:pPr>
        <w:spacing w:after="0"/>
        <w:ind w:left="0"/>
        <w:jc w:val="left"/>
      </w:pPr>
      <w:r>
        <w:rPr>
          <w:rFonts w:ascii="Consolas"/>
          <w:b w:val="false"/>
          <w:i w:val="false"/>
          <w:color w:val="000000"/>
          <w:sz w:val="20"/>
        </w:rPr>
        <w:t>
      кәмелетке толмаған балаға тиесілі мүлікті иеліктен шығаруға анықтама алу үшін:</w:t>
      </w:r>
    </w:p>
    <w:p>
      <w:pPr>
        <w:spacing w:after="0"/>
        <w:ind w:left="0"/>
        <w:jc w:val="left"/>
      </w:pPr>
      <w:r>
        <w:rPr>
          <w:rFonts w:ascii="Consolas"/>
          <w:b w:val="false"/>
          <w:i w:val="false"/>
          <w:color w:val="000000"/>
          <w:sz w:val="20"/>
        </w:rPr>
        <w:t>
      Мемлекеттік корпорацияда:</w:t>
      </w:r>
    </w:p>
    <w:bookmarkStart w:name="z1091" w:id="197"/>
    <w:p>
      <w:pPr>
        <w:spacing w:after="0"/>
        <w:ind w:left="0"/>
        <w:jc w:val="left"/>
      </w:pPr>
      <w:r>
        <w:rPr>
          <w:rFonts w:ascii="Consolas"/>
          <w:b w:val="false"/>
          <w:i w:val="false"/>
          <w:color w:val="000000"/>
          <w:sz w:val="20"/>
        </w:rPr>
        <w:t xml:space="preserve">
      1) осы мемлекеттік көрсетілетін қызмет стандартына </w:t>
      </w:r>
      <w:r>
        <w:rPr>
          <w:rFonts w:ascii="Consolas"/>
          <w:b w:val="false"/>
          <w:i w:val="false"/>
          <w:color w:val="000000"/>
          <w:sz w:val="20"/>
        </w:rPr>
        <w:t>2-қосымшаға</w:t>
      </w:r>
      <w:r>
        <w:rPr>
          <w:rFonts w:ascii="Consolas"/>
          <w:b w:val="false"/>
          <w:i w:val="false"/>
          <w:color w:val="000000"/>
          <w:sz w:val="20"/>
        </w:rPr>
        <w:t xml:space="preserve"> сәйкес нысан бойынша өтініш;</w:t>
      </w:r>
    </w:p>
    <w:bookmarkEnd w:id="197"/>
    <w:bookmarkStart w:name="z1092" w:id="198"/>
    <w:p>
      <w:pPr>
        <w:spacing w:after="0"/>
        <w:ind w:left="0"/>
        <w:jc w:val="left"/>
      </w:pPr>
      <w:r>
        <w:rPr>
          <w:rFonts w:ascii="Consolas"/>
          <w:b w:val="false"/>
          <w:i w:val="false"/>
          <w:color w:val="000000"/>
          <w:sz w:val="20"/>
        </w:rPr>
        <w:t>
      2) көрсетілетін қызметті алушының жеке басын куәландыратын құжат (жеке басын сәйкестендіру үшін талап етіледі);</w:t>
      </w:r>
    </w:p>
    <w:bookmarkEnd w:id="198"/>
    <w:bookmarkStart w:name="z1093" w:id="199"/>
    <w:p>
      <w:pPr>
        <w:spacing w:after="0"/>
        <w:ind w:left="0"/>
        <w:jc w:val="left"/>
      </w:pPr>
      <w:r>
        <w:rPr>
          <w:rFonts w:ascii="Consolas"/>
          <w:b w:val="false"/>
          <w:i w:val="false"/>
          <w:color w:val="000000"/>
          <w:sz w:val="20"/>
        </w:rPr>
        <w:t>
      3) көрсетілетін қызметті алушыдан (мекенжайды көрсетумен ) кепілді тұрғын үй беру туралы нотариалды расталған өтініш не кепілді тұрғын үй беру туралы жақын туыстарының нотариалды расталған өтініші (мүлікті иеліктен шығарған жағдайда);</w:t>
      </w:r>
    </w:p>
    <w:bookmarkEnd w:id="199"/>
    <w:bookmarkStart w:name="z1094" w:id="200"/>
    <w:p>
      <w:pPr>
        <w:spacing w:after="0"/>
        <w:ind w:left="0"/>
        <w:jc w:val="left"/>
      </w:pPr>
      <w:r>
        <w:rPr>
          <w:rFonts w:ascii="Consolas"/>
          <w:b w:val="false"/>
          <w:i w:val="false"/>
          <w:color w:val="000000"/>
          <w:sz w:val="20"/>
        </w:rPr>
        <w:t>
      4) мәмілелерді ресімдеуге келмеген жұбайының (зайыбының) атынан нотариус куәландырған сенімхат немесе баланың (балалардың) заңды өкілінің келісімі (мүлік ортақ болған жағдайда), қайтыс болуы туралы куәлік (қайтыс болған жағдайда),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тіркелген) бекітілген нысан бойынша туу туралы анықтама (2008 жылға дейін бала некесіз туылған жағдайда);</w:t>
      </w:r>
    </w:p>
    <w:bookmarkEnd w:id="200"/>
    <w:bookmarkStart w:name="z1095" w:id="201"/>
    <w:p>
      <w:pPr>
        <w:spacing w:after="0"/>
        <w:ind w:left="0"/>
        <w:jc w:val="left"/>
      </w:pPr>
      <w:r>
        <w:rPr>
          <w:rFonts w:ascii="Consolas"/>
          <w:b w:val="false"/>
          <w:i w:val="false"/>
          <w:color w:val="000000"/>
          <w:sz w:val="20"/>
        </w:rPr>
        <w:t>
      5) бала 2007 жылғы 13 тамызға дейін не Қазақстан Республикасынан тыс жерде туылған жағдайда баланың туу туралы куәлігінің көшірмесі;</w:t>
      </w:r>
    </w:p>
    <w:bookmarkEnd w:id="201"/>
    <w:bookmarkStart w:name="z1096" w:id="202"/>
    <w:p>
      <w:pPr>
        <w:spacing w:after="0"/>
        <w:ind w:left="0"/>
        <w:jc w:val="left"/>
      </w:pPr>
      <w:r>
        <w:rPr>
          <w:rFonts w:ascii="Consolas"/>
          <w:b w:val="false"/>
          <w:i w:val="false"/>
          <w:color w:val="000000"/>
          <w:sz w:val="20"/>
        </w:rPr>
        <w:t>
      6) 2008 жылға дейін не Қазақстан Республикасынан тыс жерде некеге тұрған немесе бұзған жағдайда некеге тұру немесе бұзу туралы куәліктің көшірмесі;</w:t>
      </w:r>
    </w:p>
    <w:bookmarkEnd w:id="202"/>
    <w:p>
      <w:pPr>
        <w:spacing w:after="0"/>
        <w:ind w:left="0"/>
        <w:jc w:val="left"/>
      </w:pPr>
      <w:r>
        <w:rPr>
          <w:rFonts w:ascii="Consolas"/>
          <w:b w:val="false"/>
          <w:i w:val="false"/>
          <w:color w:val="000000"/>
          <w:sz w:val="20"/>
        </w:rPr>
        <w:t>
      порталда:</w:t>
      </w:r>
    </w:p>
    <w:bookmarkStart w:name="z1097" w:id="203"/>
    <w:p>
      <w:pPr>
        <w:spacing w:after="0"/>
        <w:ind w:left="0"/>
        <w:jc w:val="left"/>
      </w:pPr>
      <w:r>
        <w:rPr>
          <w:rFonts w:ascii="Consolas"/>
          <w:b w:val="false"/>
          <w:i w:val="false"/>
          <w:color w:val="000000"/>
          <w:sz w:val="20"/>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203"/>
    <w:bookmarkStart w:name="z1098" w:id="204"/>
    <w:p>
      <w:pPr>
        <w:spacing w:after="0"/>
        <w:ind w:left="0"/>
        <w:jc w:val="left"/>
      </w:pPr>
      <w:r>
        <w:rPr>
          <w:rFonts w:ascii="Consolas"/>
          <w:b w:val="false"/>
          <w:i w:val="false"/>
          <w:color w:val="000000"/>
          <w:sz w:val="20"/>
        </w:rPr>
        <w:t>
      2) көрсетілетін қызметті алушыдан кепілді тұрғын үй беру туралы нотариалды расталған өтініштің не кепілді тұрғын үй беру туралы жақын туыстарының нотариалды расталған өтінішінің электрондық көшірмесі (мүлікті иеліктен шығарған жағдайда);</w:t>
      </w:r>
    </w:p>
    <w:bookmarkEnd w:id="204"/>
    <w:bookmarkStart w:name="z1099" w:id="205"/>
    <w:p>
      <w:pPr>
        <w:spacing w:after="0"/>
        <w:ind w:left="0"/>
        <w:jc w:val="left"/>
      </w:pPr>
      <w:r>
        <w:rPr>
          <w:rFonts w:ascii="Consolas"/>
          <w:b w:val="false"/>
          <w:i w:val="false"/>
          <w:color w:val="000000"/>
          <w:sz w:val="20"/>
        </w:rPr>
        <w:t>
      3) 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жағдайда) электрондық көшірмесі;</w:t>
      </w:r>
    </w:p>
    <w:bookmarkEnd w:id="205"/>
    <w:bookmarkStart w:name="z1100" w:id="206"/>
    <w:p>
      <w:pPr>
        <w:spacing w:after="0"/>
        <w:ind w:left="0"/>
        <w:jc w:val="left"/>
      </w:pPr>
      <w:r>
        <w:rPr>
          <w:rFonts w:ascii="Consolas"/>
          <w:b w:val="false"/>
          <w:i w:val="false"/>
          <w:color w:val="000000"/>
          <w:sz w:val="20"/>
        </w:rPr>
        <w:t>
      4) бала 2007 жылғы 13 тамызға дейін не Қазақстан Республикасынан тыс жерде туылған жағдайда баланың туу туралы куәлігінің электрондық көшірмесі;</w:t>
      </w:r>
    </w:p>
    <w:bookmarkEnd w:id="206"/>
    <w:bookmarkStart w:name="z1101" w:id="207"/>
    <w:p>
      <w:pPr>
        <w:spacing w:after="0"/>
        <w:ind w:left="0"/>
        <w:jc w:val="left"/>
      </w:pPr>
      <w:r>
        <w:rPr>
          <w:rFonts w:ascii="Consolas"/>
          <w:b w:val="false"/>
          <w:i w:val="false"/>
          <w:color w:val="000000"/>
          <w:sz w:val="20"/>
        </w:rPr>
        <w:t>
      5) 2008 жылға дейін не Қазақстан Республикасынан тыс жерде некеге тұрған немесе бұзған жағдайда некеге тұру немесе бұзу туралы куәліктің электрондық көшірмесі;</w:t>
      </w:r>
    </w:p>
    <w:bookmarkEnd w:id="207"/>
    <w:p>
      <w:pPr>
        <w:spacing w:after="0"/>
        <w:ind w:left="0"/>
        <w:jc w:val="left"/>
      </w:pPr>
      <w:r>
        <w:rPr>
          <w:rFonts w:ascii="Consolas"/>
          <w:b w:val="false"/>
          <w:i w:val="false"/>
          <w:color w:val="000000"/>
          <w:sz w:val="20"/>
        </w:rPr>
        <w:t>
      кәмелетке толмаған балаға тиесілі мүлікті кепілке қойып несие ресімдеу үшін анықтама алу үшін:</w:t>
      </w:r>
    </w:p>
    <w:p>
      <w:pPr>
        <w:spacing w:after="0"/>
        <w:ind w:left="0"/>
        <w:jc w:val="left"/>
      </w:pPr>
      <w:r>
        <w:rPr>
          <w:rFonts w:ascii="Consolas"/>
          <w:b w:val="false"/>
          <w:i w:val="false"/>
          <w:color w:val="000000"/>
          <w:sz w:val="20"/>
        </w:rPr>
        <w:t>
      Мемлекеттік корпорацияда:</w:t>
      </w:r>
    </w:p>
    <w:bookmarkStart w:name="z1102" w:id="208"/>
    <w:p>
      <w:pPr>
        <w:spacing w:after="0"/>
        <w:ind w:left="0"/>
        <w:jc w:val="left"/>
      </w:pPr>
      <w:r>
        <w:rPr>
          <w:rFonts w:ascii="Consolas"/>
          <w:b w:val="false"/>
          <w:i w:val="false"/>
          <w:color w:val="000000"/>
          <w:sz w:val="20"/>
        </w:rPr>
        <w:t xml:space="preserve">
      1) осы мемлекеттік көрсетілетін қызмет стандартына </w:t>
      </w:r>
      <w:r>
        <w:rPr>
          <w:rFonts w:ascii="Consolas"/>
          <w:b w:val="false"/>
          <w:i w:val="false"/>
          <w:color w:val="000000"/>
          <w:sz w:val="20"/>
        </w:rPr>
        <w:t>3-қосымшаға</w:t>
      </w:r>
      <w:r>
        <w:rPr>
          <w:rFonts w:ascii="Consolas"/>
          <w:b w:val="false"/>
          <w:i w:val="false"/>
          <w:color w:val="000000"/>
          <w:sz w:val="20"/>
        </w:rPr>
        <w:t xml:space="preserve"> сәйкес нысан бойынша өтініш;</w:t>
      </w:r>
    </w:p>
    <w:bookmarkEnd w:id="208"/>
    <w:bookmarkStart w:name="z1103" w:id="209"/>
    <w:p>
      <w:pPr>
        <w:spacing w:after="0"/>
        <w:ind w:left="0"/>
        <w:jc w:val="left"/>
      </w:pPr>
      <w:r>
        <w:rPr>
          <w:rFonts w:ascii="Consolas"/>
          <w:b w:val="false"/>
          <w:i w:val="false"/>
          <w:color w:val="000000"/>
          <w:sz w:val="20"/>
        </w:rPr>
        <w:t>
      2) көрсетілетін қызметті алушының жеке басын куәландыратын құжат (жеке басын сәйкестендіру үшін талап етіледі);</w:t>
      </w:r>
    </w:p>
    <w:bookmarkEnd w:id="209"/>
    <w:bookmarkStart w:name="z1104" w:id="210"/>
    <w:p>
      <w:pPr>
        <w:spacing w:after="0"/>
        <w:ind w:left="0"/>
        <w:jc w:val="left"/>
      </w:pPr>
      <w:r>
        <w:rPr>
          <w:rFonts w:ascii="Consolas"/>
          <w:b w:val="false"/>
          <w:i w:val="false"/>
          <w:color w:val="000000"/>
          <w:sz w:val="20"/>
        </w:rPr>
        <w:t>
      3) заңды өкілдерінен кепілді тұрғын үй беру туралы нотариалды расталған өтініш не банк алдында міндеттерін тиісінше орындамаған жағдайда кепілді тұрғын үй беру туралы жақын туыстарынан нотариалды расталған өтініш (жылжымайтын мүлік кепілге қойылған жағдайда);</w:t>
      </w:r>
    </w:p>
    <w:bookmarkEnd w:id="210"/>
    <w:bookmarkStart w:name="z1105" w:id="211"/>
    <w:p>
      <w:pPr>
        <w:spacing w:after="0"/>
        <w:ind w:left="0"/>
        <w:jc w:val="left"/>
      </w:pPr>
      <w:r>
        <w:rPr>
          <w:rFonts w:ascii="Consolas"/>
          <w:b w:val="false"/>
          <w:i w:val="false"/>
          <w:color w:val="000000"/>
          <w:sz w:val="20"/>
        </w:rPr>
        <w:t>
      4) 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жағдайда) электрондық көшірмесі;</w:t>
      </w:r>
    </w:p>
    <w:bookmarkEnd w:id="211"/>
    <w:bookmarkStart w:name="z1106" w:id="212"/>
    <w:p>
      <w:pPr>
        <w:spacing w:after="0"/>
        <w:ind w:left="0"/>
        <w:jc w:val="left"/>
      </w:pPr>
      <w:r>
        <w:rPr>
          <w:rFonts w:ascii="Consolas"/>
          <w:b w:val="false"/>
          <w:i w:val="false"/>
          <w:color w:val="000000"/>
          <w:sz w:val="20"/>
        </w:rPr>
        <w:t>
      5) банктен кәмелетке толмағанға тиесілі мүлікті кепілге қоюға рұқсатқа анықтама беру туралы хат (кәмелетке толмағанға тиесілі мүлікті кепілге қойып несие берген жағдайда);</w:t>
      </w:r>
    </w:p>
    <w:bookmarkEnd w:id="212"/>
    <w:bookmarkStart w:name="z1107" w:id="213"/>
    <w:p>
      <w:pPr>
        <w:spacing w:after="0"/>
        <w:ind w:left="0"/>
        <w:jc w:val="left"/>
      </w:pPr>
      <w:r>
        <w:rPr>
          <w:rFonts w:ascii="Consolas"/>
          <w:b w:val="false"/>
          <w:i w:val="false"/>
          <w:color w:val="000000"/>
          <w:sz w:val="20"/>
        </w:rPr>
        <w:t xml:space="preserve">
      6) бала 2007 жылғы 13 тамызға дейін не Қазақстан Республикасынан тыс жерде туылған жағдайда баланың туу туралы куәлігінің көшірмесі; </w:t>
      </w:r>
    </w:p>
    <w:bookmarkEnd w:id="213"/>
    <w:bookmarkStart w:name="z1108" w:id="214"/>
    <w:p>
      <w:pPr>
        <w:spacing w:after="0"/>
        <w:ind w:left="0"/>
        <w:jc w:val="left"/>
      </w:pPr>
      <w:r>
        <w:rPr>
          <w:rFonts w:ascii="Consolas"/>
          <w:b w:val="false"/>
          <w:i w:val="false"/>
          <w:color w:val="000000"/>
          <w:sz w:val="20"/>
        </w:rPr>
        <w:t>
      7) 2008 жылға дейін не Қазақстан Республикасынан тыс жерде некеге тұрған немесе бұзған жағдайда некеге тұру немесе бұзу туралы куәліктің көшірмесі;</w:t>
      </w:r>
    </w:p>
    <w:bookmarkEnd w:id="214"/>
    <w:p>
      <w:pPr>
        <w:spacing w:after="0"/>
        <w:ind w:left="0"/>
        <w:jc w:val="left"/>
      </w:pPr>
      <w:r>
        <w:rPr>
          <w:rFonts w:ascii="Consolas"/>
          <w:b w:val="false"/>
          <w:i w:val="false"/>
          <w:color w:val="000000"/>
          <w:sz w:val="20"/>
        </w:rPr>
        <w:t>
      порталда:</w:t>
      </w:r>
    </w:p>
    <w:bookmarkStart w:name="z1109" w:id="215"/>
    <w:p>
      <w:pPr>
        <w:spacing w:after="0"/>
        <w:ind w:left="0"/>
        <w:jc w:val="left"/>
      </w:pPr>
      <w:r>
        <w:rPr>
          <w:rFonts w:ascii="Consolas"/>
          <w:b w:val="false"/>
          <w:i w:val="false"/>
          <w:color w:val="000000"/>
          <w:sz w:val="20"/>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215"/>
    <w:bookmarkStart w:name="z1110" w:id="216"/>
    <w:p>
      <w:pPr>
        <w:spacing w:after="0"/>
        <w:ind w:left="0"/>
        <w:jc w:val="left"/>
      </w:pPr>
      <w:r>
        <w:rPr>
          <w:rFonts w:ascii="Consolas"/>
          <w:b w:val="false"/>
          <w:i w:val="false"/>
          <w:color w:val="000000"/>
          <w:sz w:val="20"/>
        </w:rPr>
        <w:t>
      2) заңды өкілдерінен кепілді тұрғын үй беру туралы нотариалды расталған өтініштің не банк алдында міндеттерін тиісінше орындамаған жағдайда кепілді тұрғын үй беру туралы жақын туыстарынан нотариалды расталған өтінішінің электрондық көшірмесі;</w:t>
      </w:r>
    </w:p>
    <w:bookmarkEnd w:id="216"/>
    <w:bookmarkStart w:name="z1111" w:id="217"/>
    <w:p>
      <w:pPr>
        <w:spacing w:after="0"/>
        <w:ind w:left="0"/>
        <w:jc w:val="left"/>
      </w:pPr>
      <w:r>
        <w:rPr>
          <w:rFonts w:ascii="Consolas"/>
          <w:b w:val="false"/>
          <w:i w:val="false"/>
          <w:color w:val="000000"/>
          <w:sz w:val="20"/>
        </w:rPr>
        <w:t>
      3) 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жағдайда) электрондық көшірмесі;</w:t>
      </w:r>
    </w:p>
    <w:bookmarkEnd w:id="217"/>
    <w:bookmarkStart w:name="z1112" w:id="218"/>
    <w:p>
      <w:pPr>
        <w:spacing w:after="0"/>
        <w:ind w:left="0"/>
        <w:jc w:val="left"/>
      </w:pPr>
      <w:r>
        <w:rPr>
          <w:rFonts w:ascii="Consolas"/>
          <w:b w:val="false"/>
          <w:i w:val="false"/>
          <w:color w:val="000000"/>
          <w:sz w:val="20"/>
        </w:rPr>
        <w:t>
      4) банктен кәмелетке толмағанға тиесілі мүлікті кепілге қоюға рұқсатқа анықтама беру туралы хаттың электрондық көшірмесі (кәмелетке толмағанға тиесілі мүлікті кепілге қойып несие берген жағдайда);</w:t>
      </w:r>
    </w:p>
    <w:bookmarkEnd w:id="218"/>
    <w:bookmarkStart w:name="z1113" w:id="219"/>
    <w:p>
      <w:pPr>
        <w:spacing w:after="0"/>
        <w:ind w:left="0"/>
        <w:jc w:val="left"/>
      </w:pPr>
      <w:r>
        <w:rPr>
          <w:rFonts w:ascii="Consolas"/>
          <w:b w:val="false"/>
          <w:i w:val="false"/>
          <w:color w:val="000000"/>
          <w:sz w:val="20"/>
        </w:rPr>
        <w:t>
      5) баланың туу туралы куәлігінің электрондық көшірмесі (бала 2007 жылғы 13 тамызға дейін не Қазақстан Республикасынан тыс жерде туылған жағдайда;</w:t>
      </w:r>
    </w:p>
    <w:bookmarkEnd w:id="219"/>
    <w:bookmarkStart w:name="z1114" w:id="220"/>
    <w:p>
      <w:pPr>
        <w:spacing w:after="0"/>
        <w:ind w:left="0"/>
        <w:jc w:val="left"/>
      </w:pPr>
      <w:r>
        <w:rPr>
          <w:rFonts w:ascii="Consolas"/>
          <w:b w:val="false"/>
          <w:i w:val="false"/>
          <w:color w:val="000000"/>
          <w:sz w:val="20"/>
        </w:rPr>
        <w:t>
      6) некеге тұру немесе бұзу туралы куәліктің электрондық көшірмесі (2008 жылға дейін не Қазақстан Республикасынан тыс жерде некеге тұрған немесе бұзған жағдайда.</w:t>
      </w:r>
    </w:p>
    <w:bookmarkEnd w:id="220"/>
    <w:p>
      <w:pPr>
        <w:spacing w:after="0"/>
        <w:ind w:left="0"/>
        <w:jc w:val="left"/>
      </w:pPr>
      <w:r>
        <w:rPr>
          <w:rFonts w:ascii="Consolas"/>
          <w:b w:val="false"/>
          <w:i w:val="false"/>
          <w:color w:val="000000"/>
          <w:sz w:val="20"/>
        </w:rPr>
        <w:t>
      Көрсетілетін қызметті алушының жеке басын растайтын құжаттарының, баланың туу туралы куәлігінің (бала 2007 жылғы 13 тамыздан кейін туылған жағдайда), некеге тұру немесе бұзу туралы куәлігінің (2008 жылдан кейін некеге тұрған немесе бұзған жағдайда), № 112 бұйрықпен бекітілген нысан бойынша туу туралы анықтама (2008 жылға дейін бала некесіз туылған жағдайда) не Қазақстан Республикасынан тыс, жылжымайтын мүлiкке құқық белгiлейтiн құжаттардың мәліметтерін Мемлекеттік корпорацияның қызметкері "электрондық үкімет" шлюзі арқылы тиісті мемлекеттік ақпараттық жүйеден алады.</w:t>
      </w:r>
    </w:p>
    <w:p>
      <w:pPr>
        <w:spacing w:after="0"/>
        <w:ind w:left="0"/>
        <w:jc w:val="left"/>
      </w:pPr>
      <w:r>
        <w:rPr>
          <w:rFonts w:ascii="Consolas"/>
          <w:b w:val="false"/>
          <w:i w:val="false"/>
          <w:color w:val="000000"/>
          <w:sz w:val="20"/>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left"/>
      </w:pPr>
      <w:r>
        <w:rPr>
          <w:rFonts w:ascii="Consolas"/>
          <w:b w:val="false"/>
          <w:i w:val="false"/>
          <w:color w:val="000000"/>
          <w:sz w:val="20"/>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pPr>
        <w:spacing w:after="0"/>
        <w:ind w:left="0"/>
        <w:jc w:val="left"/>
      </w:pPr>
      <w:r>
        <w:rPr>
          <w:rFonts w:ascii="Consolas"/>
          <w:b w:val="false"/>
          <w:i w:val="false"/>
          <w:color w:val="000000"/>
          <w:sz w:val="20"/>
        </w:rPr>
        <w:t>
      Мемлекеттік корпорацияда дайын құжаттарды беру жеке куәлігін (немесе нотариалды расталған сенімхат бойынша оның өкілі) ұсыну кезінде құжаттарды қабылдау туралы қолхат негізінде жүзеге асырылады.</w:t>
      </w:r>
    </w:p>
    <w:p>
      <w:pPr>
        <w:spacing w:after="0"/>
        <w:ind w:left="0"/>
        <w:jc w:val="left"/>
      </w:pPr>
      <w:r>
        <w:rPr>
          <w:rFonts w:ascii="Consolas"/>
          <w:b w:val="false"/>
          <w:i w:val="false"/>
          <w:color w:val="000000"/>
          <w:sz w:val="20"/>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p>
      <w:pPr>
        <w:spacing w:after="0"/>
        <w:ind w:left="0"/>
        <w:jc w:val="left"/>
      </w:pPr>
      <w:r>
        <w:rPr>
          <w:rFonts w:ascii="Consolas"/>
          <w:b w:val="false"/>
          <w:i w:val="false"/>
          <w:color w:val="000000"/>
          <w:sz w:val="20"/>
        </w:rPr>
        <w:t>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pPr>
        <w:spacing w:after="0"/>
        <w:ind w:left="0"/>
        <w:jc w:val="left"/>
      </w:pPr>
      <w:r>
        <w:rPr>
          <w:rFonts w:ascii="Consolas"/>
          <w:b w:val="false"/>
          <w:i w:val="false"/>
          <w:color w:val="000000"/>
          <w:sz w:val="20"/>
        </w:rPr>
        <w:t>
      Порталда электрондық сұранысты қабылдау көрсетілетін қызметті алушының "жеке кабинетінде" жүзеге асырылады.</w:t>
      </w:r>
    </w:p>
    <w:bookmarkStart w:name="z1115" w:id="221"/>
    <w:p>
      <w:pPr>
        <w:spacing w:after="0"/>
        <w:ind w:left="0"/>
        <w:jc w:val="left"/>
      </w:pPr>
      <w:r>
        <w:rPr>
          <w:rFonts w:ascii="Consolas"/>
          <w:b w:val="false"/>
          <w:i w:val="false"/>
          <w:color w:val="000000"/>
          <w:sz w:val="20"/>
        </w:rPr>
        <w:t>
      10. Мемлекеттік қызметті көрсетуден бас тартуға негіздемелер:</w:t>
      </w:r>
    </w:p>
    <w:bookmarkEnd w:id="221"/>
    <w:bookmarkStart w:name="z1116" w:id="222"/>
    <w:p>
      <w:pPr>
        <w:spacing w:after="0"/>
        <w:ind w:left="0"/>
        <w:jc w:val="left"/>
      </w:pPr>
      <w:r>
        <w:rPr>
          <w:rFonts w:ascii="Consolas"/>
          <w:b w:val="false"/>
          <w:i w:val="false"/>
          <w:color w:val="000000"/>
          <w:sz w:val="20"/>
        </w:rPr>
        <w:t>
      1)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жасау болып табылады;</w:t>
      </w:r>
    </w:p>
    <w:bookmarkEnd w:id="222"/>
    <w:bookmarkStart w:name="z1117" w:id="223"/>
    <w:p>
      <w:pPr>
        <w:spacing w:after="0"/>
        <w:ind w:left="0"/>
        <w:jc w:val="left"/>
      </w:pPr>
      <w:r>
        <w:rPr>
          <w:rFonts w:ascii="Consolas"/>
          <w:b w:val="false"/>
          <w:i w:val="false"/>
          <w:color w:val="000000"/>
          <w:sz w:val="20"/>
        </w:rPr>
        <w:t>
      2)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223"/>
    <w:bookmarkStart w:name="z1118" w:id="224"/>
    <w:p>
      <w:pPr>
        <w:spacing w:after="0"/>
        <w:ind w:left="0"/>
        <w:jc w:val="left"/>
      </w:pPr>
      <w:r>
        <w:rPr>
          <w:rFonts w:ascii="Consolas"/>
          <w:b w:val="false"/>
          <w:i w:val="false"/>
          <w:color w:val="000000"/>
          <w:sz w:val="20"/>
        </w:rPr>
        <w:t xml:space="preserve">
      3)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1994 жылғы 27 желтоқсандағы Азаматтық </w:t>
      </w:r>
      <w:r>
        <w:rPr>
          <w:rFonts w:ascii="Consolas"/>
          <w:b w:val="false"/>
          <w:i w:val="false"/>
          <w:color w:val="000000"/>
          <w:sz w:val="20"/>
        </w:rPr>
        <w:t>Кодексінің</w:t>
      </w:r>
      <w:r>
        <w:rPr>
          <w:rFonts w:ascii="Consolas"/>
          <w:b w:val="false"/>
          <w:i w:val="false"/>
          <w:color w:val="000000"/>
          <w:sz w:val="20"/>
        </w:rPr>
        <w:t xml:space="preserve"> және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Consolas"/>
          <w:b w:val="false"/>
          <w:i w:val="false"/>
          <w:color w:val="000000"/>
          <w:sz w:val="20"/>
        </w:rPr>
        <w:t>Қаулысында</w:t>
      </w:r>
      <w:r>
        <w:rPr>
          <w:rFonts w:ascii="Consolas"/>
          <w:b w:val="false"/>
          <w:i w:val="false"/>
          <w:color w:val="000000"/>
          <w:sz w:val="20"/>
        </w:rPr>
        <w:t xml:space="preserve"> белгіленген талаптарға сәйкес келмеуі; </w:t>
      </w:r>
    </w:p>
    <w:bookmarkEnd w:id="224"/>
    <w:bookmarkStart w:name="z1119" w:id="225"/>
    <w:p>
      <w:pPr>
        <w:spacing w:after="0"/>
        <w:ind w:left="0"/>
        <w:jc w:val="left"/>
      </w:pPr>
      <w:r>
        <w:rPr>
          <w:rFonts w:ascii="Consolas"/>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bookmarkEnd w:id="225"/>
    <w:p>
      <w:pPr>
        <w:spacing w:after="0"/>
        <w:ind w:left="0"/>
        <w:jc w:val="left"/>
      </w:pPr>
      <w:r>
        <w:rPr>
          <w:rFonts w:ascii="Consolas"/>
          <w:b w:val="false"/>
          <w:i w:val="false"/>
          <w:color w:val="000000"/>
          <w:sz w:val="20"/>
        </w:rPr>
        <w:t xml:space="preserve">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Consolas"/>
          <w:b w:val="false"/>
          <w:i w:val="false"/>
          <w:color w:val="000000"/>
          <w:sz w:val="20"/>
        </w:rPr>
        <w:t>4-қосымшаға</w:t>
      </w:r>
      <w:r>
        <w:rPr>
          <w:rFonts w:ascii="Consolas"/>
          <w:b w:val="false"/>
          <w:i w:val="false"/>
          <w:color w:val="000000"/>
          <w:sz w:val="20"/>
        </w:rPr>
        <w:t xml:space="preserve"> сәйкес нысан бойынша қолхат береді.</w:t>
      </w:r>
    </w:p>
    <w:bookmarkStart w:name="z1120" w:id="226"/>
    <w:p>
      <w:pPr>
        <w:spacing w:after="0"/>
        <w:ind w:left="0"/>
        <w:jc w:val="left"/>
      </w:pPr>
      <w:r>
        <w:rPr>
          <w:rFonts w:ascii="Consolas"/>
          <w:b/>
          <w:i w:val="false"/>
          <w:color w:val="000000"/>
        </w:rPr>
        <w:t xml:space="preserve"> 3-тарау. Мемлекеттік қызмет көрсету мәселелері бойынша облыстардың,</w:t>
      </w:r>
      <w:r>
        <w:br/>
      </w:r>
      <w:r>
        <w:rPr>
          <w:rFonts w:ascii="Consolas"/>
          <w:b/>
          <w:i w:val="false"/>
          <w:color w:val="000000"/>
        </w:rPr>
        <w:t>республикалық маңызы бар қалалардың, астананың, аудандардың, облыстық маңызы</w:t>
      </w:r>
      <w:r>
        <w:br/>
      </w:r>
      <w:r>
        <w:rPr>
          <w:rFonts w:ascii="Consolas"/>
          <w:b/>
          <w:i w:val="false"/>
          <w:color w:val="000000"/>
        </w:rPr>
        <w:t>бар қалалардың жергілікті атқарушы органдарының, сондай-ақ көрсетілетін қызметті</w:t>
      </w:r>
      <w:r>
        <w:br/>
      </w:r>
      <w:r>
        <w:rPr>
          <w:rFonts w:ascii="Consolas"/>
          <w:b/>
          <w:i w:val="false"/>
          <w:color w:val="000000"/>
        </w:rPr>
        <w:t>берушілердің және (немесе) олардың лауазымды адамдарының, Мемлекеттік</w:t>
      </w:r>
      <w:r>
        <w:br/>
      </w:r>
      <w:r>
        <w:rPr>
          <w:rFonts w:ascii="Consolas"/>
          <w:b/>
          <w:i w:val="false"/>
          <w:color w:val="000000"/>
        </w:rPr>
        <w:t>корпорациясы және (немесе) олардың қызметкерлерінің шешімдеріне, әрекетіне</w:t>
      </w:r>
      <w:r>
        <w:br/>
      </w:r>
      <w:r>
        <w:rPr>
          <w:rFonts w:ascii="Consolas"/>
          <w:b/>
          <w:i w:val="false"/>
          <w:color w:val="000000"/>
        </w:rPr>
        <w:t>(әрекетсіздігіне) шағымдану тәртібі</w:t>
      </w:r>
    </w:p>
    <w:bookmarkEnd w:id="226"/>
    <w:bookmarkStart w:name="z1121" w:id="227"/>
    <w:p>
      <w:pPr>
        <w:spacing w:after="0"/>
        <w:ind w:left="0"/>
        <w:jc w:val="left"/>
      </w:pPr>
      <w:r>
        <w:rPr>
          <w:rFonts w:ascii="Consolas"/>
          <w:b w:val="false"/>
          <w:i w:val="false"/>
          <w:color w:val="000000"/>
          <w:sz w:val="20"/>
        </w:rPr>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14-тармағында көрсетілген басшысының атына беріледі.</w:t>
      </w:r>
    </w:p>
    <w:bookmarkEnd w:id="227"/>
    <w:p>
      <w:pPr>
        <w:spacing w:after="0"/>
        <w:ind w:left="0"/>
        <w:jc w:val="left"/>
      </w:pPr>
      <w:r>
        <w:rPr>
          <w:rFonts w:ascii="Consolas"/>
          <w:b w:val="false"/>
          <w:i w:val="false"/>
          <w:color w:val="000000"/>
          <w:sz w:val="20"/>
        </w:rPr>
        <w:t>
      Шағым жазбаша нысанда пошта немесе көрсетілетін қызметті берушінің немесе әкімдіктің кеңсесі арқылы қолма-қол қабылданады.</w:t>
      </w:r>
    </w:p>
    <w:p>
      <w:pPr>
        <w:spacing w:after="0"/>
        <w:ind w:left="0"/>
        <w:jc w:val="left"/>
      </w:pPr>
      <w:r>
        <w:rPr>
          <w:rFonts w:ascii="Consolas"/>
          <w:b w:val="false"/>
          <w:i w:val="false"/>
          <w:color w:val="000000"/>
          <w:sz w:val="20"/>
        </w:rPr>
        <w:t>
      Жеке тұлғаның арызында оның тегі, аты, әкесінің аты (бар болғанда), пошталық мекен-жайы, байланыс телефоны көрсетіледі.</w:t>
      </w:r>
    </w:p>
    <w:p>
      <w:pPr>
        <w:spacing w:after="0"/>
        <w:ind w:left="0"/>
        <w:jc w:val="left"/>
      </w:pPr>
      <w:r>
        <w:rPr>
          <w:rFonts w:ascii="Consolas"/>
          <w:b w:val="false"/>
          <w:i w:val="false"/>
          <w:color w:val="000000"/>
          <w:sz w:val="20"/>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p>
      <w:pPr>
        <w:spacing w:after="0"/>
        <w:ind w:left="0"/>
        <w:jc w:val="left"/>
      </w:pPr>
      <w:r>
        <w:rPr>
          <w:rFonts w:ascii="Consolas"/>
          <w:b w:val="false"/>
          <w:i w:val="false"/>
          <w:color w:val="000000"/>
          <w:sz w:val="20"/>
        </w:rPr>
        <w:t>
      Мемлекеттік корпорация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pPr>
        <w:spacing w:after="0"/>
        <w:ind w:left="0"/>
        <w:jc w:val="left"/>
      </w:pPr>
      <w:r>
        <w:rPr>
          <w:rFonts w:ascii="Consolas"/>
          <w:b w:val="false"/>
          <w:i w:val="false"/>
          <w:color w:val="000000"/>
          <w:sz w:val="20"/>
        </w:rPr>
        <w:t>
      Портал арқылы өтініш білдіргенде шағымдану тәртібі туралы ақпаратты Бірыңғай байланыс орталығының 1414, 8 800 080 7777 телефоны бойынша алуға болады.</w:t>
      </w:r>
    </w:p>
    <w:p>
      <w:pPr>
        <w:spacing w:after="0"/>
        <w:ind w:left="0"/>
        <w:jc w:val="left"/>
      </w:pPr>
      <w:r>
        <w:rPr>
          <w:rFonts w:ascii="Consolas"/>
          <w:b w:val="false"/>
          <w:i w:val="false"/>
          <w:color w:val="000000"/>
          <w:sz w:val="20"/>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pPr>
        <w:spacing w:after="0"/>
        <w:ind w:left="0"/>
        <w:jc w:val="left"/>
      </w:pPr>
      <w:r>
        <w:rPr>
          <w:rFonts w:ascii="Consolas"/>
          <w:b w:val="false"/>
          <w:i w:val="false"/>
          <w:color w:val="000000"/>
          <w:sz w:val="20"/>
        </w:rPr>
        <w:t>
      Көрсетілетін қызметті берушінің, әкімдіктің немесе Мемлекеттік корпорацияның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әкімдіктің немесе Мемлекеттік корпорацияның кеңесесінде қолма-қол беріледі.</w:t>
      </w:r>
    </w:p>
    <w:p>
      <w:pPr>
        <w:spacing w:after="0"/>
        <w:ind w:left="0"/>
        <w:jc w:val="left"/>
      </w:pPr>
      <w:r>
        <w:rPr>
          <w:rFonts w:ascii="Consolas"/>
          <w:b w:val="false"/>
          <w:i w:val="false"/>
          <w:color w:val="000000"/>
          <w:sz w:val="20"/>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pPr>
        <w:spacing w:after="0"/>
        <w:ind w:left="0"/>
        <w:jc w:val="left"/>
      </w:pPr>
      <w:r>
        <w:rPr>
          <w:rFonts w:ascii="Consolas"/>
          <w:b w:val="false"/>
          <w:i w:val="false"/>
          <w:color w:val="000000"/>
          <w:sz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Start w:name="z1122" w:id="228"/>
    <w:p>
      <w:pPr>
        <w:spacing w:after="0"/>
        <w:ind w:left="0"/>
        <w:jc w:val="left"/>
      </w:pPr>
      <w:r>
        <w:rPr>
          <w:rFonts w:ascii="Consolas"/>
          <w:b w:val="false"/>
          <w:i w:val="false"/>
          <w:color w:val="000000"/>
          <w:sz w:val="20"/>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228"/>
    <w:bookmarkStart w:name="z1123" w:id="229"/>
    <w:p>
      <w:pPr>
        <w:spacing w:after="0"/>
        <w:ind w:left="0"/>
        <w:jc w:val="left"/>
      </w:pPr>
      <w:r>
        <w:rPr>
          <w:rFonts w:ascii="Consolas"/>
          <w:b/>
          <w:i w:val="false"/>
          <w:color w:val="000000"/>
        </w:rPr>
        <w:t xml:space="preserve"> 4-тарау. Мемлекеттік көрсетілетін қызметтің, оның ішінде электрондық нысанда және</w:t>
      </w:r>
      <w:r>
        <w:br/>
      </w:r>
      <w:r>
        <w:rPr>
          <w:rFonts w:ascii="Consolas"/>
          <w:b/>
          <w:i w:val="false"/>
          <w:color w:val="000000"/>
        </w:rPr>
        <w:t>Мемлекеттік корпорациясы арқылы көрсетілетін қызметтің ерекшеліктері ескерілген</w:t>
      </w:r>
      <w:r>
        <w:br/>
      </w:r>
      <w:r>
        <w:rPr>
          <w:rFonts w:ascii="Consolas"/>
          <w:b/>
          <w:i w:val="false"/>
          <w:color w:val="000000"/>
        </w:rPr>
        <w:t>өзге де талаптар</w:t>
      </w:r>
    </w:p>
    <w:bookmarkEnd w:id="229"/>
    <w:bookmarkStart w:name="z1124" w:id="230"/>
    <w:p>
      <w:pPr>
        <w:spacing w:after="0"/>
        <w:ind w:left="0"/>
        <w:jc w:val="left"/>
      </w:pPr>
      <w:r>
        <w:rPr>
          <w:rFonts w:ascii="Consolas"/>
          <w:b w:val="false"/>
          <w:i w:val="false"/>
          <w:color w:val="000000"/>
          <w:sz w:val="20"/>
        </w:rPr>
        <w:t>
      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bookmarkEnd w:id="230"/>
    <w:bookmarkStart w:name="z1125" w:id="231"/>
    <w:p>
      <w:pPr>
        <w:spacing w:after="0"/>
        <w:ind w:left="0"/>
        <w:jc w:val="left"/>
      </w:pPr>
      <w:r>
        <w:rPr>
          <w:rFonts w:ascii="Consolas"/>
          <w:b w:val="false"/>
          <w:i w:val="false"/>
          <w:color w:val="000000"/>
          <w:sz w:val="20"/>
        </w:rPr>
        <w:t>
      14. Мемлекеттік қызмет көрсету орындарының мекенжайлары:</w:t>
      </w:r>
    </w:p>
    <w:bookmarkEnd w:id="231"/>
    <w:bookmarkStart w:name="z1126" w:id="232"/>
    <w:p>
      <w:pPr>
        <w:spacing w:after="0"/>
        <w:ind w:left="0"/>
        <w:jc w:val="left"/>
      </w:pPr>
      <w:r>
        <w:rPr>
          <w:rFonts w:ascii="Consolas"/>
          <w:b w:val="false"/>
          <w:i w:val="false"/>
          <w:color w:val="000000"/>
          <w:sz w:val="20"/>
        </w:rPr>
        <w:t>
      1) Министрліктің: www.edu.gov.kz интернет-ресурсында;</w:t>
      </w:r>
    </w:p>
    <w:bookmarkEnd w:id="232"/>
    <w:bookmarkStart w:name="z1127" w:id="233"/>
    <w:p>
      <w:pPr>
        <w:spacing w:after="0"/>
        <w:ind w:left="0"/>
        <w:jc w:val="left"/>
      </w:pPr>
      <w:r>
        <w:rPr>
          <w:rFonts w:ascii="Consolas"/>
          <w:b w:val="false"/>
          <w:i w:val="false"/>
          <w:color w:val="000000"/>
          <w:sz w:val="20"/>
        </w:rPr>
        <w:t>
      2) Мемлекеттік корпорацияның: www.gov4c.kz интернет-ресурсында;</w:t>
      </w:r>
    </w:p>
    <w:bookmarkEnd w:id="233"/>
    <w:bookmarkStart w:name="z1128" w:id="234"/>
    <w:p>
      <w:pPr>
        <w:spacing w:after="0"/>
        <w:ind w:left="0"/>
        <w:jc w:val="left"/>
      </w:pPr>
      <w:r>
        <w:rPr>
          <w:rFonts w:ascii="Consolas"/>
          <w:b w:val="false"/>
          <w:i w:val="false"/>
          <w:color w:val="000000"/>
          <w:sz w:val="20"/>
        </w:rPr>
        <w:t>
      3) www.egov.kz порталында орналасқан.</w:t>
      </w:r>
    </w:p>
    <w:bookmarkEnd w:id="234"/>
    <w:bookmarkStart w:name="z1129" w:id="235"/>
    <w:p>
      <w:pPr>
        <w:spacing w:after="0"/>
        <w:ind w:left="0"/>
        <w:jc w:val="left"/>
      </w:pPr>
      <w:r>
        <w:rPr>
          <w:rFonts w:ascii="Consolas"/>
          <w:b w:val="false"/>
          <w:i w:val="false"/>
          <w:color w:val="000000"/>
          <w:sz w:val="20"/>
        </w:rPr>
        <w:t>
      15. Көрсетілетін қызметті алушының ЭЦҚ болған жағдайда көрсетілетін мемлекеттік қызметті портал арқылы электрондық нысанда алуға мүмкіндігі бар.</w:t>
      </w:r>
    </w:p>
    <w:bookmarkEnd w:id="235"/>
    <w:bookmarkStart w:name="z1130" w:id="236"/>
    <w:p>
      <w:pPr>
        <w:spacing w:after="0"/>
        <w:ind w:left="0"/>
        <w:jc w:val="left"/>
      </w:pPr>
      <w:r>
        <w:rPr>
          <w:rFonts w:ascii="Consolas"/>
          <w:b w:val="false"/>
          <w:i w:val="false"/>
          <w:color w:val="000000"/>
          <w:sz w:val="20"/>
        </w:rPr>
        <w:t>
      16.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8 800 080 7777 арқылы алу мүмкіндігіне ие.</w:t>
      </w:r>
    </w:p>
    <w:bookmarkEnd w:id="236"/>
    <w:bookmarkStart w:name="z1131" w:id="237"/>
    <w:p>
      <w:pPr>
        <w:spacing w:after="0"/>
        <w:ind w:left="0"/>
        <w:jc w:val="left"/>
      </w:pPr>
      <w:r>
        <w:rPr>
          <w:rFonts w:ascii="Consolas"/>
          <w:b w:val="false"/>
          <w:i w:val="false"/>
          <w:color w:val="000000"/>
          <w:sz w:val="20"/>
        </w:rPr>
        <w:t>
      17.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 Бірыңғай байланыс орталығы 1414, 8 80 080 7777.</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"Кәмелетке толмаған</w:t>
            </w:r>
            <w:r>
              <w:br/>
            </w:r>
            <w:r>
              <w:rPr>
                <w:rFonts w:ascii="Consolas"/>
                <w:b w:val="false"/>
                <w:i w:val="false"/>
                <w:color w:val="000000"/>
                <w:sz w:val="20"/>
              </w:rPr>
              <w:t>балаларға меншік</w:t>
            </w:r>
            <w:r>
              <w:br/>
            </w:r>
            <w:r>
              <w:rPr>
                <w:rFonts w:ascii="Consolas"/>
                <w:b w:val="false"/>
                <w:i w:val="false"/>
                <w:color w:val="000000"/>
                <w:sz w:val="20"/>
              </w:rPr>
              <w:t>құқығында тиесілі мүлікпен</w:t>
            </w:r>
            <w:r>
              <w:br/>
            </w:r>
            <w:r>
              <w:rPr>
                <w:rFonts w:ascii="Consolas"/>
                <w:b w:val="false"/>
                <w:i w:val="false"/>
                <w:color w:val="000000"/>
                <w:sz w:val="20"/>
              </w:rPr>
              <w:t>жасалатын мәмілелерді ресімдеу</w:t>
            </w:r>
            <w:r>
              <w:br/>
            </w:r>
            <w:r>
              <w:rPr>
                <w:rFonts w:ascii="Consolas"/>
                <w:b w:val="false"/>
                <w:i w:val="false"/>
                <w:color w:val="000000"/>
                <w:sz w:val="20"/>
              </w:rPr>
              <w:t>үшін қорғаншылық</w:t>
            </w:r>
            <w:r>
              <w:br/>
            </w:r>
            <w:r>
              <w:rPr>
                <w:rFonts w:ascii="Consolas"/>
                <w:b w:val="false"/>
                <w:i w:val="false"/>
                <w:color w:val="000000"/>
                <w:sz w:val="20"/>
              </w:rPr>
              <w:t>немесе қамқоршылық бойынша</w:t>
            </w:r>
            <w:r>
              <w:br/>
            </w:r>
            <w:r>
              <w:rPr>
                <w:rFonts w:ascii="Consolas"/>
                <w:b w:val="false"/>
                <w:i w:val="false"/>
                <w:color w:val="000000"/>
                <w:sz w:val="20"/>
              </w:rPr>
              <w:t>функцияларды жүзеге асыратын</w:t>
            </w:r>
            <w:r>
              <w:br/>
            </w:r>
            <w:r>
              <w:rPr>
                <w:rFonts w:ascii="Consolas"/>
                <w:b w:val="false"/>
                <w:i w:val="false"/>
                <w:color w:val="000000"/>
                <w:sz w:val="20"/>
              </w:rPr>
              <w:t>органдардың анықтамаларын</w:t>
            </w:r>
            <w:r>
              <w:br/>
            </w:r>
            <w:r>
              <w:rPr>
                <w:rFonts w:ascii="Consolas"/>
                <w:b w:val="false"/>
                <w:i w:val="false"/>
                <w:color w:val="000000"/>
                <w:sz w:val="20"/>
              </w:rPr>
              <w:t>беру" 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1-қосымша</w:t>
            </w:r>
            <w:r>
              <w:br/>
            </w:r>
            <w:r>
              <w:rPr>
                <w:rFonts w:ascii="Consolas"/>
                <w:b w:val="false"/>
                <w:i w:val="false"/>
                <w:color w:val="000000"/>
                <w:sz w:val="20"/>
              </w:rPr>
              <w:t>Нысан</w:t>
            </w:r>
          </w:p>
        </w:tc>
      </w:tr>
    </w:tbl>
    <w:p>
      <w:pPr>
        <w:spacing w:after="0"/>
        <w:ind w:left="0"/>
        <w:jc w:val="left"/>
      </w:pPr>
      <w:r>
        <w:rPr>
          <w:rFonts w:ascii="Consolas"/>
          <w:b/>
          <w:i w:val="false"/>
          <w:color w:val="000000"/>
        </w:rPr>
        <w:t xml:space="preserve"> Кәмелетке толмаған балаларға меншік құқығында тиесілі мүлікпен жасалатын</w:t>
      </w:r>
      <w:r>
        <w:br/>
      </w:r>
      <w:r>
        <w:rPr>
          <w:rFonts w:ascii="Consolas"/>
          <w:b/>
          <w:i w:val="false"/>
          <w:color w:val="000000"/>
        </w:rPr>
        <w:t>мәмілелерді ресімдеу үшін қорғаншылық немесе қамқоршылық бойынша</w:t>
      </w:r>
      <w:r>
        <w:br/>
      </w:r>
      <w:r>
        <w:rPr>
          <w:rFonts w:ascii="Consolas"/>
          <w:b/>
          <w:i w:val="false"/>
          <w:color w:val="000000"/>
        </w:rPr>
        <w:t>функцияларды жүзеге асыратын органдардың жылжымайтын мүліктің орналасқан</w:t>
      </w:r>
      <w:r>
        <w:br/>
      </w:r>
      <w:r>
        <w:rPr>
          <w:rFonts w:ascii="Consolas"/>
          <w:b/>
          <w:i w:val="false"/>
          <w:color w:val="000000"/>
        </w:rPr>
        <w:t>жері бойынша беретін анықтама</w:t>
      </w:r>
    </w:p>
    <w:p>
      <w:pPr>
        <w:spacing w:after="0"/>
        <w:ind w:left="0"/>
        <w:jc w:val="left"/>
      </w:pPr>
      <w:r>
        <w:rPr>
          <w:rFonts w:ascii="Consolas"/>
          <w:b w:val="false"/>
          <w:i w:val="false"/>
          <w:color w:val="000000"/>
          <w:sz w:val="20"/>
        </w:rPr>
        <w:t>
      Астана және Алматы қалаларының, аудандардың және облыстық маңызы бар қалалардың жергілікті атқарушы органдары кәмелетке толмаған (кәмелетке толмаған (-дар) Т.Ә.А. (бар болғанда) меншік құқығында тиесілі</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мекенжайы бойынша орналасқан жылжымайтын мүлікті</w:t>
      </w:r>
    </w:p>
    <w:p>
      <w:pPr>
        <w:spacing w:after="0"/>
        <w:ind w:left="0"/>
        <w:jc w:val="left"/>
      </w:pPr>
      <w:r>
        <w:rPr>
          <w:rFonts w:ascii="Consolas"/>
          <w:b w:val="false"/>
          <w:i w:val="false"/>
          <w:color w:val="000000"/>
          <w:sz w:val="20"/>
        </w:rPr>
        <w:t>
      (немесе мүліктің үлесін) ____________________ (сатуға, кепілге) рұқсат береді.</w:t>
      </w:r>
    </w:p>
    <w:p>
      <w:pPr>
        <w:spacing w:after="0"/>
        <w:ind w:left="0"/>
        <w:jc w:val="left"/>
      </w:pPr>
      <w:r>
        <w:rPr>
          <w:rFonts w:ascii="Consolas"/>
          <w:b w:val="false"/>
          <w:i w:val="false"/>
          <w:color w:val="000000"/>
          <w:sz w:val="20"/>
        </w:rPr>
        <w:t>
      Анықтама берілген күнінен бастап 1 (бір) ай жарамды.</w:t>
      </w:r>
    </w:p>
    <w:p>
      <w:pPr>
        <w:spacing w:after="0"/>
        <w:ind w:left="0"/>
        <w:jc w:val="left"/>
      </w:pPr>
      <w:r>
        <w:rPr>
          <w:rFonts w:ascii="Consolas"/>
          <w:b w:val="false"/>
          <w:i w:val="false"/>
          <w:color w:val="000000"/>
          <w:sz w:val="20"/>
        </w:rPr>
        <w:t>
      Астана және Алматы қалаларының,</w:t>
      </w:r>
    </w:p>
    <w:p>
      <w:pPr>
        <w:spacing w:after="0"/>
        <w:ind w:left="0"/>
        <w:jc w:val="left"/>
      </w:pPr>
      <w:r>
        <w:rPr>
          <w:rFonts w:ascii="Consolas"/>
          <w:b w:val="false"/>
          <w:i w:val="false"/>
          <w:color w:val="000000"/>
          <w:sz w:val="20"/>
        </w:rPr>
        <w:t>
      аудандардың және облыстық маңызы</w:t>
      </w:r>
    </w:p>
    <w:p>
      <w:pPr>
        <w:spacing w:after="0"/>
        <w:ind w:left="0"/>
        <w:jc w:val="left"/>
      </w:pPr>
      <w:r>
        <w:rPr>
          <w:rFonts w:ascii="Consolas"/>
          <w:b w:val="false"/>
          <w:i w:val="false"/>
          <w:color w:val="000000"/>
          <w:sz w:val="20"/>
        </w:rPr>
        <w:t>
      бар қалалардың жергілікті атқарушы</w:t>
      </w:r>
    </w:p>
    <w:p>
      <w:pPr>
        <w:spacing w:after="0"/>
        <w:ind w:left="0"/>
        <w:jc w:val="left"/>
      </w:pPr>
      <w:r>
        <w:rPr>
          <w:rFonts w:ascii="Consolas"/>
          <w:b w:val="false"/>
          <w:i w:val="false"/>
          <w:color w:val="000000"/>
          <w:sz w:val="20"/>
        </w:rPr>
        <w:t>
      органдарының басшысы</w:t>
      </w:r>
    </w:p>
    <w:p>
      <w:pPr>
        <w:spacing w:after="0"/>
        <w:ind w:left="0"/>
        <w:jc w:val="left"/>
      </w:pPr>
      <w:r>
        <w:rPr>
          <w:rFonts w:ascii="Consolas"/>
          <w:b w:val="false"/>
          <w:i w:val="false"/>
          <w:color w:val="000000"/>
          <w:sz w:val="20"/>
        </w:rPr>
        <w:t>
      _______________ ____________________________________</w:t>
      </w:r>
    </w:p>
    <w:p>
      <w:pPr>
        <w:spacing w:after="0"/>
        <w:ind w:left="0"/>
        <w:jc w:val="left"/>
      </w:pPr>
      <w:r>
        <w:rPr>
          <w:rFonts w:ascii="Consolas"/>
          <w:b w:val="false"/>
          <w:i w:val="false"/>
          <w:color w:val="000000"/>
          <w:sz w:val="20"/>
        </w:rPr>
        <w:t>
      (қолы) (Т.А.Ә. (бар болғанда)</w:t>
      </w:r>
    </w:p>
    <w:p>
      <w:pPr>
        <w:spacing w:after="0"/>
        <w:ind w:left="0"/>
        <w:jc w:val="left"/>
      </w:pPr>
      <w:r>
        <w:rPr>
          <w:rFonts w:ascii="Consolas"/>
          <w:b w:val="false"/>
          <w:i w:val="false"/>
          <w:color w:val="000000"/>
          <w:sz w:val="20"/>
        </w:rPr>
        <w:t>
      Мөрдің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"Кәмелетке толмаған</w:t>
            </w:r>
            <w:r>
              <w:br/>
            </w:r>
            <w:r>
              <w:rPr>
                <w:rFonts w:ascii="Consolas"/>
                <w:b w:val="false"/>
                <w:i w:val="false"/>
                <w:color w:val="000000"/>
                <w:sz w:val="20"/>
              </w:rPr>
              <w:t>балаларға меншік</w:t>
            </w:r>
            <w:r>
              <w:br/>
            </w:r>
            <w:r>
              <w:rPr>
                <w:rFonts w:ascii="Consolas"/>
                <w:b w:val="false"/>
                <w:i w:val="false"/>
                <w:color w:val="000000"/>
                <w:sz w:val="20"/>
              </w:rPr>
              <w:t>құқығында тиесілі мүлікпен</w:t>
            </w:r>
            <w:r>
              <w:br/>
            </w:r>
            <w:r>
              <w:rPr>
                <w:rFonts w:ascii="Consolas"/>
                <w:b w:val="false"/>
                <w:i w:val="false"/>
                <w:color w:val="000000"/>
                <w:sz w:val="20"/>
              </w:rPr>
              <w:t>жасалатын мәмілелерді ресімдеу</w:t>
            </w:r>
            <w:r>
              <w:br/>
            </w:r>
            <w:r>
              <w:rPr>
                <w:rFonts w:ascii="Consolas"/>
                <w:b w:val="false"/>
                <w:i w:val="false"/>
                <w:color w:val="000000"/>
                <w:sz w:val="20"/>
              </w:rPr>
              <w:t>үшін қорғаншылық</w:t>
            </w:r>
            <w:r>
              <w:br/>
            </w:r>
            <w:r>
              <w:rPr>
                <w:rFonts w:ascii="Consolas"/>
                <w:b w:val="false"/>
                <w:i w:val="false"/>
                <w:color w:val="000000"/>
                <w:sz w:val="20"/>
              </w:rPr>
              <w:t>немесе қамқоршылық бойынша</w:t>
            </w:r>
            <w:r>
              <w:br/>
            </w:r>
            <w:r>
              <w:rPr>
                <w:rFonts w:ascii="Consolas"/>
                <w:b w:val="false"/>
                <w:i w:val="false"/>
                <w:color w:val="000000"/>
                <w:sz w:val="20"/>
              </w:rPr>
              <w:t>функцияларды жүзеге асыратын</w:t>
            </w:r>
            <w:r>
              <w:br/>
            </w:r>
            <w:r>
              <w:rPr>
                <w:rFonts w:ascii="Consolas"/>
                <w:b w:val="false"/>
                <w:i w:val="false"/>
                <w:color w:val="000000"/>
                <w:sz w:val="20"/>
              </w:rPr>
              <w:t>органдардың анықтамаларын</w:t>
            </w:r>
            <w:r>
              <w:br/>
            </w:r>
            <w:r>
              <w:rPr>
                <w:rFonts w:ascii="Consolas"/>
                <w:b w:val="false"/>
                <w:i w:val="false"/>
                <w:color w:val="000000"/>
                <w:sz w:val="20"/>
              </w:rPr>
              <w:t>беру" 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2-қосымша</w:t>
            </w:r>
            <w:r>
              <w:br/>
            </w:r>
            <w:r>
              <w:rPr>
                <w:rFonts w:ascii="Consolas"/>
                <w:b w:val="false"/>
                <w:i w:val="false"/>
                <w:color w:val="000000"/>
                <w:sz w:val="20"/>
              </w:rPr>
              <w:t>Нысан</w:t>
            </w:r>
            <w:r>
              <w:br/>
            </w:r>
            <w:r>
              <w:rPr>
                <w:rFonts w:ascii="Consolas"/>
                <w:b w:val="false"/>
                <w:i w:val="false"/>
                <w:color w:val="000000"/>
                <w:sz w:val="20"/>
              </w:rPr>
              <w:t>Астана және Алматы</w:t>
            </w:r>
            <w:r>
              <w:br/>
            </w:r>
            <w:r>
              <w:rPr>
                <w:rFonts w:ascii="Consolas"/>
                <w:b w:val="false"/>
                <w:i w:val="false"/>
                <w:color w:val="000000"/>
                <w:sz w:val="20"/>
              </w:rPr>
              <w:t>қалаларының,</w:t>
            </w:r>
            <w:r>
              <w:br/>
            </w:r>
            <w:r>
              <w:rPr>
                <w:rFonts w:ascii="Consolas"/>
                <w:b w:val="false"/>
                <w:i w:val="false"/>
                <w:color w:val="000000"/>
                <w:sz w:val="20"/>
              </w:rPr>
              <w:t>аудандардың және облыстық</w:t>
            </w:r>
            <w:r>
              <w:br/>
            </w:r>
            <w:r>
              <w:rPr>
                <w:rFonts w:ascii="Consolas"/>
                <w:b w:val="false"/>
                <w:i w:val="false"/>
                <w:color w:val="000000"/>
                <w:sz w:val="20"/>
              </w:rPr>
              <w:t>маңызы бар қалалардың</w:t>
            </w:r>
            <w:r>
              <w:br/>
            </w:r>
            <w:r>
              <w:rPr>
                <w:rFonts w:ascii="Consolas"/>
                <w:b w:val="false"/>
                <w:i w:val="false"/>
                <w:color w:val="000000"/>
                <w:sz w:val="20"/>
              </w:rPr>
              <w:t>жергілікті атқарушы</w:t>
            </w:r>
            <w:r>
              <w:br/>
            </w:r>
            <w:r>
              <w:rPr>
                <w:rFonts w:ascii="Consolas"/>
                <w:b w:val="false"/>
                <w:i w:val="false"/>
                <w:color w:val="000000"/>
                <w:sz w:val="20"/>
              </w:rPr>
              <w:t>органдарының басшысына</w:t>
            </w:r>
            <w:r>
              <w:br/>
            </w:r>
            <w:r>
              <w:rPr>
                <w:rFonts w:ascii="Consolas"/>
                <w:b w:val="false"/>
                <w:i w:val="false"/>
                <w:color w:val="000000"/>
                <w:sz w:val="20"/>
              </w:rPr>
              <w:t>____________________________</w:t>
            </w:r>
            <w:r>
              <w:br/>
            </w:r>
            <w:r>
              <w:rPr>
                <w:rFonts w:ascii="Consolas"/>
                <w:b w:val="false"/>
                <w:i w:val="false"/>
                <w:color w:val="000000"/>
                <w:sz w:val="20"/>
              </w:rPr>
              <w:t>мекенжайы бойынша тұратын,</w:t>
            </w:r>
            <w:r>
              <w:br/>
            </w:r>
            <w:r>
              <w:rPr>
                <w:rFonts w:ascii="Consolas"/>
                <w:b w:val="false"/>
                <w:i w:val="false"/>
                <w:color w:val="000000"/>
                <w:sz w:val="20"/>
              </w:rPr>
              <w:t>телефоны:</w:t>
            </w:r>
            <w:r>
              <w:br/>
            </w:r>
            <w:r>
              <w:rPr>
                <w:rFonts w:ascii="Consolas"/>
                <w:b w:val="false"/>
                <w:i w:val="false"/>
                <w:color w:val="000000"/>
                <w:sz w:val="20"/>
              </w:rPr>
              <w:t>ерлі-зайыптылардан</w:t>
            </w:r>
            <w:r>
              <w:br/>
            </w:r>
            <w:r>
              <w:rPr>
                <w:rFonts w:ascii="Consolas"/>
                <w:b w:val="false"/>
                <w:i w:val="false"/>
                <w:color w:val="000000"/>
                <w:sz w:val="20"/>
              </w:rPr>
              <w:t>_________________</w:t>
            </w:r>
            <w:r>
              <w:br/>
            </w:r>
            <w:r>
              <w:rPr>
                <w:rFonts w:ascii="Consolas"/>
                <w:b w:val="false"/>
                <w:i w:val="false"/>
                <w:color w:val="000000"/>
                <w:sz w:val="20"/>
              </w:rPr>
              <w:t>(өтініш берушінің Т.А.Ә.</w:t>
            </w:r>
            <w:r>
              <w:br/>
            </w:r>
            <w:r>
              <w:rPr>
                <w:rFonts w:ascii="Consolas"/>
                <w:b w:val="false"/>
                <w:i w:val="false"/>
                <w:color w:val="000000"/>
                <w:sz w:val="20"/>
              </w:rPr>
              <w:t>(бар болғанда)</w:t>
            </w:r>
            <w:r>
              <w:br/>
            </w:r>
            <w:r>
              <w:rPr>
                <w:rFonts w:ascii="Consolas"/>
                <w:b w:val="false"/>
                <w:i w:val="false"/>
                <w:color w:val="000000"/>
                <w:sz w:val="20"/>
              </w:rPr>
              <w:t>жеке сәйкестендіру нөмері)</w:t>
            </w:r>
          </w:p>
        </w:tc>
      </w:tr>
    </w:tbl>
    <w:p>
      <w:pPr>
        <w:spacing w:after="0"/>
        <w:ind w:left="0"/>
        <w:jc w:val="left"/>
      </w:pPr>
      <w:r>
        <w:rPr>
          <w:rFonts w:ascii="Consolas"/>
          <w:b/>
          <w:i w:val="false"/>
          <w:color w:val="000000"/>
        </w:rPr>
        <w:t xml:space="preserve"> Өтініш</w:t>
      </w:r>
    </w:p>
    <w:p>
      <w:pPr>
        <w:spacing w:after="0"/>
        <w:ind w:left="0"/>
        <w:jc w:val="left"/>
      </w:pPr>
      <w:r>
        <w:rPr>
          <w:rFonts w:ascii="Consolas"/>
          <w:b w:val="false"/>
          <w:i w:val="false"/>
          <w:color w:val="000000"/>
          <w:sz w:val="20"/>
        </w:rPr>
        <w:t>
      Сіздерден кәмелетке толмаған (-дар) меншік құқығынды тиесілі</w:t>
      </w:r>
    </w:p>
    <w:p>
      <w:pPr>
        <w:spacing w:after="0"/>
        <w:ind w:left="0"/>
        <w:jc w:val="left"/>
      </w:pPr>
      <w:r>
        <w:rPr>
          <w:rFonts w:ascii="Consolas"/>
          <w:b w:val="false"/>
          <w:i w:val="false"/>
          <w:color w:val="000000"/>
          <w:sz w:val="20"/>
        </w:rPr>
        <w:t>
      (Т.Ә.А. (бар болғанда)</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(балалардың Т.А.Ә. (бар болғанда) және жеке сәйкестендіру нөмері, туған жылы, туу туралы куәліктің № көрсету, 10 жастан асқан балалар қолдарын қойып, "келісемін" деген сөзді жазады)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мекенжайында орналасқан жылжымайтын мүлікті иеліктен алуға рұқсат беруді сұраймыз. Әкесі туралы мәліметтер (Т.А.Ә. (бар болғанда) және жеке сәйкестендіру нөмері, жеке куәліктің №, кім және қашан берді)</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Шешесі туралы мәліметтер (Т.А.Ә. (бар болғанда) және жеке сәйкестендіру нөмері, жеке куәліктің №, кім және қашан берді)</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Бұдан әрі тұратындар мекенжайы _____________________________________________</w:t>
      </w:r>
    </w:p>
    <w:p>
      <w:pPr>
        <w:spacing w:after="0"/>
        <w:ind w:left="0"/>
        <w:jc w:val="left"/>
      </w:pPr>
      <w:r>
        <w:rPr>
          <w:rFonts w:ascii="Consolas"/>
          <w:b w:val="false"/>
          <w:i w:val="false"/>
          <w:color w:val="000000"/>
          <w:sz w:val="20"/>
        </w:rPr>
        <w:t>
      "Келешекте балалар тұрғын үймен қамтамасыз етіледі" деген сөйлемді</w:t>
      </w:r>
    </w:p>
    <w:p>
      <w:pPr>
        <w:spacing w:after="0"/>
        <w:ind w:left="0"/>
        <w:jc w:val="left"/>
      </w:pPr>
      <w:r>
        <w:rPr>
          <w:rFonts w:ascii="Consolas"/>
          <w:b w:val="false"/>
          <w:i w:val="false"/>
          <w:color w:val="000000"/>
          <w:sz w:val="20"/>
        </w:rPr>
        <w:t>
      (өз қолымен жазу) __________________________________________________________</w:t>
      </w:r>
    </w:p>
    <w:p>
      <w:pPr>
        <w:spacing w:after="0"/>
        <w:ind w:left="0"/>
        <w:jc w:val="left"/>
      </w:pPr>
      <w:r>
        <w:rPr>
          <w:rFonts w:ascii="Consolas"/>
          <w:b w:val="false"/>
          <w:i w:val="false"/>
          <w:color w:val="000000"/>
          <w:sz w:val="20"/>
        </w:rPr>
        <w:t>
      Ақпараттық жүйелерде қамтылған заңды құпиямен қорғалатын мәліметтерді пайдалануға келісім беремін.</w:t>
      </w:r>
    </w:p>
    <w:p>
      <w:pPr>
        <w:spacing w:after="0"/>
        <w:ind w:left="0"/>
        <w:jc w:val="left"/>
      </w:pPr>
      <w:r>
        <w:rPr>
          <w:rFonts w:ascii="Consolas"/>
          <w:b w:val="false"/>
          <w:i w:val="false"/>
          <w:color w:val="000000"/>
          <w:sz w:val="20"/>
        </w:rPr>
        <w:t>
      Жеке сәйкестендіру нөмері __________________________________________________</w:t>
      </w:r>
    </w:p>
    <w:p>
      <w:pPr>
        <w:spacing w:after="0"/>
        <w:ind w:left="0"/>
        <w:jc w:val="left"/>
      </w:pPr>
      <w:r>
        <w:rPr>
          <w:rFonts w:ascii="Consolas"/>
          <w:b w:val="false"/>
          <w:i w:val="false"/>
          <w:color w:val="000000"/>
          <w:sz w:val="20"/>
        </w:rPr>
        <w:t>
      (көрсетілетін қызметті алушы) "___" _____________ 20__ жыл Ерлі-зайыптылардың қолдары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Кәмелетке толмаған</w:t>
            </w:r>
            <w:r>
              <w:br/>
            </w:r>
            <w:r>
              <w:rPr>
                <w:rFonts w:ascii="Consolas"/>
                <w:b w:val="false"/>
                <w:i w:val="false"/>
                <w:color w:val="000000"/>
                <w:sz w:val="20"/>
              </w:rPr>
              <w:t>балаларға меншік</w:t>
            </w:r>
            <w:r>
              <w:br/>
            </w:r>
            <w:r>
              <w:rPr>
                <w:rFonts w:ascii="Consolas"/>
                <w:b w:val="false"/>
                <w:i w:val="false"/>
                <w:color w:val="000000"/>
                <w:sz w:val="20"/>
              </w:rPr>
              <w:t>құқығында тиесілі мүлікпен</w:t>
            </w:r>
            <w:r>
              <w:br/>
            </w:r>
            <w:r>
              <w:rPr>
                <w:rFonts w:ascii="Consolas"/>
                <w:b w:val="false"/>
                <w:i w:val="false"/>
                <w:color w:val="000000"/>
                <w:sz w:val="20"/>
              </w:rPr>
              <w:t>жасалатын мәмілелерді ресімдеу</w:t>
            </w:r>
            <w:r>
              <w:br/>
            </w:r>
            <w:r>
              <w:rPr>
                <w:rFonts w:ascii="Consolas"/>
                <w:b w:val="false"/>
                <w:i w:val="false"/>
                <w:color w:val="000000"/>
                <w:sz w:val="20"/>
              </w:rPr>
              <w:t>үшін қорғаншылық</w:t>
            </w:r>
            <w:r>
              <w:br/>
            </w:r>
            <w:r>
              <w:rPr>
                <w:rFonts w:ascii="Consolas"/>
                <w:b w:val="false"/>
                <w:i w:val="false"/>
                <w:color w:val="000000"/>
                <w:sz w:val="20"/>
              </w:rPr>
              <w:t>немесе қамқоршылық бойынша</w:t>
            </w:r>
            <w:r>
              <w:br/>
            </w:r>
            <w:r>
              <w:rPr>
                <w:rFonts w:ascii="Consolas"/>
                <w:b w:val="false"/>
                <w:i w:val="false"/>
                <w:color w:val="000000"/>
                <w:sz w:val="20"/>
              </w:rPr>
              <w:t>функцияларды жүзеге асыратын</w:t>
            </w:r>
            <w:r>
              <w:br/>
            </w:r>
            <w:r>
              <w:rPr>
                <w:rFonts w:ascii="Consolas"/>
                <w:b w:val="false"/>
                <w:i w:val="false"/>
                <w:color w:val="000000"/>
                <w:sz w:val="20"/>
              </w:rPr>
              <w:t>органдардың анықтамаларын</w:t>
            </w:r>
            <w:r>
              <w:br/>
            </w:r>
            <w:r>
              <w:rPr>
                <w:rFonts w:ascii="Consolas"/>
                <w:b w:val="false"/>
                <w:i w:val="false"/>
                <w:color w:val="000000"/>
                <w:sz w:val="20"/>
              </w:rPr>
              <w:t>беру" 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3-қосымша Нысан</w:t>
            </w:r>
            <w:r>
              <w:br/>
            </w:r>
            <w:r>
              <w:rPr>
                <w:rFonts w:ascii="Consolas"/>
                <w:b w:val="false"/>
                <w:i w:val="false"/>
                <w:color w:val="000000"/>
                <w:sz w:val="20"/>
              </w:rPr>
              <w:t>Астана және Алматы</w:t>
            </w:r>
            <w:r>
              <w:br/>
            </w:r>
            <w:r>
              <w:rPr>
                <w:rFonts w:ascii="Consolas"/>
                <w:b w:val="false"/>
                <w:i w:val="false"/>
                <w:color w:val="000000"/>
                <w:sz w:val="20"/>
              </w:rPr>
              <w:t>қалаларының,</w:t>
            </w:r>
            <w:r>
              <w:br/>
            </w:r>
            <w:r>
              <w:rPr>
                <w:rFonts w:ascii="Consolas"/>
                <w:b w:val="false"/>
                <w:i w:val="false"/>
                <w:color w:val="000000"/>
                <w:sz w:val="20"/>
              </w:rPr>
              <w:t>аудандардың және облыстық</w:t>
            </w:r>
            <w:r>
              <w:br/>
            </w:r>
            <w:r>
              <w:rPr>
                <w:rFonts w:ascii="Consolas"/>
                <w:b w:val="false"/>
                <w:i w:val="false"/>
                <w:color w:val="000000"/>
                <w:sz w:val="20"/>
              </w:rPr>
              <w:t>маңызы бар қалалардың</w:t>
            </w:r>
            <w:r>
              <w:br/>
            </w:r>
            <w:r>
              <w:rPr>
                <w:rFonts w:ascii="Consolas"/>
                <w:b w:val="false"/>
                <w:i w:val="false"/>
                <w:color w:val="000000"/>
                <w:sz w:val="20"/>
              </w:rPr>
              <w:t>жергілікті атқарушы</w:t>
            </w:r>
            <w:r>
              <w:br/>
            </w:r>
            <w:r>
              <w:rPr>
                <w:rFonts w:ascii="Consolas"/>
                <w:b w:val="false"/>
                <w:i w:val="false"/>
                <w:color w:val="000000"/>
                <w:sz w:val="20"/>
              </w:rPr>
              <w:t>органдарының басшысына</w:t>
            </w:r>
            <w:r>
              <w:br/>
            </w:r>
            <w:r>
              <w:rPr>
                <w:rFonts w:ascii="Consolas"/>
                <w:b w:val="false"/>
                <w:i w:val="false"/>
                <w:color w:val="000000"/>
                <w:sz w:val="20"/>
              </w:rPr>
              <w:t>____________________________</w:t>
            </w:r>
            <w:r>
              <w:br/>
            </w:r>
            <w:r>
              <w:rPr>
                <w:rFonts w:ascii="Consolas"/>
                <w:b w:val="false"/>
                <w:i w:val="false"/>
                <w:color w:val="000000"/>
                <w:sz w:val="20"/>
              </w:rPr>
              <w:t>мекенжайы бойынша тұратын,</w:t>
            </w:r>
            <w:r>
              <w:br/>
            </w:r>
            <w:r>
              <w:rPr>
                <w:rFonts w:ascii="Consolas"/>
                <w:b w:val="false"/>
                <w:i w:val="false"/>
                <w:color w:val="000000"/>
                <w:sz w:val="20"/>
              </w:rPr>
              <w:t>телефоны:</w:t>
            </w:r>
            <w:r>
              <w:br/>
            </w:r>
            <w:r>
              <w:rPr>
                <w:rFonts w:ascii="Consolas"/>
                <w:b w:val="false"/>
                <w:i w:val="false"/>
                <w:color w:val="000000"/>
                <w:sz w:val="20"/>
              </w:rPr>
              <w:t>ерлі-зайыптылардан</w:t>
            </w:r>
            <w:r>
              <w:br/>
            </w:r>
            <w:r>
              <w:rPr>
                <w:rFonts w:ascii="Consolas"/>
                <w:b w:val="false"/>
                <w:i w:val="false"/>
                <w:color w:val="000000"/>
                <w:sz w:val="20"/>
              </w:rPr>
              <w:t>_________________</w:t>
            </w:r>
            <w:r>
              <w:br/>
            </w:r>
            <w:r>
              <w:rPr>
                <w:rFonts w:ascii="Consolas"/>
                <w:b w:val="false"/>
                <w:i w:val="false"/>
                <w:color w:val="000000"/>
                <w:sz w:val="20"/>
              </w:rPr>
              <w:t>(өтініш берушінің Т.А.Ә.</w:t>
            </w:r>
            <w:r>
              <w:br/>
            </w:r>
            <w:r>
              <w:rPr>
                <w:rFonts w:ascii="Consolas"/>
                <w:b w:val="false"/>
                <w:i w:val="false"/>
                <w:color w:val="000000"/>
                <w:sz w:val="20"/>
              </w:rPr>
              <w:t>(бар болғанда)</w:t>
            </w:r>
            <w:r>
              <w:br/>
            </w:r>
            <w:r>
              <w:rPr>
                <w:rFonts w:ascii="Consolas"/>
                <w:b w:val="false"/>
                <w:i w:val="false"/>
                <w:color w:val="000000"/>
                <w:sz w:val="20"/>
              </w:rPr>
              <w:t>жеке сәйкестендіру нөмері</w:t>
            </w:r>
          </w:p>
        </w:tc>
      </w:tr>
    </w:tbl>
    <w:p>
      <w:pPr>
        <w:spacing w:after="0"/>
        <w:ind w:left="0"/>
        <w:jc w:val="left"/>
      </w:pPr>
      <w:r>
        <w:rPr>
          <w:rFonts w:ascii="Consolas"/>
          <w:b/>
          <w:i w:val="false"/>
          <w:color w:val="000000"/>
        </w:rPr>
        <w:t xml:space="preserve"> Өтініш</w:t>
      </w:r>
    </w:p>
    <w:p>
      <w:pPr>
        <w:spacing w:after="0"/>
        <w:ind w:left="0"/>
        <w:jc w:val="left"/>
      </w:pPr>
      <w:r>
        <w:rPr>
          <w:rFonts w:ascii="Consolas"/>
          <w:b w:val="false"/>
          <w:i w:val="false"/>
          <w:color w:val="000000"/>
          <w:sz w:val="20"/>
        </w:rPr>
        <w:t>
      Сіздерден кәмелетке толмаған (-дар) меншік құқығынды тиесілі (Т.Ә.А. (бар болғанда) ______________________________________ (балалардың Т.А.Ә. (бар болғанда) және жеке сәйкестендіру нөмері, туған жылы, туу туралы куәліктің № көрсету, 10 жастан асқан балалар қолдарын қойып, "келісемін" деген сөзді жазады)</w:t>
      </w:r>
    </w:p>
    <w:p>
      <w:pPr>
        <w:spacing w:after="0"/>
        <w:ind w:left="0"/>
        <w:jc w:val="left"/>
      </w:pPr>
      <w:r>
        <w:rPr>
          <w:rFonts w:ascii="Consolas"/>
          <w:b w:val="false"/>
          <w:i w:val="false"/>
          <w:color w:val="000000"/>
          <w:sz w:val="20"/>
        </w:rPr>
        <w:t>
      _______________________________________________________________________</w:t>
      </w:r>
    </w:p>
    <w:p>
      <w:pPr>
        <w:spacing w:after="0"/>
        <w:ind w:left="0"/>
        <w:jc w:val="left"/>
      </w:pPr>
      <w:r>
        <w:rPr>
          <w:rFonts w:ascii="Consolas"/>
          <w:b w:val="false"/>
          <w:i w:val="false"/>
          <w:color w:val="000000"/>
          <w:sz w:val="20"/>
        </w:rPr>
        <w:t>
      мекенжайында орналасқан жылжымайтын мүлікті мерзімге кепілге қоюға рұқсат беруді сұраймыз. Әкесі туралы мәліметтер (Т.А.Ә. (бар болғанда) және жеке сәйкестендіру нөмері, жеке куәліктің №, кім және қашан берді)________________________ Анасы туралы мәліметтер (Т.А.Ә. (бар болғанда) және жеке сәйкестендіру нөмері, жеке куәліктің №, кім және қашан берді) _______________________________________________________________</w:t>
      </w:r>
    </w:p>
    <w:p>
      <w:pPr>
        <w:spacing w:after="0"/>
        <w:ind w:left="0"/>
        <w:jc w:val="left"/>
      </w:pPr>
      <w:r>
        <w:rPr>
          <w:rFonts w:ascii="Consolas"/>
          <w:b w:val="false"/>
          <w:i w:val="false"/>
          <w:color w:val="000000"/>
          <w:sz w:val="20"/>
        </w:rPr>
        <w:t>
      Банктен хат № ____________________________________________________________</w:t>
      </w:r>
    </w:p>
    <w:p>
      <w:pPr>
        <w:spacing w:after="0"/>
        <w:ind w:left="0"/>
        <w:jc w:val="left"/>
      </w:pPr>
      <w:r>
        <w:rPr>
          <w:rFonts w:ascii="Consolas"/>
          <w:b w:val="false"/>
          <w:i w:val="false"/>
          <w:color w:val="000000"/>
          <w:sz w:val="20"/>
        </w:rPr>
        <w:t>
      Балалар тұрғын үйден айырылған жағдайда мына мекенжайда тұрады (қосымша ауданның мекенжайын немесе балаларды алуға келісім берген жақын туыстарының мекенжайын көрсету) "Келешекте балаларды тұрғын үйсіз қалдырмауға міндеттіміз" деген сөйлемді өз қолымен жазады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Ақпараттық жүйелерде қамтылған заңды құпиямен қорғалатын мәліметтерді пайдалануға келісім беремін.</w:t>
      </w:r>
    </w:p>
    <w:p>
      <w:pPr>
        <w:spacing w:after="0"/>
        <w:ind w:left="0"/>
        <w:jc w:val="left"/>
      </w:pPr>
      <w:r>
        <w:rPr>
          <w:rFonts w:ascii="Consolas"/>
          <w:b w:val="false"/>
          <w:i w:val="false"/>
          <w:color w:val="000000"/>
          <w:sz w:val="20"/>
        </w:rPr>
        <w:t>
      Жеке сәйкестендіру нөмері __________________________________________________</w:t>
      </w:r>
    </w:p>
    <w:p>
      <w:pPr>
        <w:spacing w:after="0"/>
        <w:ind w:left="0"/>
        <w:jc w:val="left"/>
      </w:pPr>
      <w:r>
        <w:rPr>
          <w:rFonts w:ascii="Consolas"/>
          <w:b w:val="false"/>
          <w:i w:val="false"/>
          <w:color w:val="000000"/>
          <w:sz w:val="20"/>
        </w:rPr>
        <w:t>
      (көрсетілетін қызметті алушы) "__" _____________ 20__ жыл Ерлі-зайыптылардың қолдары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"Кәмелетке толмаған</w:t>
            </w:r>
            <w:r>
              <w:br/>
            </w:r>
            <w:r>
              <w:rPr>
                <w:rFonts w:ascii="Consolas"/>
                <w:b w:val="false"/>
                <w:i w:val="false"/>
                <w:color w:val="000000"/>
                <w:sz w:val="20"/>
              </w:rPr>
              <w:t>балаларға меншік</w:t>
            </w:r>
            <w:r>
              <w:br/>
            </w:r>
            <w:r>
              <w:rPr>
                <w:rFonts w:ascii="Consolas"/>
                <w:b w:val="false"/>
                <w:i w:val="false"/>
                <w:color w:val="000000"/>
                <w:sz w:val="20"/>
              </w:rPr>
              <w:t>құқығында тиесілі мүлікпен</w:t>
            </w:r>
            <w:r>
              <w:br/>
            </w:r>
            <w:r>
              <w:rPr>
                <w:rFonts w:ascii="Consolas"/>
                <w:b w:val="false"/>
                <w:i w:val="false"/>
                <w:color w:val="000000"/>
                <w:sz w:val="20"/>
              </w:rPr>
              <w:t>жасалатын мәмілелерді ресімдеу</w:t>
            </w:r>
            <w:r>
              <w:br/>
            </w:r>
            <w:r>
              <w:rPr>
                <w:rFonts w:ascii="Consolas"/>
                <w:b w:val="false"/>
                <w:i w:val="false"/>
                <w:color w:val="000000"/>
                <w:sz w:val="20"/>
              </w:rPr>
              <w:t>үшін қорғаншылық</w:t>
            </w:r>
            <w:r>
              <w:br/>
            </w:r>
            <w:r>
              <w:rPr>
                <w:rFonts w:ascii="Consolas"/>
                <w:b w:val="false"/>
                <w:i w:val="false"/>
                <w:color w:val="000000"/>
                <w:sz w:val="20"/>
              </w:rPr>
              <w:t>немесе қамқоршылық бойынша</w:t>
            </w:r>
            <w:r>
              <w:br/>
            </w:r>
            <w:r>
              <w:rPr>
                <w:rFonts w:ascii="Consolas"/>
                <w:b w:val="false"/>
                <w:i w:val="false"/>
                <w:color w:val="000000"/>
                <w:sz w:val="20"/>
              </w:rPr>
              <w:t>функцияларды жүзеге асыратын</w:t>
            </w:r>
            <w:r>
              <w:br/>
            </w:r>
            <w:r>
              <w:rPr>
                <w:rFonts w:ascii="Consolas"/>
                <w:b w:val="false"/>
                <w:i w:val="false"/>
                <w:color w:val="000000"/>
                <w:sz w:val="20"/>
              </w:rPr>
              <w:t>органдардың анықтамаларын</w:t>
            </w:r>
            <w:r>
              <w:br/>
            </w:r>
            <w:r>
              <w:rPr>
                <w:rFonts w:ascii="Consolas"/>
                <w:b w:val="false"/>
                <w:i w:val="false"/>
                <w:color w:val="000000"/>
                <w:sz w:val="20"/>
              </w:rPr>
              <w:t>беру" 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4-қосымша</w:t>
            </w:r>
            <w:r>
              <w:br/>
            </w:r>
            <w:r>
              <w:rPr>
                <w:rFonts w:ascii="Consolas"/>
                <w:b w:val="false"/>
                <w:i w:val="false"/>
                <w:color w:val="000000"/>
                <w:sz w:val="20"/>
              </w:rPr>
              <w:t>Нысан</w:t>
            </w:r>
            <w:r>
              <w:br/>
            </w:r>
            <w:r>
              <w:rPr>
                <w:rFonts w:ascii="Consolas"/>
                <w:b w:val="false"/>
                <w:i w:val="false"/>
                <w:color w:val="000000"/>
                <w:sz w:val="20"/>
              </w:rPr>
              <w:t>____________________________</w:t>
            </w:r>
            <w:r>
              <w:br/>
            </w:r>
            <w:r>
              <w:rPr>
                <w:rFonts w:ascii="Consolas"/>
                <w:b w:val="false"/>
                <w:i w:val="false"/>
                <w:color w:val="000000"/>
                <w:sz w:val="20"/>
              </w:rPr>
              <w:t>(Т.А.Ә. (бар болғанда) немесе</w:t>
            </w:r>
            <w:r>
              <w:br/>
            </w:r>
            <w:r>
              <w:rPr>
                <w:rFonts w:ascii="Consolas"/>
                <w:b w:val="false"/>
                <w:i w:val="false"/>
                <w:color w:val="000000"/>
                <w:sz w:val="20"/>
              </w:rPr>
              <w:t>көрсетілетін</w:t>
            </w:r>
            <w:r>
              <w:br/>
            </w:r>
            <w:r>
              <w:rPr>
                <w:rFonts w:ascii="Consolas"/>
                <w:b w:val="false"/>
                <w:i w:val="false"/>
                <w:color w:val="000000"/>
                <w:sz w:val="20"/>
              </w:rPr>
              <w:t>қызметті алушы ұйымның</w:t>
            </w:r>
            <w:r>
              <w:br/>
            </w:r>
            <w:r>
              <w:rPr>
                <w:rFonts w:ascii="Consolas"/>
                <w:b w:val="false"/>
                <w:i w:val="false"/>
                <w:color w:val="000000"/>
                <w:sz w:val="20"/>
              </w:rPr>
              <w:t>атауы)</w:t>
            </w:r>
            <w:r>
              <w:br/>
            </w:r>
            <w:r>
              <w:rPr>
                <w:rFonts w:ascii="Consolas"/>
                <w:b w:val="false"/>
                <w:i w:val="false"/>
                <w:color w:val="000000"/>
                <w:sz w:val="20"/>
              </w:rPr>
              <w:t>____________________________</w:t>
            </w:r>
            <w:r>
              <w:br/>
            </w:r>
            <w:r>
              <w:rPr>
                <w:rFonts w:ascii="Consolas"/>
                <w:b w:val="false"/>
                <w:i w:val="false"/>
                <w:color w:val="000000"/>
                <w:sz w:val="20"/>
              </w:rPr>
              <w:t>(көрсетілетін қызметті</w:t>
            </w:r>
            <w:r>
              <w:br/>
            </w:r>
            <w:r>
              <w:rPr>
                <w:rFonts w:ascii="Consolas"/>
                <w:b w:val="false"/>
                <w:i w:val="false"/>
                <w:color w:val="000000"/>
                <w:sz w:val="20"/>
              </w:rPr>
              <w:t>алушының мекенжайы)</w:t>
            </w:r>
          </w:p>
        </w:tc>
      </w:tr>
    </w:tbl>
    <w:p>
      <w:pPr>
        <w:spacing w:after="0"/>
        <w:ind w:left="0"/>
        <w:jc w:val="left"/>
      </w:pPr>
      <w:r>
        <w:rPr>
          <w:rFonts w:ascii="Consolas"/>
          <w:b/>
          <w:i w:val="false"/>
          <w:color w:val="000000"/>
        </w:rPr>
        <w:t xml:space="preserve"> Құжаттарды қабылдаудан бас тарту туралы қолхат</w:t>
      </w:r>
    </w:p>
    <w:p>
      <w:pPr>
        <w:spacing w:after="0"/>
        <w:ind w:left="0"/>
        <w:jc w:val="left"/>
      </w:pPr>
      <w:r>
        <w:rPr>
          <w:rFonts w:ascii="Consolas"/>
          <w:b w:val="false"/>
          <w:i w:val="false"/>
          <w:color w:val="000000"/>
          <w:sz w:val="20"/>
        </w:rPr>
        <w:t xml:space="preserve">
      "Мемлекеттік көрсетілетін қызметтер туралы" 2013 жылғы 15 сәуірдегі Қазақстан Республикасы Заңының 20-бабының </w:t>
      </w:r>
      <w:r>
        <w:rPr>
          <w:rFonts w:ascii="Consolas"/>
          <w:b w:val="false"/>
          <w:i w:val="false"/>
          <w:color w:val="000000"/>
          <w:sz w:val="20"/>
        </w:rPr>
        <w:t>2 тармағын</w:t>
      </w:r>
      <w:r>
        <w:rPr>
          <w:rFonts w:ascii="Consolas"/>
          <w:b w:val="false"/>
          <w:i w:val="false"/>
          <w:color w:val="000000"/>
          <w:sz w:val="20"/>
        </w:rPr>
        <w:t xml:space="preserve"> басшылыққа алып, "Азаматтар үшін Үкімет" Мемлекеттік корпорацияның коммерциялық емес қоғамы филиалының № __ бөлімі______________________________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(мемлекеттік көрсетілетін қызметтің атауы) мемлекеттік қызмет көрсетуге құжаттарды қабылдаудан бас тартады, атап айтқанда: Жоқ құжаттардың атауы:</w:t>
      </w:r>
    </w:p>
    <w:p>
      <w:pPr>
        <w:spacing w:after="0"/>
        <w:ind w:left="0"/>
        <w:jc w:val="left"/>
      </w:pPr>
      <w:r>
        <w:rPr>
          <w:rFonts w:ascii="Consolas"/>
          <w:b w:val="false"/>
          <w:i w:val="false"/>
          <w:color w:val="000000"/>
          <w:sz w:val="20"/>
        </w:rPr>
        <w:t>
      1) _______________________________________________________________________;</w:t>
      </w:r>
    </w:p>
    <w:p>
      <w:pPr>
        <w:spacing w:after="0"/>
        <w:ind w:left="0"/>
        <w:jc w:val="left"/>
      </w:pPr>
      <w:r>
        <w:rPr>
          <w:rFonts w:ascii="Consolas"/>
          <w:b w:val="false"/>
          <w:i w:val="false"/>
          <w:color w:val="000000"/>
          <w:sz w:val="20"/>
        </w:rPr>
        <w:t>
      2) _______________________________________________________________________.</w:t>
      </w:r>
    </w:p>
    <w:p>
      <w:pPr>
        <w:spacing w:after="0"/>
        <w:ind w:left="0"/>
        <w:jc w:val="left"/>
      </w:pPr>
      <w:r>
        <w:rPr>
          <w:rFonts w:ascii="Consolas"/>
          <w:b w:val="false"/>
          <w:i w:val="false"/>
          <w:color w:val="000000"/>
          <w:sz w:val="20"/>
        </w:rPr>
        <w:t>
      Осы қолхат әр тарапқа біреуден 2 данада жасалды. Т.А.Ә. (бар болғанда) (Мемлекеттік корпорациясының қызметкері) ___________________________________ (қолы)</w:t>
      </w:r>
    </w:p>
    <w:p>
      <w:pPr>
        <w:spacing w:after="0"/>
        <w:ind w:left="0"/>
        <w:jc w:val="left"/>
      </w:pPr>
      <w:r>
        <w:rPr>
          <w:rFonts w:ascii="Consolas"/>
          <w:b w:val="false"/>
          <w:i w:val="false"/>
          <w:color w:val="000000"/>
          <w:sz w:val="20"/>
        </w:rPr>
        <w:t>
      Орындаушының Т.А.Ә. (бар болғанда) ________________________________________</w:t>
      </w:r>
    </w:p>
    <w:p>
      <w:pPr>
        <w:spacing w:after="0"/>
        <w:ind w:left="0"/>
        <w:jc w:val="left"/>
      </w:pPr>
      <w:r>
        <w:rPr>
          <w:rFonts w:ascii="Consolas"/>
          <w:b w:val="false"/>
          <w:i w:val="false"/>
          <w:color w:val="000000"/>
          <w:sz w:val="20"/>
        </w:rPr>
        <w:t>
      Телефоны _________________________________________________________________</w:t>
      </w:r>
    </w:p>
    <w:p>
      <w:pPr>
        <w:spacing w:after="0"/>
        <w:ind w:left="0"/>
        <w:jc w:val="left"/>
      </w:pPr>
      <w:r>
        <w:rPr>
          <w:rFonts w:ascii="Consolas"/>
          <w:b w:val="false"/>
          <w:i w:val="false"/>
          <w:color w:val="000000"/>
          <w:sz w:val="20"/>
        </w:rPr>
        <w:t>
      Қабылдаушының Т.А.Ә. (бар болғанда) ________________________________________</w:t>
      </w:r>
    </w:p>
    <w:p>
      <w:pPr>
        <w:spacing w:after="0"/>
        <w:ind w:left="0"/>
        <w:jc w:val="left"/>
      </w:pPr>
      <w:r>
        <w:rPr>
          <w:rFonts w:ascii="Consolas"/>
          <w:b w:val="false"/>
          <w:i w:val="false"/>
          <w:color w:val="000000"/>
          <w:sz w:val="20"/>
        </w:rPr>
        <w:t>
      (көрсетілетін қызметті алушының қолы) "____" _____________ 20__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2015 жылғы 13 cәуірдегі</w:t>
            </w:r>
            <w:r>
              <w:br/>
            </w:r>
            <w:r>
              <w:rPr>
                <w:rFonts w:ascii="Consolas"/>
                <w:b w:val="false"/>
                <w:i w:val="false"/>
                <w:color w:val="000000"/>
                <w:sz w:val="20"/>
              </w:rPr>
              <w:t>№ 198 бұйрығына</w:t>
            </w:r>
            <w:r>
              <w:br/>
            </w:r>
            <w:r>
              <w:rPr>
                <w:rFonts w:ascii="Consolas"/>
                <w:b w:val="false"/>
                <w:i w:val="false"/>
                <w:color w:val="000000"/>
                <w:sz w:val="20"/>
              </w:rPr>
              <w:t>5–қосымша</w:t>
            </w:r>
          </w:p>
        </w:tc>
      </w:tr>
    </w:tbl>
    <w:bookmarkStart w:name="z305" w:id="238"/>
    <w:p>
      <w:pPr>
        <w:spacing w:after="0"/>
        <w:ind w:left="0"/>
        <w:jc w:val="left"/>
      </w:pPr>
      <w:r>
        <w:rPr>
          <w:rFonts w:ascii="Consolas"/>
          <w:b/>
          <w:i w:val="false"/>
          <w:color w:val="000000"/>
        </w:rPr>
        <w:t xml:space="preserve"> "Шалғайдағы ауылдық елді мекендерде тұратын балаларды жалпы білім беру</w:t>
      </w:r>
      <w:r>
        <w:br/>
      </w:r>
      <w:r>
        <w:rPr>
          <w:rFonts w:ascii="Consolas"/>
          <w:b/>
          <w:i w:val="false"/>
          <w:color w:val="000000"/>
        </w:rPr>
        <w:t>ұйымдарына және кері қарай үйлеріне тегін тасымалдауды ұсыну" мемлекеттік</w:t>
      </w:r>
      <w:r>
        <w:br/>
      </w:r>
      <w:r>
        <w:rPr>
          <w:rFonts w:ascii="Consolas"/>
          <w:b/>
          <w:i w:val="false"/>
          <w:color w:val="000000"/>
        </w:rPr>
        <w:t>көрсетілетін қызмет стандарты</w:t>
      </w:r>
    </w:p>
    <w:bookmarkEnd w:id="238"/>
    <w:p>
      <w:pPr>
        <w:spacing w:after="0"/>
        <w:ind w:left="0"/>
        <w:jc w:val="left"/>
      </w:pPr>
      <w:r>
        <w:rPr>
          <w:rFonts w:ascii="Consolas"/>
          <w:b w:val="false"/>
          <w:i w:val="false"/>
          <w:color w:val="ff0000"/>
          <w:sz w:val="20"/>
        </w:rPr>
        <w:t xml:space="preserve">
      Ескерту. Стандарт жаңа редакцияда – ҚР Білім және ғылым министрінің 25.12.2017 </w:t>
      </w:r>
      <w:r>
        <w:rPr>
          <w:rFonts w:ascii="Consolas"/>
          <w:b w:val="false"/>
          <w:i w:val="false"/>
          <w:color w:val="ff0000"/>
          <w:sz w:val="20"/>
        </w:rPr>
        <w:t>№ 650</w:t>
      </w:r>
      <w:r>
        <w:rPr>
          <w:rFonts w:ascii="Consolas"/>
          <w:b w:val="false"/>
          <w:i w:val="false"/>
          <w:color w:val="ff0000"/>
          <w:sz w:val="20"/>
        </w:rPr>
        <w:t xml:space="preserve"> (алғаш ресми жарияланған күнінен кейін күнтізбелік он күн өткен соң қолданысқа енгізіледі) бұйрығымен.</w:t>
      </w:r>
    </w:p>
    <w:p>
      <w:pPr>
        <w:spacing w:after="0"/>
        <w:ind w:left="0"/>
        <w:jc w:val="left"/>
      </w:pPr>
      <w:r>
        <w:rPr>
          <w:rFonts w:ascii="Consolas"/>
          <w:b/>
          <w:i w:val="false"/>
          <w:color w:val="000000"/>
        </w:rPr>
        <w:t xml:space="preserve"> 1-тарау. Жалпы ережелер</w:t>
      </w:r>
    </w:p>
    <w:bookmarkStart w:name="z1136" w:id="239"/>
    <w:p>
      <w:pPr>
        <w:spacing w:after="0"/>
        <w:ind w:left="0"/>
        <w:jc w:val="left"/>
      </w:pPr>
      <w:r>
        <w:rPr>
          <w:rFonts w:ascii="Consolas"/>
          <w:b w:val="false"/>
          <w:i w:val="false"/>
          <w:color w:val="000000"/>
          <w:sz w:val="20"/>
        </w:rPr>
        <w:t>
      1.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қызметі (бұдан әрі – мемлекеттік көрсетілетін қызмет).</w:t>
      </w:r>
    </w:p>
    <w:bookmarkEnd w:id="239"/>
    <w:bookmarkStart w:name="z1137" w:id="240"/>
    <w:p>
      <w:pPr>
        <w:spacing w:after="0"/>
        <w:ind w:left="0"/>
        <w:jc w:val="left"/>
      </w:pPr>
      <w:r>
        <w:rPr>
          <w:rFonts w:ascii="Consolas"/>
          <w:b w:val="false"/>
          <w:i w:val="false"/>
          <w:color w:val="000000"/>
          <w:sz w:val="20"/>
        </w:rPr>
        <w:t>
      2. Мемлекеттік көрсетілетін қызмет стандартын Қазақстан Республикасы Білім және ғылым министрлігі (бұдан әрі – Министрлік) әзірлеген.</w:t>
      </w:r>
    </w:p>
    <w:bookmarkEnd w:id="240"/>
    <w:bookmarkStart w:name="z1138" w:id="241"/>
    <w:p>
      <w:pPr>
        <w:spacing w:after="0"/>
        <w:ind w:left="0"/>
        <w:jc w:val="left"/>
      </w:pPr>
      <w:r>
        <w:rPr>
          <w:rFonts w:ascii="Consolas"/>
          <w:b w:val="false"/>
          <w:i w:val="false"/>
          <w:color w:val="000000"/>
          <w:sz w:val="20"/>
        </w:rPr>
        <w:t>
      3. Мемлекеттік көрсетілетін қызметті кент, ауыл, ауылдық округтың әкімі (бұдан әрі – көрсетілетін қызметті беруші) көрсетеді.</w:t>
      </w:r>
    </w:p>
    <w:bookmarkEnd w:id="241"/>
    <w:p>
      <w:pPr>
        <w:spacing w:after="0"/>
        <w:ind w:left="0"/>
        <w:jc w:val="left"/>
      </w:pPr>
      <w:r>
        <w:rPr>
          <w:rFonts w:ascii="Consolas"/>
          <w:b w:val="false"/>
          <w:i w:val="false"/>
          <w:color w:val="000000"/>
          <w:sz w:val="20"/>
        </w:rPr>
        <w:t>
      Өтінішті қабылдау және мемлекеттік қызмет көрсетудің нәтижесін беру:</w:t>
      </w:r>
    </w:p>
    <w:p>
      <w:pPr>
        <w:spacing w:after="0"/>
        <w:ind w:left="0"/>
        <w:jc w:val="left"/>
      </w:pPr>
      <w:r>
        <w:rPr>
          <w:rFonts w:ascii="Consolas"/>
          <w:b w:val="false"/>
          <w:i w:val="false"/>
          <w:color w:val="000000"/>
          <w:sz w:val="20"/>
        </w:rPr>
        <w:t>
      1) көрсетілетін қызметті берушінің кеңсесі;</w:t>
      </w:r>
    </w:p>
    <w:p>
      <w:pPr>
        <w:spacing w:after="0"/>
        <w:ind w:left="0"/>
        <w:jc w:val="left"/>
      </w:pPr>
      <w:r>
        <w:rPr>
          <w:rFonts w:ascii="Consolas"/>
          <w:b w:val="false"/>
          <w:i w:val="false"/>
          <w:color w:val="000000"/>
          <w:sz w:val="20"/>
        </w:rPr>
        <w:t>
      2) "Азаматтарға арналған үкімет" мемлекеттік корпорациясының коммерциялық емес қоғамы (бұдан әрі – Мемлекеттік корпорация).</w:t>
      </w:r>
    </w:p>
    <w:bookmarkStart w:name="z1139" w:id="242"/>
    <w:p>
      <w:pPr>
        <w:spacing w:after="0"/>
        <w:ind w:left="0"/>
        <w:jc w:val="left"/>
      </w:pPr>
      <w:r>
        <w:rPr>
          <w:rFonts w:ascii="Consolas"/>
          <w:b/>
          <w:i w:val="false"/>
          <w:color w:val="000000"/>
        </w:rPr>
        <w:t xml:space="preserve"> 2-тару. Мемлекеттік қызмет көрсету тәртібі</w:t>
      </w:r>
    </w:p>
    <w:bookmarkEnd w:id="242"/>
    <w:bookmarkStart w:name="z1140" w:id="243"/>
    <w:p>
      <w:pPr>
        <w:spacing w:after="0"/>
        <w:ind w:left="0"/>
        <w:jc w:val="left"/>
      </w:pPr>
      <w:r>
        <w:rPr>
          <w:rFonts w:ascii="Consolas"/>
          <w:b w:val="false"/>
          <w:i w:val="false"/>
          <w:color w:val="000000"/>
          <w:sz w:val="20"/>
        </w:rPr>
        <w:t>
      4. Мемлекеттік қызмет көрсету мерзімдері:</w:t>
      </w:r>
    </w:p>
    <w:bookmarkEnd w:id="243"/>
    <w:bookmarkStart w:name="z1141" w:id="244"/>
    <w:p>
      <w:pPr>
        <w:spacing w:after="0"/>
        <w:ind w:left="0"/>
        <w:jc w:val="left"/>
      </w:pPr>
      <w:r>
        <w:rPr>
          <w:rFonts w:ascii="Consolas"/>
          <w:b w:val="false"/>
          <w:i w:val="false"/>
          <w:color w:val="000000"/>
          <w:sz w:val="20"/>
        </w:rPr>
        <w:t>
      1) құжаттарды көрсетілетін қызметті берушіге және Мемлекеттік корпорацияға құжаттар топтамасын тапсырған сәттен бастап – 5 (бес) жұмыс күні.</w:t>
      </w:r>
    </w:p>
    <w:bookmarkEnd w:id="244"/>
    <w:p>
      <w:pPr>
        <w:spacing w:after="0"/>
        <w:ind w:left="0"/>
        <w:jc w:val="left"/>
      </w:pPr>
      <w:r>
        <w:rPr>
          <w:rFonts w:ascii="Consolas"/>
          <w:b w:val="false"/>
          <w:i w:val="false"/>
          <w:color w:val="000000"/>
          <w:sz w:val="20"/>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bookmarkStart w:name="z1142" w:id="245"/>
    <w:p>
      <w:pPr>
        <w:spacing w:after="0"/>
        <w:ind w:left="0"/>
        <w:jc w:val="left"/>
      </w:pPr>
      <w:r>
        <w:rPr>
          <w:rFonts w:ascii="Consolas"/>
          <w:b w:val="false"/>
          <w:i w:val="false"/>
          <w:color w:val="000000"/>
          <w:sz w:val="20"/>
        </w:rPr>
        <w:t>
      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p>
    <w:bookmarkEnd w:id="245"/>
    <w:bookmarkStart w:name="z1143" w:id="246"/>
    <w:p>
      <w:pPr>
        <w:spacing w:after="0"/>
        <w:ind w:left="0"/>
        <w:jc w:val="left"/>
      </w:pPr>
      <w:r>
        <w:rPr>
          <w:rFonts w:ascii="Consolas"/>
          <w:b w:val="false"/>
          <w:i w:val="false"/>
          <w:color w:val="000000"/>
          <w:sz w:val="20"/>
        </w:rPr>
        <w:t>
      3) көрсетілетін қызметті берушінің көрсетілетін қызметті алушыға қызмет көрсетудің рұқсат берілетін ең ұзақ уақыты – 30 минут, Мемлекеттік корпорациясында – 15 минут.</w:t>
      </w:r>
    </w:p>
    <w:bookmarkEnd w:id="246"/>
    <w:bookmarkStart w:name="z1144" w:id="247"/>
    <w:p>
      <w:pPr>
        <w:spacing w:after="0"/>
        <w:ind w:left="0"/>
        <w:jc w:val="left"/>
      </w:pPr>
      <w:r>
        <w:rPr>
          <w:rFonts w:ascii="Consolas"/>
          <w:b w:val="false"/>
          <w:i w:val="false"/>
          <w:color w:val="000000"/>
          <w:sz w:val="20"/>
        </w:rPr>
        <w:t>
      5. Мемлекеттік қызмет көрсету нысаны – қағаз жүзінде.</w:t>
      </w:r>
    </w:p>
    <w:bookmarkEnd w:id="247"/>
    <w:bookmarkStart w:name="z1145" w:id="248"/>
    <w:p>
      <w:pPr>
        <w:spacing w:after="0"/>
        <w:ind w:left="0"/>
        <w:jc w:val="left"/>
      </w:pPr>
      <w:r>
        <w:rPr>
          <w:rFonts w:ascii="Consolas"/>
          <w:b w:val="false"/>
          <w:i w:val="false"/>
          <w:color w:val="000000"/>
          <w:sz w:val="20"/>
        </w:rPr>
        <w:t xml:space="preserve">
      6. Мемлекеттік қызмет көрсетудің нәтижесі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нысан бойынша жалпы білім беру ұйымдарына және кері қарай үйлеріне тегін тасымалдауды ұсыну туралы анықтама не осы мемлекеттік қызмет стандартының 10-тармағында көрсетілген негіздер бойынша мемлекеттік қызмет көрсетуден бас тарту туралы дәлелді жауап.</w:t>
      </w:r>
    </w:p>
    <w:bookmarkEnd w:id="248"/>
    <w:p>
      <w:pPr>
        <w:spacing w:after="0"/>
        <w:ind w:left="0"/>
        <w:jc w:val="left"/>
      </w:pPr>
      <w:r>
        <w:rPr>
          <w:rFonts w:ascii="Consolas"/>
          <w:b w:val="false"/>
          <w:i w:val="false"/>
          <w:color w:val="000000"/>
          <w:sz w:val="20"/>
        </w:rPr>
        <w:t>
      Мемлекеттік қызмет көрсетудің нәтижесін ұсыну нысаны – қағаз түрінде.</w:t>
      </w:r>
    </w:p>
    <w:bookmarkStart w:name="z1146" w:id="249"/>
    <w:p>
      <w:pPr>
        <w:spacing w:after="0"/>
        <w:ind w:left="0"/>
        <w:jc w:val="left"/>
      </w:pPr>
      <w:r>
        <w:rPr>
          <w:rFonts w:ascii="Consolas"/>
          <w:b w:val="false"/>
          <w:i w:val="false"/>
          <w:color w:val="000000"/>
          <w:sz w:val="20"/>
        </w:rPr>
        <w:t>
      7. Мемлекеттік қызмет жеке тұлғаларға (бұдан әрі – көрсетілетін қызметті алушы) тегін көрсетіледі.</w:t>
      </w:r>
    </w:p>
    <w:bookmarkEnd w:id="249"/>
    <w:bookmarkStart w:name="z1147" w:id="250"/>
    <w:p>
      <w:pPr>
        <w:spacing w:after="0"/>
        <w:ind w:left="0"/>
        <w:jc w:val="left"/>
      </w:pPr>
      <w:r>
        <w:rPr>
          <w:rFonts w:ascii="Consolas"/>
          <w:b w:val="false"/>
          <w:i w:val="false"/>
          <w:color w:val="000000"/>
          <w:sz w:val="20"/>
        </w:rPr>
        <w:t>
      8. Жұмыс кестесі:</w:t>
      </w:r>
    </w:p>
    <w:bookmarkEnd w:id="250"/>
    <w:bookmarkStart w:name="z1148" w:id="251"/>
    <w:p>
      <w:pPr>
        <w:spacing w:after="0"/>
        <w:ind w:left="0"/>
        <w:jc w:val="left"/>
      </w:pPr>
      <w:r>
        <w:rPr>
          <w:rFonts w:ascii="Consolas"/>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bookmarkEnd w:id="251"/>
    <w:p>
      <w:pPr>
        <w:spacing w:after="0"/>
        <w:ind w:left="0"/>
        <w:jc w:val="left"/>
      </w:pPr>
      <w:r>
        <w:rPr>
          <w:rFonts w:ascii="Consolas"/>
          <w:b w:val="false"/>
          <w:i w:val="false"/>
          <w:color w:val="000000"/>
          <w:sz w:val="20"/>
        </w:rPr>
        <w:t>
      Өтінішті қабылдау және мемлекеттік қызмет көрсету нәтижесін беру сағат 13.00-ден 14.30-ға дейінгі түскі үзіліспен сағат 9.00-ден 18.30-ға дейін жүзеге асырылады. Мемлекеттік қызмет алдын-ала жазылусыз және жеделдетіп қызмет көрсетусіз кезек тәртібімен көрсетіледі;</w:t>
      </w:r>
    </w:p>
    <w:bookmarkStart w:name="z1149" w:id="252"/>
    <w:p>
      <w:pPr>
        <w:spacing w:after="0"/>
        <w:ind w:left="0"/>
        <w:jc w:val="left"/>
      </w:pPr>
      <w:r>
        <w:rPr>
          <w:rFonts w:ascii="Consolas"/>
          <w:b w:val="false"/>
          <w:i w:val="false"/>
          <w:color w:val="000000"/>
          <w:sz w:val="20"/>
        </w:rPr>
        <w:t>
      2)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252"/>
    <w:p>
      <w:pPr>
        <w:spacing w:after="0"/>
        <w:ind w:left="0"/>
        <w:jc w:val="left"/>
      </w:pPr>
      <w:r>
        <w:rPr>
          <w:rFonts w:ascii="Consolas"/>
          <w:b w:val="false"/>
          <w:i w:val="false"/>
          <w:color w:val="000000"/>
          <w:sz w:val="20"/>
        </w:rPr>
        <w:t>
      Қабылдау жеделдетіп қызмет көрсетусіз, көрсетілетін қызмет алушының тіркеу орны бойынша, "электронды" кезек күту тәртібімен жүзеге асырылады, портал арқылы электрондық кезекті "брондауға" болады.</w:t>
      </w:r>
    </w:p>
    <w:bookmarkStart w:name="z1150" w:id="253"/>
    <w:p>
      <w:pPr>
        <w:spacing w:after="0"/>
        <w:ind w:left="0"/>
        <w:jc w:val="left"/>
      </w:pPr>
      <w:r>
        <w:rPr>
          <w:rFonts w:ascii="Consolas"/>
          <w:b w:val="false"/>
          <w:i w:val="false"/>
          <w:color w:val="000000"/>
          <w:sz w:val="20"/>
        </w:rPr>
        <w:t>
      9. Көрсетілетін қызметті берушіге және Мемлекеттік корпорацияға жүгінген кезде мемлекеттік қызметті көрсету үшін қажетті құжаттардың тізбесі:</w:t>
      </w:r>
    </w:p>
    <w:bookmarkEnd w:id="253"/>
    <w:bookmarkStart w:name="z1151" w:id="254"/>
    <w:p>
      <w:pPr>
        <w:spacing w:after="0"/>
        <w:ind w:left="0"/>
        <w:jc w:val="left"/>
      </w:pPr>
      <w:r>
        <w:rPr>
          <w:rFonts w:ascii="Consolas"/>
          <w:b w:val="false"/>
          <w:i w:val="false"/>
          <w:color w:val="000000"/>
          <w:sz w:val="20"/>
        </w:rPr>
        <w:t xml:space="preserve">
      1) осы мемлекеттік көрсетілетін қызмет стандартына </w:t>
      </w:r>
      <w:r>
        <w:rPr>
          <w:rFonts w:ascii="Consolas"/>
          <w:b w:val="false"/>
          <w:i w:val="false"/>
          <w:color w:val="000000"/>
          <w:sz w:val="20"/>
        </w:rPr>
        <w:t>2–қосымшаға</w:t>
      </w:r>
      <w:r>
        <w:rPr>
          <w:rFonts w:ascii="Consolas"/>
          <w:b w:val="false"/>
          <w:i w:val="false"/>
          <w:color w:val="000000"/>
          <w:sz w:val="20"/>
        </w:rPr>
        <w:t xml:space="preserve"> сәйкес нысан бойынша өтініш;</w:t>
      </w:r>
    </w:p>
    <w:bookmarkEnd w:id="254"/>
    <w:bookmarkStart w:name="z1152" w:id="255"/>
    <w:p>
      <w:pPr>
        <w:spacing w:after="0"/>
        <w:ind w:left="0"/>
        <w:jc w:val="left"/>
      </w:pPr>
      <w:r>
        <w:rPr>
          <w:rFonts w:ascii="Consolas"/>
          <w:b w:val="false"/>
          <w:i w:val="false"/>
          <w:color w:val="000000"/>
          <w:sz w:val="20"/>
        </w:rPr>
        <w:t>
      2) көрсетілетін қызметті алушының жеке басын куәландыратын құжат (жеке басын сәйкестендіру үшін талап етіледі);</w:t>
      </w:r>
    </w:p>
    <w:bookmarkEnd w:id="255"/>
    <w:bookmarkStart w:name="z1153" w:id="256"/>
    <w:p>
      <w:pPr>
        <w:spacing w:after="0"/>
        <w:ind w:left="0"/>
        <w:jc w:val="left"/>
      </w:pPr>
      <w:r>
        <w:rPr>
          <w:rFonts w:ascii="Consolas"/>
          <w:b w:val="false"/>
          <w:i w:val="false"/>
          <w:color w:val="000000"/>
          <w:sz w:val="20"/>
        </w:rPr>
        <w:t>
      3) бала 2007 жылғы 13 тамызға дейін не Қазақстан Республикасынан тыс жерде туылған жағдайда баланың туу туралы куәлігі (түпнұсқасы сәйкестендіру үшін талап етіледі);</w:t>
      </w:r>
    </w:p>
    <w:bookmarkEnd w:id="256"/>
    <w:bookmarkStart w:name="z1154" w:id="257"/>
    <w:p>
      <w:pPr>
        <w:spacing w:after="0"/>
        <w:ind w:left="0"/>
        <w:jc w:val="left"/>
      </w:pPr>
      <w:r>
        <w:rPr>
          <w:rFonts w:ascii="Consolas"/>
          <w:b w:val="false"/>
          <w:i w:val="false"/>
          <w:color w:val="000000"/>
          <w:sz w:val="20"/>
        </w:rPr>
        <w:t xml:space="preserve">
      4) осы мемлекеттік көрсетілетін қызмет стандартына </w:t>
      </w:r>
      <w:r>
        <w:rPr>
          <w:rFonts w:ascii="Consolas"/>
          <w:b w:val="false"/>
          <w:i w:val="false"/>
          <w:color w:val="000000"/>
          <w:sz w:val="20"/>
        </w:rPr>
        <w:t>3–қосымшаға</w:t>
      </w:r>
      <w:r>
        <w:rPr>
          <w:rFonts w:ascii="Consolas"/>
          <w:b w:val="false"/>
          <w:i w:val="false"/>
          <w:color w:val="000000"/>
          <w:sz w:val="20"/>
        </w:rPr>
        <w:t xml:space="preserve"> сәйкес нысан бойынша оқу орнынан анықтама.</w:t>
      </w:r>
    </w:p>
    <w:bookmarkEnd w:id="257"/>
    <w:p>
      <w:pPr>
        <w:spacing w:after="0"/>
        <w:ind w:left="0"/>
        <w:jc w:val="left"/>
      </w:pPr>
      <w:r>
        <w:rPr>
          <w:rFonts w:ascii="Consolas"/>
          <w:b w:val="false"/>
          <w:i w:val="false"/>
          <w:color w:val="000000"/>
          <w:sz w:val="20"/>
        </w:rPr>
        <w:t>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Мемлекеттік корпорациясының қызметкері және көрсетілетін қызметті беруші "электрондық үкімет" шлюзі арқылы тиісті мемлекеттік ақпараттық жүйеден алады.</w:t>
      </w:r>
    </w:p>
    <w:p>
      <w:pPr>
        <w:spacing w:after="0"/>
        <w:ind w:left="0"/>
        <w:jc w:val="left"/>
      </w:pPr>
      <w:r>
        <w:rPr>
          <w:rFonts w:ascii="Consolas"/>
          <w:b w:val="false"/>
          <w:i w:val="false"/>
          <w:color w:val="000000"/>
          <w:sz w:val="20"/>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left"/>
      </w:pPr>
      <w:r>
        <w:rPr>
          <w:rFonts w:ascii="Consolas"/>
          <w:b w:val="false"/>
          <w:i w:val="false"/>
          <w:color w:val="000000"/>
          <w:sz w:val="20"/>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pPr>
        <w:spacing w:after="0"/>
        <w:ind w:left="0"/>
        <w:jc w:val="left"/>
      </w:pPr>
      <w:r>
        <w:rPr>
          <w:rFonts w:ascii="Consolas"/>
          <w:b w:val="false"/>
          <w:i w:val="false"/>
          <w:color w:val="000000"/>
          <w:sz w:val="20"/>
        </w:rPr>
        <w:t>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pPr>
        <w:spacing w:after="0"/>
        <w:ind w:left="0"/>
        <w:jc w:val="left"/>
      </w:pPr>
      <w:r>
        <w:rPr>
          <w:rFonts w:ascii="Consolas"/>
          <w:b w:val="false"/>
          <w:i w:val="false"/>
          <w:color w:val="000000"/>
          <w:sz w:val="20"/>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p>
      <w:pPr>
        <w:spacing w:after="0"/>
        <w:ind w:left="0"/>
        <w:jc w:val="left"/>
      </w:pPr>
      <w:r>
        <w:rPr>
          <w:rFonts w:ascii="Consolas"/>
          <w:b w:val="false"/>
          <w:i w:val="false"/>
          <w:color w:val="000000"/>
          <w:sz w:val="20"/>
        </w:rPr>
        <w:t xml:space="preserve">
      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bookmarkStart w:name="z1155" w:id="258"/>
    <w:p>
      <w:pPr>
        <w:spacing w:after="0"/>
        <w:ind w:left="0"/>
        <w:jc w:val="left"/>
      </w:pPr>
      <w:r>
        <w:rPr>
          <w:rFonts w:ascii="Consolas"/>
          <w:b w:val="false"/>
          <w:i w:val="false"/>
          <w:color w:val="000000"/>
          <w:sz w:val="20"/>
        </w:rPr>
        <w:t>
      10. Мемлекеттік қызметті көрсетуден бас тартуға негіздемелер:</w:t>
      </w:r>
    </w:p>
    <w:bookmarkEnd w:id="258"/>
    <w:bookmarkStart w:name="z1156" w:id="259"/>
    <w:p>
      <w:pPr>
        <w:spacing w:after="0"/>
        <w:ind w:left="0"/>
        <w:jc w:val="left"/>
      </w:pPr>
      <w:r>
        <w:rPr>
          <w:rFonts w:ascii="Consolas"/>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259"/>
    <w:bookmarkStart w:name="z1157" w:id="260"/>
    <w:p>
      <w:pPr>
        <w:spacing w:after="0"/>
        <w:ind w:left="0"/>
        <w:jc w:val="left"/>
      </w:pPr>
      <w:r>
        <w:rPr>
          <w:rFonts w:ascii="Consolas"/>
          <w:b w:val="false"/>
          <w:i w:val="false"/>
          <w:color w:val="000000"/>
          <w:sz w:val="20"/>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2007 жылғы 27 шілдедегі "Білім туралы" </w:t>
      </w:r>
      <w:r>
        <w:rPr>
          <w:rFonts w:ascii="Consolas"/>
          <w:b w:val="false"/>
          <w:i w:val="false"/>
          <w:color w:val="000000"/>
          <w:sz w:val="20"/>
        </w:rPr>
        <w:t>Заңы</w:t>
      </w:r>
      <w:r>
        <w:rPr>
          <w:rFonts w:ascii="Consolas"/>
          <w:b w:val="false"/>
          <w:i w:val="false"/>
          <w:color w:val="000000"/>
          <w:sz w:val="20"/>
        </w:rPr>
        <w:t xml:space="preserve"> және "Білім беру ұйымдары желісінің кепілдік берілген мемлекеттік нормативін бекіту туралы" Қазақстан Республикасы Үкіметінің 2007 жылғы 21 желтоқсанадағы № 1256 </w:t>
      </w:r>
      <w:r>
        <w:rPr>
          <w:rFonts w:ascii="Consolas"/>
          <w:b w:val="false"/>
          <w:i w:val="false"/>
          <w:color w:val="000000"/>
          <w:sz w:val="20"/>
        </w:rPr>
        <w:t>Қаулысында</w:t>
      </w:r>
      <w:r>
        <w:rPr>
          <w:rFonts w:ascii="Consolas"/>
          <w:b w:val="false"/>
          <w:i w:val="false"/>
          <w:color w:val="000000"/>
          <w:sz w:val="20"/>
        </w:rPr>
        <w:t xml:space="preserve"> белгіленген талаптарға сәйкес келмеуі;</w:t>
      </w:r>
    </w:p>
    <w:bookmarkEnd w:id="260"/>
    <w:bookmarkStart w:name="z1158" w:id="261"/>
    <w:p>
      <w:pPr>
        <w:spacing w:after="0"/>
        <w:ind w:left="0"/>
        <w:jc w:val="left"/>
      </w:pPr>
      <w:r>
        <w:rPr>
          <w:rFonts w:ascii="Consolas"/>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End w:id="261"/>
    <w:p>
      <w:pPr>
        <w:spacing w:after="0"/>
        <w:ind w:left="0"/>
        <w:jc w:val="left"/>
      </w:pPr>
      <w:r>
        <w:rPr>
          <w:rFonts w:ascii="Consolas"/>
          <w:b w:val="false"/>
          <w:i w:val="false"/>
          <w:color w:val="000000"/>
          <w:sz w:val="20"/>
        </w:rPr>
        <w:t xml:space="preserve">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Consolas"/>
          <w:b w:val="false"/>
          <w:i w:val="false"/>
          <w:color w:val="000000"/>
          <w:sz w:val="20"/>
        </w:rPr>
        <w:t>4-қосымшаға</w:t>
      </w:r>
      <w:r>
        <w:rPr>
          <w:rFonts w:ascii="Consolas"/>
          <w:b w:val="false"/>
          <w:i w:val="false"/>
          <w:color w:val="000000"/>
          <w:sz w:val="20"/>
        </w:rPr>
        <w:t xml:space="preserve"> сәйкес нысан бойынша қолхат береді.</w:t>
      </w:r>
    </w:p>
    <w:bookmarkStart w:name="z1159" w:id="262"/>
    <w:p>
      <w:pPr>
        <w:spacing w:after="0"/>
        <w:ind w:left="0"/>
        <w:jc w:val="left"/>
      </w:pPr>
      <w:r>
        <w:rPr>
          <w:rFonts w:ascii="Consolas"/>
          <w:b/>
          <w:i w:val="false"/>
          <w:color w:val="000000"/>
        </w:rPr>
        <w:t xml:space="preserve"> 3-тарау. Мемлекеттік қызмет көрсету мәселелері бойынша облыстардың,</w:t>
      </w:r>
      <w:r>
        <w:br/>
      </w:r>
      <w:r>
        <w:rPr>
          <w:rFonts w:ascii="Consolas"/>
          <w:b/>
          <w:i w:val="false"/>
          <w:color w:val="000000"/>
        </w:rPr>
        <w:t>республикалық маңызы бар қалалардың, астананың, аудандардың, облыстық маңызы</w:t>
      </w:r>
      <w:r>
        <w:br/>
      </w:r>
      <w:r>
        <w:rPr>
          <w:rFonts w:ascii="Consolas"/>
          <w:b/>
          <w:i w:val="false"/>
          <w:color w:val="000000"/>
        </w:rPr>
        <w:t>бар қалалардың жергілікті атқарушы органдарының, сондай-ақ көрсетілетін қызметті</w:t>
      </w:r>
      <w:r>
        <w:br/>
      </w:r>
      <w:r>
        <w:rPr>
          <w:rFonts w:ascii="Consolas"/>
          <w:b/>
          <w:i w:val="false"/>
          <w:color w:val="000000"/>
        </w:rPr>
        <w:t>берушілердің және (немесе) олардың лауазымды адамдарының шешімдеріне, әрекетіне</w:t>
      </w:r>
      <w:r>
        <w:br/>
      </w:r>
      <w:r>
        <w:rPr>
          <w:rFonts w:ascii="Consolas"/>
          <w:b/>
          <w:i w:val="false"/>
          <w:color w:val="000000"/>
        </w:rPr>
        <w:t>(әрекетсіздігіне) шағымдану тәртібі</w:t>
      </w:r>
    </w:p>
    <w:bookmarkEnd w:id="262"/>
    <w:bookmarkStart w:name="z1160" w:id="263"/>
    <w:p>
      <w:pPr>
        <w:spacing w:after="0"/>
        <w:ind w:left="0"/>
        <w:jc w:val="left"/>
      </w:pPr>
      <w:r>
        <w:rPr>
          <w:rFonts w:ascii="Consolas"/>
          <w:b w:val="false"/>
          <w:i w:val="false"/>
          <w:color w:val="000000"/>
          <w:sz w:val="20"/>
        </w:rPr>
        <w:t>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 14-тармағында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bookmarkEnd w:id="263"/>
    <w:p>
      <w:pPr>
        <w:spacing w:after="0"/>
        <w:ind w:left="0"/>
        <w:jc w:val="left"/>
      </w:pPr>
      <w:r>
        <w:rPr>
          <w:rFonts w:ascii="Consolas"/>
          <w:b w:val="false"/>
          <w:i w:val="false"/>
          <w:color w:val="000000"/>
          <w:sz w:val="20"/>
        </w:rPr>
        <w:t>
      Шағымдар жазбаша нысанда пошта немесе көрсетілетін қызметті берушінің немесе әкімдіктің кеңсесі арқылы қолма-қол беріледі.</w:t>
      </w:r>
    </w:p>
    <w:p>
      <w:pPr>
        <w:spacing w:after="0"/>
        <w:ind w:left="0"/>
        <w:jc w:val="left"/>
      </w:pPr>
      <w:r>
        <w:rPr>
          <w:rFonts w:ascii="Consolas"/>
          <w:b w:val="false"/>
          <w:i w:val="false"/>
          <w:color w:val="000000"/>
          <w:sz w:val="20"/>
        </w:rPr>
        <w:t>
      Жеке тұлғаның шағымында оның тегі, аты, әкесінің аты (болған жағдайда), пошталық мекенжайы, байланыс телефоны көрсетіледі.</w:t>
      </w:r>
    </w:p>
    <w:p>
      <w:pPr>
        <w:spacing w:after="0"/>
        <w:ind w:left="0"/>
        <w:jc w:val="left"/>
      </w:pPr>
      <w:r>
        <w:rPr>
          <w:rFonts w:ascii="Consolas"/>
          <w:b w:val="false"/>
          <w:i w:val="false"/>
          <w:color w:val="000000"/>
          <w:sz w:val="20"/>
        </w:rPr>
        <w:t>
      Шағымды қабылдаған адамның аты, әкесінің аты, шағымға жауап алу мерзімі және орны көрсетіліп, көрсетілетін қызметті берушінің немесе әкімдіктің кеңсесінде тіркелуі (мөртабан, кіріс нөмірі мен күні) шағымның қабылданғанын растау болып табылады.</w:t>
      </w:r>
    </w:p>
    <w:p>
      <w:pPr>
        <w:spacing w:after="0"/>
        <w:ind w:left="0"/>
        <w:jc w:val="left"/>
      </w:pPr>
      <w:r>
        <w:rPr>
          <w:rFonts w:ascii="Consolas"/>
          <w:b w:val="false"/>
          <w:i w:val="false"/>
          <w:color w:val="000000"/>
          <w:sz w:val="20"/>
        </w:rPr>
        <w:t>
      Мемлекеттік корпорация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pPr>
        <w:spacing w:after="0"/>
        <w:ind w:left="0"/>
        <w:jc w:val="left"/>
      </w:pPr>
      <w:r>
        <w:rPr>
          <w:rFonts w:ascii="Consolas"/>
          <w:b w:val="false"/>
          <w:i w:val="false"/>
          <w:color w:val="000000"/>
          <w:sz w:val="20"/>
        </w:rPr>
        <w:t>
      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қолма-қол беріледі.</w:t>
      </w:r>
    </w:p>
    <w:p>
      <w:pPr>
        <w:spacing w:after="0"/>
        <w:ind w:left="0"/>
        <w:jc w:val="left"/>
      </w:pPr>
      <w:r>
        <w:rPr>
          <w:rFonts w:ascii="Consolas"/>
          <w:b w:val="false"/>
          <w:i w:val="false"/>
          <w:color w:val="000000"/>
          <w:sz w:val="20"/>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pPr>
        <w:spacing w:after="0"/>
        <w:ind w:left="0"/>
        <w:jc w:val="left"/>
      </w:pPr>
      <w:r>
        <w:rPr>
          <w:rFonts w:ascii="Consolas"/>
          <w:b w:val="false"/>
          <w:i w:val="false"/>
          <w:color w:val="000000"/>
          <w:sz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pPr>
        <w:spacing w:after="0"/>
        <w:ind w:left="0"/>
        <w:jc w:val="left"/>
      </w:pPr>
      <w:r>
        <w:rPr>
          <w:rFonts w:ascii="Consolas"/>
          <w:b w:val="false"/>
          <w:i w:val="false"/>
          <w:color w:val="000000"/>
          <w:sz w:val="20"/>
        </w:rPr>
        <w:t>
      Сонымен қатар, көрсетілетін қызметті берушінің және (немесе) оның лауазымды адамдардың әрекетіне (әрекетсіздігіне) шағымдану тәртібі туралы ақпаратты бірыңғай байланыс орталығының 1414, 8 800 080 7777 телефоны бойынша алуға болады.</w:t>
      </w:r>
    </w:p>
    <w:bookmarkStart w:name="z1161" w:id="264"/>
    <w:p>
      <w:pPr>
        <w:spacing w:after="0"/>
        <w:ind w:left="0"/>
        <w:jc w:val="left"/>
      </w:pPr>
      <w:r>
        <w:rPr>
          <w:rFonts w:ascii="Consolas"/>
          <w:b w:val="false"/>
          <w:i w:val="false"/>
          <w:color w:val="000000"/>
          <w:sz w:val="20"/>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264"/>
    <w:bookmarkStart w:name="z1162" w:id="265"/>
    <w:p>
      <w:pPr>
        <w:spacing w:after="0"/>
        <w:ind w:left="0"/>
        <w:jc w:val="left"/>
      </w:pPr>
      <w:r>
        <w:rPr>
          <w:rFonts w:ascii="Consolas"/>
          <w:b/>
          <w:i w:val="false"/>
          <w:color w:val="000000"/>
        </w:rPr>
        <w:t xml:space="preserve"> 4-тарау. Мемлекеттік қызмет көрсетудің ерекшеліктері ескерілген өзге де талаптар</w:t>
      </w:r>
    </w:p>
    <w:bookmarkEnd w:id="265"/>
    <w:bookmarkStart w:name="z1163" w:id="266"/>
    <w:p>
      <w:pPr>
        <w:spacing w:after="0"/>
        <w:ind w:left="0"/>
        <w:jc w:val="left"/>
      </w:pPr>
      <w:r>
        <w:rPr>
          <w:rFonts w:ascii="Consolas"/>
          <w:b w:val="false"/>
          <w:i w:val="false"/>
          <w:color w:val="000000"/>
          <w:sz w:val="20"/>
        </w:rPr>
        <w:t>
      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bookmarkEnd w:id="266"/>
    <w:bookmarkStart w:name="z1164" w:id="267"/>
    <w:p>
      <w:pPr>
        <w:spacing w:after="0"/>
        <w:ind w:left="0"/>
        <w:jc w:val="left"/>
      </w:pPr>
      <w:r>
        <w:rPr>
          <w:rFonts w:ascii="Consolas"/>
          <w:b w:val="false"/>
          <w:i w:val="false"/>
          <w:color w:val="000000"/>
          <w:sz w:val="20"/>
        </w:rPr>
        <w:t>
      14. Мемлекеттік қызмет көрсету орындарының мекенжайлары:</w:t>
      </w:r>
    </w:p>
    <w:bookmarkEnd w:id="267"/>
    <w:p>
      <w:pPr>
        <w:spacing w:after="0"/>
        <w:ind w:left="0"/>
        <w:jc w:val="left"/>
      </w:pPr>
      <w:r>
        <w:rPr>
          <w:rFonts w:ascii="Consolas"/>
          <w:b w:val="false"/>
          <w:i w:val="false"/>
          <w:color w:val="000000"/>
          <w:sz w:val="20"/>
        </w:rPr>
        <w:t>
      1) Министрліктің: www.edu.gov.kz интернет-ресурсында;</w:t>
      </w:r>
    </w:p>
    <w:p>
      <w:pPr>
        <w:spacing w:after="0"/>
        <w:ind w:left="0"/>
        <w:jc w:val="left"/>
      </w:pPr>
      <w:r>
        <w:rPr>
          <w:rFonts w:ascii="Consolas"/>
          <w:b w:val="false"/>
          <w:i w:val="false"/>
          <w:color w:val="000000"/>
          <w:sz w:val="20"/>
        </w:rPr>
        <w:t>
      2) Мемлекеттік корпорацияның: www.gov4с.kz интернет-ресурсында.</w:t>
      </w:r>
    </w:p>
    <w:bookmarkStart w:name="z1165" w:id="268"/>
    <w:p>
      <w:pPr>
        <w:spacing w:after="0"/>
        <w:ind w:left="0"/>
        <w:jc w:val="left"/>
      </w:pPr>
      <w:r>
        <w:rPr>
          <w:rFonts w:ascii="Consolas"/>
          <w:b w:val="false"/>
          <w:i w:val="false"/>
          <w:color w:val="000000"/>
          <w:sz w:val="20"/>
        </w:rPr>
        <w:t>
      15.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арқылы алу мүмкіндігіне ие.</w:t>
      </w:r>
    </w:p>
    <w:bookmarkEnd w:id="268"/>
    <w:bookmarkStart w:name="z1166" w:id="269"/>
    <w:p>
      <w:pPr>
        <w:spacing w:after="0"/>
        <w:ind w:left="0"/>
        <w:jc w:val="left"/>
      </w:pPr>
      <w:r>
        <w:rPr>
          <w:rFonts w:ascii="Consolas"/>
          <w:b w:val="false"/>
          <w:i w:val="false"/>
          <w:color w:val="000000"/>
          <w:sz w:val="20"/>
        </w:rPr>
        <w:t>
      16.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 Бірыңғай байланыс орталығы 1414, 8 800 080 7777.</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"Шалғайдағы ауылдық елді</w:t>
            </w:r>
            <w:r>
              <w:br/>
            </w:r>
            <w:r>
              <w:rPr>
                <w:rFonts w:ascii="Consolas"/>
                <w:b w:val="false"/>
                <w:i w:val="false"/>
                <w:color w:val="000000"/>
                <w:sz w:val="20"/>
              </w:rPr>
              <w:t>мекендерде тұратын балаларды</w:t>
            </w:r>
            <w:r>
              <w:br/>
            </w:r>
            <w:r>
              <w:rPr>
                <w:rFonts w:ascii="Consolas"/>
                <w:b w:val="false"/>
                <w:i w:val="false"/>
                <w:color w:val="000000"/>
                <w:sz w:val="20"/>
              </w:rPr>
              <w:t>жалпы білім беру ұйымдарына</w:t>
            </w:r>
            <w:r>
              <w:br/>
            </w:r>
            <w:r>
              <w:rPr>
                <w:rFonts w:ascii="Consolas"/>
                <w:b w:val="false"/>
                <w:i w:val="false"/>
                <w:color w:val="000000"/>
                <w:sz w:val="20"/>
              </w:rPr>
              <w:t>және кері қарай үйлеріне тегін</w:t>
            </w:r>
            <w:r>
              <w:br/>
            </w:r>
            <w:r>
              <w:rPr>
                <w:rFonts w:ascii="Consolas"/>
                <w:b w:val="false"/>
                <w:i w:val="false"/>
                <w:color w:val="000000"/>
                <w:sz w:val="20"/>
              </w:rPr>
              <w:t>тасымалдауды ұсыну"</w:t>
            </w:r>
            <w:r>
              <w:br/>
            </w:r>
            <w:r>
              <w:rPr>
                <w:rFonts w:ascii="Consolas"/>
                <w:b w:val="false"/>
                <w:i w:val="false"/>
                <w:color w:val="000000"/>
                <w:sz w:val="20"/>
              </w:rPr>
              <w:t>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1-қосымша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p>
      <w:pPr>
        <w:spacing w:after="0"/>
        <w:ind w:left="0"/>
        <w:jc w:val="left"/>
      </w:pPr>
      <w:r>
        <w:rPr>
          <w:rFonts w:ascii="Consolas"/>
          <w:b/>
          <w:i w:val="false"/>
          <w:color w:val="000000"/>
        </w:rPr>
        <w:t xml:space="preserve"> Жалпы білім беру ұйымдарына және кері қарай үйлеріне тегін</w:t>
      </w:r>
      <w:r>
        <w:br/>
      </w:r>
      <w:r>
        <w:rPr>
          <w:rFonts w:ascii="Consolas"/>
          <w:b/>
          <w:i w:val="false"/>
          <w:color w:val="000000"/>
        </w:rPr>
        <w:t>тасымалдауды ұсыну туралы анықтама</w:t>
      </w:r>
    </w:p>
    <w:p>
      <w:pPr>
        <w:spacing w:after="0"/>
        <w:ind w:left="0"/>
        <w:jc w:val="left"/>
      </w:pPr>
      <w:r>
        <w:rPr>
          <w:rFonts w:ascii="Consolas"/>
          <w:b w:val="false"/>
          <w:i w:val="false"/>
          <w:color w:val="000000"/>
          <w:sz w:val="20"/>
        </w:rPr>
        <w:t>
      Осы анықтама ______________________________________________ (білім алушының және тәрбиеленушінің Т.А.Ә.(бар болғанда))</w:t>
      </w:r>
    </w:p>
    <w:p>
      <w:pPr>
        <w:spacing w:after="0"/>
        <w:ind w:left="0"/>
        <w:jc w:val="left"/>
      </w:pPr>
      <w:r>
        <w:rPr>
          <w:rFonts w:ascii="Consolas"/>
          <w:b w:val="false"/>
          <w:i w:val="false"/>
          <w:color w:val="000000"/>
          <w:sz w:val="20"/>
        </w:rPr>
        <w:t>
      №_________ (мектептің атауы) жалпы білім беру ұйымына және кері қарай үйіне тегін тасымалдаумен қамтамасыз етілетіндігі үшін берілді.</w:t>
      </w:r>
    </w:p>
    <w:p>
      <w:pPr>
        <w:spacing w:after="0"/>
        <w:ind w:left="0"/>
        <w:jc w:val="left"/>
      </w:pPr>
      <w:r>
        <w:rPr>
          <w:rFonts w:ascii="Consolas"/>
          <w:b w:val="false"/>
          <w:i w:val="false"/>
          <w:color w:val="000000"/>
          <w:sz w:val="20"/>
        </w:rPr>
        <w:t>
      Анықтама оқу жылы кезеңінде жарамды.</w:t>
      </w:r>
    </w:p>
    <w:p>
      <w:pPr>
        <w:spacing w:after="0"/>
        <w:ind w:left="0"/>
        <w:jc w:val="left"/>
      </w:pPr>
      <w:r>
        <w:rPr>
          <w:rFonts w:ascii="Consolas"/>
          <w:b w:val="false"/>
          <w:i w:val="false"/>
          <w:color w:val="000000"/>
          <w:sz w:val="20"/>
        </w:rPr>
        <w:t>
      Кент, ауыл, ауылдық округ әкімі _____________________________________________</w:t>
      </w:r>
    </w:p>
    <w:p>
      <w:pPr>
        <w:spacing w:after="0"/>
        <w:ind w:left="0"/>
        <w:jc w:val="left"/>
      </w:pPr>
      <w:r>
        <w:rPr>
          <w:rFonts w:ascii="Consolas"/>
          <w:b w:val="false"/>
          <w:i w:val="false"/>
          <w:color w:val="000000"/>
          <w:sz w:val="20"/>
        </w:rPr>
        <w:t>
      (Т.А.Ә. (бар болғанда) және қолы) ____________________________________________</w:t>
      </w:r>
    </w:p>
    <w:p>
      <w:pPr>
        <w:spacing w:after="0"/>
        <w:ind w:left="0"/>
        <w:jc w:val="left"/>
      </w:pPr>
      <w:r>
        <w:rPr>
          <w:rFonts w:ascii="Consolas"/>
          <w:b w:val="false"/>
          <w:i w:val="false"/>
          <w:color w:val="000000"/>
          <w:sz w:val="20"/>
        </w:rPr>
        <w:t>
      (елді мекеннің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"Шалғайдағы ауылдық елді</w:t>
            </w:r>
            <w:r>
              <w:br/>
            </w:r>
            <w:r>
              <w:rPr>
                <w:rFonts w:ascii="Consolas"/>
                <w:b w:val="false"/>
                <w:i w:val="false"/>
                <w:color w:val="000000"/>
                <w:sz w:val="20"/>
              </w:rPr>
              <w:t>мекендерде тұратын балаларды</w:t>
            </w:r>
            <w:r>
              <w:br/>
            </w:r>
            <w:r>
              <w:rPr>
                <w:rFonts w:ascii="Consolas"/>
                <w:b w:val="false"/>
                <w:i w:val="false"/>
                <w:color w:val="000000"/>
                <w:sz w:val="20"/>
              </w:rPr>
              <w:t>жалпы білім беру ұйымдарына</w:t>
            </w:r>
            <w:r>
              <w:br/>
            </w:r>
            <w:r>
              <w:rPr>
                <w:rFonts w:ascii="Consolas"/>
                <w:b w:val="false"/>
                <w:i w:val="false"/>
                <w:color w:val="000000"/>
                <w:sz w:val="20"/>
              </w:rPr>
              <w:t>және кері қарай үйлеріне тегін</w:t>
            </w:r>
            <w:r>
              <w:br/>
            </w:r>
            <w:r>
              <w:rPr>
                <w:rFonts w:ascii="Consolas"/>
                <w:b w:val="false"/>
                <w:i w:val="false"/>
                <w:color w:val="000000"/>
                <w:sz w:val="20"/>
              </w:rPr>
              <w:t>тасымалдауды ұсыну"</w:t>
            </w:r>
            <w:r>
              <w:br/>
            </w:r>
            <w:r>
              <w:rPr>
                <w:rFonts w:ascii="Consolas"/>
                <w:b w:val="false"/>
                <w:i w:val="false"/>
                <w:color w:val="000000"/>
                <w:sz w:val="20"/>
              </w:rPr>
              <w:t>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2-қосымша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r>
              <w:br/>
            </w:r>
            <w:r>
              <w:rPr>
                <w:rFonts w:ascii="Consolas"/>
                <w:b w:val="false"/>
                <w:i w:val="false"/>
                <w:color w:val="000000"/>
                <w:sz w:val="20"/>
              </w:rPr>
              <w:t>Кент, ауыл, ауылдық</w:t>
            </w:r>
            <w:r>
              <w:br/>
            </w:r>
            <w:r>
              <w:rPr>
                <w:rFonts w:ascii="Consolas"/>
                <w:b w:val="false"/>
                <w:i w:val="false"/>
                <w:color w:val="000000"/>
                <w:sz w:val="20"/>
              </w:rPr>
              <w:t>округі әкімі</w:t>
            </w:r>
            <w:r>
              <w:br/>
            </w:r>
            <w:r>
              <w:rPr>
                <w:rFonts w:ascii="Consolas"/>
                <w:b w:val="false"/>
                <w:i w:val="false"/>
                <w:color w:val="000000"/>
                <w:sz w:val="20"/>
              </w:rPr>
              <w:t>____________________________</w:t>
            </w:r>
            <w:r>
              <w:br/>
            </w:r>
            <w:r>
              <w:rPr>
                <w:rFonts w:ascii="Consolas"/>
                <w:b w:val="false"/>
                <w:i w:val="false"/>
                <w:color w:val="000000"/>
                <w:sz w:val="20"/>
              </w:rPr>
              <w:t>(өтініш берушінің Т.А.Ә.</w:t>
            </w:r>
            <w:r>
              <w:br/>
            </w:r>
            <w:r>
              <w:rPr>
                <w:rFonts w:ascii="Consolas"/>
                <w:b w:val="false"/>
                <w:i w:val="false"/>
                <w:color w:val="000000"/>
                <w:sz w:val="20"/>
              </w:rPr>
              <w:t>(бар болғанда) және жеке</w:t>
            </w:r>
            <w:r>
              <w:br/>
            </w:r>
            <w:r>
              <w:rPr>
                <w:rFonts w:ascii="Consolas"/>
                <w:b w:val="false"/>
                <w:i w:val="false"/>
                <w:color w:val="000000"/>
                <w:sz w:val="20"/>
              </w:rPr>
              <w:t>сәйкестендіру нөмері)</w:t>
            </w:r>
            <w:r>
              <w:br/>
            </w:r>
            <w:r>
              <w:rPr>
                <w:rFonts w:ascii="Consolas"/>
                <w:b w:val="false"/>
                <w:i w:val="false"/>
                <w:color w:val="000000"/>
                <w:sz w:val="20"/>
              </w:rPr>
              <w:t>мекенжайы, телефоны:</w:t>
            </w:r>
            <w:r>
              <w:br/>
            </w:r>
            <w:r>
              <w:rPr>
                <w:rFonts w:ascii="Consolas"/>
                <w:b w:val="false"/>
                <w:i w:val="false"/>
                <w:color w:val="000000"/>
                <w:sz w:val="20"/>
              </w:rPr>
              <w:t>____________________________</w:t>
            </w:r>
          </w:p>
        </w:tc>
      </w:tr>
    </w:tbl>
    <w:p>
      <w:pPr>
        <w:spacing w:after="0"/>
        <w:ind w:left="0"/>
        <w:jc w:val="left"/>
      </w:pPr>
      <w:r>
        <w:rPr>
          <w:rFonts w:ascii="Consolas"/>
          <w:b/>
          <w:i w:val="false"/>
          <w:color w:val="000000"/>
        </w:rPr>
        <w:t xml:space="preserve"> Өтініш</w:t>
      </w:r>
    </w:p>
    <w:p>
      <w:pPr>
        <w:spacing w:after="0"/>
        <w:ind w:left="0"/>
        <w:jc w:val="left"/>
      </w:pPr>
      <w:r>
        <w:rPr>
          <w:rFonts w:ascii="Consolas"/>
          <w:b w:val="false"/>
          <w:i w:val="false"/>
          <w:color w:val="000000"/>
          <w:sz w:val="20"/>
        </w:rPr>
        <w:t>
      Сізден ____________________________ тұратын __________________ (ауданның, елді мекеннің атауы) _________________________________________________________________</w:t>
      </w:r>
    </w:p>
    <w:p>
      <w:pPr>
        <w:spacing w:after="0"/>
        <w:ind w:left="0"/>
        <w:jc w:val="left"/>
      </w:pPr>
      <w:r>
        <w:rPr>
          <w:rFonts w:ascii="Consolas"/>
          <w:b w:val="false"/>
          <w:i w:val="false"/>
          <w:color w:val="000000"/>
          <w:sz w:val="20"/>
        </w:rPr>
        <w:t>
      (сынып, білім беру ұйымның толық атауы) білім алушы кәмелетке толмаған балам</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(Т.А.Ә.(бар болғанда) туған күні және жеке сәйкестендіру нөмері) 20___ - 20___ оқу жылында (оқу жылын белгілеу қажет) жалпы білім беру ұйымына және кері қарай үйге тегін тасымалдаумен қамтамасыз етуді сұраймын</w:t>
      </w:r>
    </w:p>
    <w:p>
      <w:pPr>
        <w:spacing w:after="0"/>
        <w:ind w:left="0"/>
        <w:jc w:val="left"/>
      </w:pPr>
      <w:r>
        <w:rPr>
          <w:rFonts w:ascii="Consolas"/>
          <w:b w:val="false"/>
          <w:i w:val="false"/>
          <w:color w:val="000000"/>
          <w:sz w:val="20"/>
        </w:rPr>
        <w:t xml:space="preserve">
      Ақпараттық жүйелерде сипатталған "Дербес деректер және оларды қорғау туралы" ҚР </w:t>
      </w:r>
      <w:r>
        <w:rPr>
          <w:rFonts w:ascii="Consolas"/>
          <w:b w:val="false"/>
          <w:i w:val="false"/>
          <w:color w:val="000000"/>
          <w:sz w:val="20"/>
        </w:rPr>
        <w:t>Заңымен</w:t>
      </w:r>
      <w:r>
        <w:rPr>
          <w:rFonts w:ascii="Consolas"/>
          <w:b w:val="false"/>
          <w:i w:val="false"/>
          <w:color w:val="000000"/>
          <w:sz w:val="20"/>
        </w:rPr>
        <w:t xml:space="preserve"> құпия қорғалатын мәліметтерді қолдануға келісемін.</w:t>
      </w:r>
    </w:p>
    <w:p>
      <w:pPr>
        <w:spacing w:after="0"/>
        <w:ind w:left="0"/>
        <w:jc w:val="left"/>
      </w:pPr>
      <w:r>
        <w:rPr>
          <w:rFonts w:ascii="Consolas"/>
          <w:b w:val="false"/>
          <w:i w:val="false"/>
          <w:color w:val="000000"/>
          <w:sz w:val="20"/>
        </w:rPr>
        <w:t>
      "___" _____________ 20__ жыл өтініш берушінің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"Шалғайдағы ауылдық</w:t>
            </w:r>
            <w:r>
              <w:br/>
            </w:r>
            <w:r>
              <w:rPr>
                <w:rFonts w:ascii="Consolas"/>
                <w:b w:val="false"/>
                <w:i w:val="false"/>
                <w:color w:val="000000"/>
                <w:sz w:val="20"/>
              </w:rPr>
              <w:t>елді мекендерде</w:t>
            </w:r>
            <w:r>
              <w:br/>
            </w:r>
            <w:r>
              <w:rPr>
                <w:rFonts w:ascii="Consolas"/>
                <w:b w:val="false"/>
                <w:i w:val="false"/>
                <w:color w:val="000000"/>
                <w:sz w:val="20"/>
              </w:rPr>
              <w:t>тұратын балаларды жалпы</w:t>
            </w:r>
            <w:r>
              <w:br/>
            </w:r>
            <w:r>
              <w:rPr>
                <w:rFonts w:ascii="Consolas"/>
                <w:b w:val="false"/>
                <w:i w:val="false"/>
                <w:color w:val="000000"/>
                <w:sz w:val="20"/>
              </w:rPr>
              <w:t>білім беру ұйымдарына</w:t>
            </w:r>
            <w:r>
              <w:br/>
            </w:r>
            <w:r>
              <w:rPr>
                <w:rFonts w:ascii="Consolas"/>
                <w:b w:val="false"/>
                <w:i w:val="false"/>
                <w:color w:val="000000"/>
                <w:sz w:val="20"/>
              </w:rPr>
              <w:t>және кері қарай үйлеріне</w:t>
            </w:r>
            <w:r>
              <w:br/>
            </w:r>
            <w:r>
              <w:rPr>
                <w:rFonts w:ascii="Consolas"/>
                <w:b w:val="false"/>
                <w:i w:val="false"/>
                <w:color w:val="000000"/>
                <w:sz w:val="20"/>
              </w:rPr>
              <w:t>тегін тасымалдауды ұсыну"</w:t>
            </w:r>
            <w:r>
              <w:br/>
            </w:r>
            <w:r>
              <w:rPr>
                <w:rFonts w:ascii="Consolas"/>
                <w:b w:val="false"/>
                <w:i w:val="false"/>
                <w:color w:val="000000"/>
                <w:sz w:val="20"/>
              </w:rPr>
              <w:t>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3-қосымша</w:t>
            </w:r>
            <w:r>
              <w:br/>
            </w:r>
            <w:r>
              <w:rPr>
                <w:rFonts w:ascii="Consolas"/>
                <w:b w:val="false"/>
                <w:i w:val="false"/>
                <w:color w:val="000000"/>
                <w:sz w:val="20"/>
              </w:rPr>
              <w:t>Нысан</w:t>
            </w:r>
          </w:p>
        </w:tc>
      </w:tr>
    </w:tbl>
    <w:p>
      <w:pPr>
        <w:spacing w:after="0"/>
        <w:ind w:left="0"/>
        <w:jc w:val="left"/>
      </w:pPr>
      <w:r>
        <w:rPr>
          <w:rFonts w:ascii="Consolas"/>
          <w:b/>
          <w:i w:val="false"/>
          <w:color w:val="000000"/>
        </w:rPr>
        <w:t xml:space="preserve"> Оқу орнынан</w:t>
      </w:r>
      <w:r>
        <w:br/>
      </w:r>
      <w:r>
        <w:rPr>
          <w:rFonts w:ascii="Consolas"/>
          <w:b/>
          <w:i w:val="false"/>
          <w:color w:val="000000"/>
        </w:rPr>
        <w:t>АНЫҚТАМА</w:t>
      </w:r>
    </w:p>
    <w:p>
      <w:pPr>
        <w:spacing w:after="0"/>
        <w:ind w:left="0"/>
        <w:jc w:val="left"/>
      </w:pPr>
      <w:r>
        <w:rPr>
          <w:rFonts w:ascii="Consolas"/>
          <w:b w:val="false"/>
          <w:i w:val="false"/>
          <w:color w:val="000000"/>
          <w:sz w:val="20"/>
        </w:rPr>
        <w:t>
      Осы анықтама _____________________________________________________________</w:t>
      </w:r>
    </w:p>
    <w:p>
      <w:pPr>
        <w:spacing w:after="0"/>
        <w:ind w:left="0"/>
        <w:jc w:val="left"/>
      </w:pPr>
      <w:r>
        <w:rPr>
          <w:rFonts w:ascii="Consolas"/>
          <w:b w:val="false"/>
          <w:i w:val="false"/>
          <w:color w:val="000000"/>
          <w:sz w:val="20"/>
        </w:rPr>
        <w:t>
      (білім алушының және тәрбиешінің аты-жөні (бар болғанда)</w:t>
      </w:r>
    </w:p>
    <w:p>
      <w:pPr>
        <w:spacing w:after="0"/>
        <w:ind w:left="0"/>
        <w:jc w:val="left"/>
      </w:pPr>
      <w:r>
        <w:rPr>
          <w:rFonts w:ascii="Consolas"/>
          <w:b w:val="false"/>
          <w:i w:val="false"/>
          <w:color w:val="000000"/>
          <w:sz w:val="20"/>
        </w:rPr>
        <w:t>
      Ол ___________________________ _____ сыныбында _____ ауысымда (мектептің атауын жазу қажет) оқитың және тасымалдауды қажет ететіндігі үшін беріледі.</w:t>
      </w:r>
    </w:p>
    <w:p>
      <w:pPr>
        <w:spacing w:after="0"/>
        <w:ind w:left="0"/>
        <w:jc w:val="left"/>
      </w:pPr>
      <w:r>
        <w:rPr>
          <w:rFonts w:ascii="Consolas"/>
          <w:b w:val="false"/>
          <w:i w:val="false"/>
          <w:color w:val="000000"/>
          <w:sz w:val="20"/>
        </w:rPr>
        <w:t>
      Анықтама талап етілген жерге көрсету үшін беріледі.</w:t>
      </w:r>
    </w:p>
    <w:p>
      <w:pPr>
        <w:spacing w:after="0"/>
        <w:ind w:left="0"/>
        <w:jc w:val="left"/>
      </w:pPr>
      <w:r>
        <w:rPr>
          <w:rFonts w:ascii="Consolas"/>
          <w:b w:val="false"/>
          <w:i w:val="false"/>
          <w:color w:val="000000"/>
          <w:sz w:val="20"/>
        </w:rPr>
        <w:t>
      № ____ мектептің директоры _____________________________</w:t>
      </w:r>
    </w:p>
    <w:p>
      <w:pPr>
        <w:spacing w:after="0"/>
        <w:ind w:left="0"/>
        <w:jc w:val="left"/>
      </w:pPr>
      <w:r>
        <w:rPr>
          <w:rFonts w:ascii="Consolas"/>
          <w:b w:val="false"/>
          <w:i w:val="false"/>
          <w:color w:val="000000"/>
          <w:sz w:val="20"/>
        </w:rPr>
        <w:t>
      (мектептің атауы) (Т.А.Ә. (бар болғанда),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"Шалғайдағы ауылдық елді</w:t>
            </w:r>
            <w:r>
              <w:br/>
            </w:r>
            <w:r>
              <w:rPr>
                <w:rFonts w:ascii="Consolas"/>
                <w:b w:val="false"/>
                <w:i w:val="false"/>
                <w:color w:val="000000"/>
                <w:sz w:val="20"/>
              </w:rPr>
              <w:t>мекендерде тұратын балаларды</w:t>
            </w:r>
            <w:r>
              <w:br/>
            </w:r>
            <w:r>
              <w:rPr>
                <w:rFonts w:ascii="Consolas"/>
                <w:b w:val="false"/>
                <w:i w:val="false"/>
                <w:color w:val="000000"/>
                <w:sz w:val="20"/>
              </w:rPr>
              <w:t>жалпы білім беру ұйымдарына</w:t>
            </w:r>
            <w:r>
              <w:br/>
            </w:r>
            <w:r>
              <w:rPr>
                <w:rFonts w:ascii="Consolas"/>
                <w:b w:val="false"/>
                <w:i w:val="false"/>
                <w:color w:val="000000"/>
                <w:sz w:val="20"/>
              </w:rPr>
              <w:t>және кері қарай</w:t>
            </w:r>
            <w:r>
              <w:br/>
            </w:r>
            <w:r>
              <w:rPr>
                <w:rFonts w:ascii="Consolas"/>
                <w:b w:val="false"/>
                <w:i w:val="false"/>
                <w:color w:val="000000"/>
                <w:sz w:val="20"/>
              </w:rPr>
              <w:t xml:space="preserve"> үйлеріне тегін тасымалдауды</w:t>
            </w:r>
            <w:r>
              <w:br/>
            </w:r>
            <w:r>
              <w:rPr>
                <w:rFonts w:ascii="Consolas"/>
                <w:b w:val="false"/>
                <w:i w:val="false"/>
                <w:color w:val="000000"/>
                <w:sz w:val="20"/>
              </w:rPr>
              <w:t xml:space="preserve"> ұсыну" мемлекеттік</w:t>
            </w:r>
            <w:r>
              <w:br/>
            </w:r>
            <w:r>
              <w:rPr>
                <w:rFonts w:ascii="Consolas"/>
                <w:b w:val="false"/>
                <w:i w:val="false"/>
                <w:color w:val="000000"/>
                <w:sz w:val="20"/>
              </w:rPr>
              <w:t>көрсетілетін</w:t>
            </w:r>
            <w:r>
              <w:br/>
            </w:r>
            <w:r>
              <w:rPr>
                <w:rFonts w:ascii="Consolas"/>
                <w:b w:val="false"/>
                <w:i w:val="false"/>
                <w:color w:val="000000"/>
                <w:sz w:val="20"/>
              </w:rPr>
              <w:t>қызмет стандартына</w:t>
            </w:r>
            <w:r>
              <w:br/>
            </w:r>
            <w:r>
              <w:rPr>
                <w:rFonts w:ascii="Consolas"/>
                <w:b w:val="false"/>
                <w:i w:val="false"/>
                <w:color w:val="000000"/>
                <w:sz w:val="20"/>
              </w:rPr>
              <w:t>4-қосымша</w:t>
            </w:r>
            <w:r>
              <w:br/>
            </w:r>
            <w:r>
              <w:rPr>
                <w:rFonts w:ascii="Consolas"/>
                <w:b w:val="false"/>
                <w:i w:val="false"/>
                <w:color w:val="000000"/>
                <w:sz w:val="20"/>
              </w:rPr>
              <w:t>Нысан</w:t>
            </w:r>
            <w:r>
              <w:br/>
            </w:r>
            <w:r>
              <w:rPr>
                <w:rFonts w:ascii="Consolas"/>
                <w:b w:val="false"/>
                <w:i w:val="false"/>
                <w:color w:val="000000"/>
                <w:sz w:val="20"/>
              </w:rPr>
              <w:t>____________________________</w:t>
            </w:r>
            <w:r>
              <w:br/>
            </w:r>
            <w:r>
              <w:rPr>
                <w:rFonts w:ascii="Consolas"/>
                <w:b w:val="false"/>
                <w:i w:val="false"/>
                <w:color w:val="000000"/>
                <w:sz w:val="20"/>
              </w:rPr>
              <w:t>(Т.А.Ә. (бар болғанда) немесе</w:t>
            </w:r>
            <w:r>
              <w:br/>
            </w:r>
            <w:r>
              <w:rPr>
                <w:rFonts w:ascii="Consolas"/>
                <w:b w:val="false"/>
                <w:i w:val="false"/>
                <w:color w:val="000000"/>
                <w:sz w:val="20"/>
              </w:rPr>
              <w:t>көрсетілетін</w:t>
            </w:r>
            <w:r>
              <w:br/>
            </w:r>
            <w:r>
              <w:rPr>
                <w:rFonts w:ascii="Consolas"/>
                <w:b w:val="false"/>
                <w:i w:val="false"/>
                <w:color w:val="000000"/>
                <w:sz w:val="20"/>
              </w:rPr>
              <w:t>қызметті алушы ұйымның атауы)</w:t>
            </w:r>
            <w:r>
              <w:br/>
            </w:r>
            <w:r>
              <w:rPr>
                <w:rFonts w:ascii="Consolas"/>
                <w:b w:val="false"/>
                <w:i w:val="false"/>
                <w:color w:val="000000"/>
                <w:sz w:val="20"/>
              </w:rPr>
              <w:t>____________________________</w:t>
            </w:r>
            <w:r>
              <w:br/>
            </w:r>
            <w:r>
              <w:rPr>
                <w:rFonts w:ascii="Consolas"/>
                <w:b w:val="false"/>
                <w:i w:val="false"/>
                <w:color w:val="000000"/>
                <w:sz w:val="20"/>
              </w:rPr>
              <w:t>(көрсетілетін қызметті алушының мекенжайы)</w:t>
            </w:r>
            <w:r>
              <w:br/>
            </w:r>
          </w:p>
        </w:tc>
      </w:tr>
    </w:tbl>
    <w:p>
      <w:pPr>
        <w:spacing w:after="0"/>
        <w:ind w:left="0"/>
        <w:jc w:val="left"/>
      </w:pPr>
      <w:r>
        <w:rPr>
          <w:rFonts w:ascii="Consolas"/>
          <w:b/>
          <w:i w:val="false"/>
          <w:color w:val="000000"/>
        </w:rPr>
        <w:t xml:space="preserve"> Құжаттарды қабылдаудан бас тарту туралы қолхат</w:t>
      </w:r>
    </w:p>
    <w:p>
      <w:pPr>
        <w:spacing w:after="0"/>
        <w:ind w:left="0"/>
        <w:jc w:val="left"/>
      </w:pPr>
      <w:r>
        <w:rPr>
          <w:rFonts w:ascii="Consolas"/>
          <w:b w:val="false"/>
          <w:i w:val="false"/>
          <w:color w:val="000000"/>
          <w:sz w:val="20"/>
        </w:rPr>
        <w:t xml:space="preserve">
      "Мемлекеттік көрсетілетін қызметтер туралы" 2013 жылғы 15 сәуірдегі Қазақстан Республикасы Заңының 20-бабының </w:t>
      </w:r>
      <w:r>
        <w:rPr>
          <w:rFonts w:ascii="Consolas"/>
          <w:b w:val="false"/>
          <w:i w:val="false"/>
          <w:color w:val="000000"/>
          <w:sz w:val="20"/>
        </w:rPr>
        <w:t>2 тармағын</w:t>
      </w:r>
      <w:r>
        <w:rPr>
          <w:rFonts w:ascii="Consolas"/>
          <w:b w:val="false"/>
          <w:i w:val="false"/>
          <w:color w:val="000000"/>
          <w:sz w:val="20"/>
        </w:rPr>
        <w:t xml:space="preserve"> басшылыққа алып, "Азаматтар үшін Үкімет" Мемлекеттік корпорацияның коммерциялық емес қоғамы филиалының № __ бөлімі</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(мемлекеттік көрсетілетін қызметтің атауы) мемлекеттік қызмет көрсетуге құжаттарды қабылдаудан бас тартады, атап айтқанда:</w:t>
      </w:r>
    </w:p>
    <w:p>
      <w:pPr>
        <w:spacing w:after="0"/>
        <w:ind w:left="0"/>
        <w:jc w:val="left"/>
      </w:pPr>
      <w:r>
        <w:rPr>
          <w:rFonts w:ascii="Consolas"/>
          <w:b w:val="false"/>
          <w:i w:val="false"/>
          <w:color w:val="000000"/>
          <w:sz w:val="20"/>
        </w:rPr>
        <w:t>
      Жоқ құжаттардың атауы:</w:t>
      </w:r>
    </w:p>
    <w:p>
      <w:pPr>
        <w:spacing w:after="0"/>
        <w:ind w:left="0"/>
        <w:jc w:val="left"/>
      </w:pPr>
      <w:r>
        <w:rPr>
          <w:rFonts w:ascii="Consolas"/>
          <w:b w:val="false"/>
          <w:i w:val="false"/>
          <w:color w:val="000000"/>
          <w:sz w:val="20"/>
        </w:rPr>
        <w:t>
      1) ____________________________________________________;</w:t>
      </w:r>
    </w:p>
    <w:p>
      <w:pPr>
        <w:spacing w:after="0"/>
        <w:ind w:left="0"/>
        <w:jc w:val="left"/>
      </w:pPr>
      <w:r>
        <w:rPr>
          <w:rFonts w:ascii="Consolas"/>
          <w:b w:val="false"/>
          <w:i w:val="false"/>
          <w:color w:val="000000"/>
          <w:sz w:val="20"/>
        </w:rPr>
        <w:t>
      2) ____________________________________________________;</w:t>
      </w:r>
    </w:p>
    <w:p>
      <w:pPr>
        <w:spacing w:after="0"/>
        <w:ind w:left="0"/>
        <w:jc w:val="left"/>
      </w:pPr>
      <w:r>
        <w:rPr>
          <w:rFonts w:ascii="Consolas"/>
          <w:b w:val="false"/>
          <w:i w:val="false"/>
          <w:color w:val="000000"/>
          <w:sz w:val="20"/>
        </w:rPr>
        <w:t>
      3) ____________________________________________________.</w:t>
      </w:r>
    </w:p>
    <w:p>
      <w:pPr>
        <w:spacing w:after="0"/>
        <w:ind w:left="0"/>
        <w:jc w:val="left"/>
      </w:pPr>
      <w:r>
        <w:rPr>
          <w:rFonts w:ascii="Consolas"/>
          <w:b w:val="false"/>
          <w:i w:val="false"/>
          <w:color w:val="000000"/>
          <w:sz w:val="20"/>
        </w:rPr>
        <w:t>
      Осы қолхат әр тарапқа біреуден 2 данада жасалды. Т.А.Ә. (бар болғанда)</w:t>
      </w:r>
    </w:p>
    <w:p>
      <w:pPr>
        <w:spacing w:after="0"/>
        <w:ind w:left="0"/>
        <w:jc w:val="left"/>
      </w:pPr>
      <w:r>
        <w:rPr>
          <w:rFonts w:ascii="Consolas"/>
          <w:b w:val="false"/>
          <w:i w:val="false"/>
          <w:color w:val="000000"/>
          <w:sz w:val="20"/>
        </w:rPr>
        <w:t>
      (Мемлекеттік корпорацияның қызметкері) __________________ (қолы)</w:t>
      </w:r>
    </w:p>
    <w:p>
      <w:pPr>
        <w:spacing w:after="0"/>
        <w:ind w:left="0"/>
        <w:jc w:val="left"/>
      </w:pPr>
      <w:r>
        <w:rPr>
          <w:rFonts w:ascii="Consolas"/>
          <w:b w:val="false"/>
          <w:i w:val="false"/>
          <w:color w:val="000000"/>
          <w:sz w:val="20"/>
        </w:rPr>
        <w:t>
      Орындаушының Т.А.Ә. (бар болғанда) _____________________</w:t>
      </w:r>
    </w:p>
    <w:p>
      <w:pPr>
        <w:spacing w:after="0"/>
        <w:ind w:left="0"/>
        <w:jc w:val="left"/>
      </w:pPr>
      <w:r>
        <w:rPr>
          <w:rFonts w:ascii="Consolas"/>
          <w:b w:val="false"/>
          <w:i w:val="false"/>
          <w:color w:val="000000"/>
          <w:sz w:val="20"/>
        </w:rPr>
        <w:t>
      Қабылдаушының Т.А.Ә. (бар болғанда) ____________________</w:t>
      </w:r>
    </w:p>
    <w:p>
      <w:pPr>
        <w:spacing w:after="0"/>
        <w:ind w:left="0"/>
        <w:jc w:val="left"/>
      </w:pPr>
      <w:r>
        <w:rPr>
          <w:rFonts w:ascii="Consolas"/>
          <w:b w:val="false"/>
          <w:i w:val="false"/>
          <w:color w:val="000000"/>
          <w:sz w:val="20"/>
        </w:rPr>
        <w:t>
      (көрсетілетін қызметті алушының қолы) "___" _____________ 20__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 xml:space="preserve">Білім және ғылым </w:t>
            </w:r>
            <w:r>
              <w:br/>
            </w:r>
            <w:r>
              <w:rPr>
                <w:rFonts w:ascii="Consolas"/>
                <w:b w:val="false"/>
                <w:i w:val="false"/>
                <w:color w:val="000000"/>
                <w:sz w:val="20"/>
              </w:rPr>
              <w:t>министрінің</w:t>
            </w:r>
            <w:r>
              <w:br/>
            </w:r>
            <w:r>
              <w:rPr>
                <w:rFonts w:ascii="Consolas"/>
                <w:b w:val="false"/>
                <w:i w:val="false"/>
                <w:color w:val="000000"/>
                <w:sz w:val="20"/>
              </w:rPr>
              <w:t>2015 жылғы 13 cәуірдегі</w:t>
            </w:r>
            <w:r>
              <w:br/>
            </w:r>
            <w:r>
              <w:rPr>
                <w:rFonts w:ascii="Consolas"/>
                <w:b w:val="false"/>
                <w:i w:val="false"/>
                <w:color w:val="000000"/>
                <w:sz w:val="20"/>
              </w:rPr>
              <w:t xml:space="preserve">№ 198 бұйрығына </w:t>
            </w:r>
            <w:r>
              <w:br/>
            </w:r>
            <w:r>
              <w:rPr>
                <w:rFonts w:ascii="Consolas"/>
                <w:b w:val="false"/>
                <w:i w:val="false"/>
                <w:color w:val="000000"/>
                <w:sz w:val="20"/>
              </w:rPr>
              <w:t>6-қосымша</w:t>
            </w:r>
          </w:p>
        </w:tc>
      </w:tr>
    </w:tbl>
    <w:bookmarkStart w:name="z342" w:id="270"/>
    <w:p>
      <w:pPr>
        <w:spacing w:after="0"/>
        <w:ind w:left="0"/>
        <w:jc w:val="left"/>
      </w:pPr>
      <w:r>
        <w:rPr>
          <w:rFonts w:ascii="Consolas"/>
          <w:b/>
          <w:i w:val="false"/>
          <w:color w:val="000000"/>
        </w:rPr>
        <w:t xml:space="preserve"> "Жалпы білім беретін мектептердегі білім алушылар мен тәрбиеленушілердің</w:t>
      </w:r>
      <w:r>
        <w:br/>
      </w:r>
      <w:r>
        <w:rPr>
          <w:rFonts w:ascii="Consolas"/>
          <w:b/>
          <w:i w:val="false"/>
          <w:color w:val="000000"/>
        </w:rPr>
        <w:t>жекелеген санаттарына тегін және жеңілдетілген тамақтандыруды ұсыну" мемлекеттік</w:t>
      </w:r>
      <w:r>
        <w:br/>
      </w:r>
      <w:r>
        <w:rPr>
          <w:rFonts w:ascii="Consolas"/>
          <w:b/>
          <w:i w:val="false"/>
          <w:color w:val="000000"/>
        </w:rPr>
        <w:t>көрсетілетін қызмет стандарты</w:t>
      </w:r>
    </w:p>
    <w:bookmarkEnd w:id="270"/>
    <w:p>
      <w:pPr>
        <w:spacing w:after="0"/>
        <w:ind w:left="0"/>
        <w:jc w:val="left"/>
      </w:pPr>
      <w:r>
        <w:rPr>
          <w:rFonts w:ascii="Consolas"/>
          <w:b w:val="false"/>
          <w:i w:val="false"/>
          <w:color w:val="ff0000"/>
          <w:sz w:val="20"/>
        </w:rPr>
        <w:t xml:space="preserve">
      Ескерту. Стандарт жаңа редакцияда – ҚР Білім және ғылым министрінің 25.12.2017 </w:t>
      </w:r>
      <w:r>
        <w:rPr>
          <w:rFonts w:ascii="Consolas"/>
          <w:b w:val="false"/>
          <w:i w:val="false"/>
          <w:color w:val="ff0000"/>
          <w:sz w:val="20"/>
        </w:rPr>
        <w:t>№ 650</w:t>
      </w:r>
      <w:r>
        <w:rPr>
          <w:rFonts w:ascii="Consolas"/>
          <w:b w:val="false"/>
          <w:i w:val="false"/>
          <w:color w:val="ff0000"/>
          <w:sz w:val="20"/>
        </w:rPr>
        <w:t xml:space="preserve"> (алғаш ресми жарияланған күнінен кейін күнтізбелік он күн өткен соң қолданысқа енгізіледі) бұйрығымен.</w:t>
      </w:r>
    </w:p>
    <w:p>
      <w:pPr>
        <w:spacing w:after="0"/>
        <w:ind w:left="0"/>
        <w:jc w:val="left"/>
      </w:pPr>
      <w:r>
        <w:rPr>
          <w:rFonts w:ascii="Consolas"/>
          <w:b/>
          <w:i w:val="false"/>
          <w:color w:val="000000"/>
        </w:rPr>
        <w:t xml:space="preserve"> 1-тарау. Жалпы ережелер</w:t>
      </w:r>
    </w:p>
    <w:bookmarkStart w:name="z1171" w:id="271"/>
    <w:p>
      <w:pPr>
        <w:spacing w:after="0"/>
        <w:ind w:left="0"/>
        <w:jc w:val="left"/>
      </w:pPr>
      <w:r>
        <w:rPr>
          <w:rFonts w:ascii="Consolas"/>
          <w:b w:val="false"/>
          <w:i w:val="false"/>
          <w:color w:val="000000"/>
          <w:sz w:val="20"/>
        </w:rPr>
        <w:t>
      1.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 (бұдан әрі – мемлекеттік көрсетілетін қызмет).</w:t>
      </w:r>
    </w:p>
    <w:bookmarkEnd w:id="271"/>
    <w:bookmarkStart w:name="z1172" w:id="272"/>
    <w:p>
      <w:pPr>
        <w:spacing w:after="0"/>
        <w:ind w:left="0"/>
        <w:jc w:val="left"/>
      </w:pPr>
      <w:r>
        <w:rPr>
          <w:rFonts w:ascii="Consolas"/>
          <w:b w:val="false"/>
          <w:i w:val="false"/>
          <w:color w:val="000000"/>
          <w:sz w:val="20"/>
        </w:rPr>
        <w:t>
      2. Мемлекеттік көрсетілетін қызмет стандартын Қазақстан Республикасы Білім және ғылым министрлігі (бұдан әрі – Министрлік) әзірлеген.</w:t>
      </w:r>
    </w:p>
    <w:bookmarkEnd w:id="272"/>
    <w:bookmarkStart w:name="z1173" w:id="273"/>
    <w:p>
      <w:pPr>
        <w:spacing w:after="0"/>
        <w:ind w:left="0"/>
        <w:jc w:val="left"/>
      </w:pPr>
      <w:r>
        <w:rPr>
          <w:rFonts w:ascii="Consolas"/>
          <w:b w:val="false"/>
          <w:i w:val="false"/>
          <w:color w:val="000000"/>
          <w:sz w:val="20"/>
        </w:rPr>
        <w:t>
      3. Мемлекеттік көрсетілетін қызметті білім беру ұйымдары,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273"/>
    <w:p>
      <w:pPr>
        <w:spacing w:after="0"/>
        <w:ind w:left="0"/>
        <w:jc w:val="left"/>
      </w:pPr>
      <w:r>
        <w:rPr>
          <w:rFonts w:ascii="Consolas"/>
          <w:b w:val="false"/>
          <w:i w:val="false"/>
          <w:color w:val="000000"/>
          <w:sz w:val="20"/>
        </w:rPr>
        <w:t>
      Өтініштерді қабылдау және мемлекеттік қызмет көрсетудің нәтижелерін беру:</w:t>
      </w:r>
    </w:p>
    <w:p>
      <w:pPr>
        <w:spacing w:after="0"/>
        <w:ind w:left="0"/>
        <w:jc w:val="left"/>
      </w:pPr>
      <w:r>
        <w:rPr>
          <w:rFonts w:ascii="Consolas"/>
          <w:b w:val="false"/>
          <w:i w:val="false"/>
          <w:color w:val="000000"/>
          <w:sz w:val="20"/>
        </w:rPr>
        <w:t>
      1) көрсетілетін қызметті берушінің кеңсесі;</w:t>
      </w:r>
    </w:p>
    <w:p>
      <w:pPr>
        <w:spacing w:after="0"/>
        <w:ind w:left="0"/>
        <w:jc w:val="left"/>
      </w:pPr>
      <w:r>
        <w:rPr>
          <w:rFonts w:ascii="Consolas"/>
          <w:b w:val="false"/>
          <w:i w:val="false"/>
          <w:color w:val="000000"/>
          <w:sz w:val="20"/>
        </w:rPr>
        <w:t>
      2) "электрондық үкіметтің" www.egov.kz веб-порталы (бұдан әрі – портал) арқылы жүзеге асырылады.</w:t>
      </w:r>
    </w:p>
    <w:bookmarkStart w:name="z1174" w:id="274"/>
    <w:p>
      <w:pPr>
        <w:spacing w:after="0"/>
        <w:ind w:left="0"/>
        <w:jc w:val="left"/>
      </w:pPr>
      <w:r>
        <w:rPr>
          <w:rFonts w:ascii="Consolas"/>
          <w:b/>
          <w:i w:val="false"/>
          <w:color w:val="000000"/>
        </w:rPr>
        <w:t xml:space="preserve"> 2-тарау. Мемлекеттік қызмет көрсету тәртібі</w:t>
      </w:r>
    </w:p>
    <w:bookmarkEnd w:id="274"/>
    <w:bookmarkStart w:name="z1175" w:id="275"/>
    <w:p>
      <w:pPr>
        <w:spacing w:after="0"/>
        <w:ind w:left="0"/>
        <w:jc w:val="left"/>
      </w:pPr>
      <w:r>
        <w:rPr>
          <w:rFonts w:ascii="Consolas"/>
          <w:b w:val="false"/>
          <w:i w:val="false"/>
          <w:color w:val="000000"/>
          <w:sz w:val="20"/>
        </w:rPr>
        <w:t>
      4. Мемлекеттік қызмет көрсету мерзімдері:</w:t>
      </w:r>
    </w:p>
    <w:bookmarkEnd w:id="275"/>
    <w:bookmarkStart w:name="z1176" w:id="276"/>
    <w:p>
      <w:pPr>
        <w:spacing w:after="0"/>
        <w:ind w:left="0"/>
        <w:jc w:val="left"/>
      </w:pPr>
      <w:r>
        <w:rPr>
          <w:rFonts w:ascii="Consolas"/>
          <w:b w:val="false"/>
          <w:i w:val="false"/>
          <w:color w:val="000000"/>
          <w:sz w:val="20"/>
        </w:rPr>
        <w:t>
      1) көрсетілетін қызметті берушіге құжаттарды тапсырған сәттен бастап, сондай-ақ портал арқылы өтініш берген кезде – 5 (бес) жұмыс күні;</w:t>
      </w:r>
    </w:p>
    <w:bookmarkEnd w:id="276"/>
    <w:bookmarkStart w:name="z1177" w:id="277"/>
    <w:p>
      <w:pPr>
        <w:spacing w:after="0"/>
        <w:ind w:left="0"/>
        <w:jc w:val="left"/>
      </w:pPr>
      <w:r>
        <w:rPr>
          <w:rFonts w:ascii="Consolas"/>
          <w:b w:val="false"/>
          <w:i w:val="false"/>
          <w:color w:val="000000"/>
          <w:sz w:val="20"/>
        </w:rPr>
        <w:t>
      2) көрсетілетін қызметті берушіге құжаттарды тапсыру үшін күтудің рұқсат берілетін ең ұзақ уақыты – 15 минут;</w:t>
      </w:r>
    </w:p>
    <w:bookmarkEnd w:id="277"/>
    <w:bookmarkStart w:name="z1178" w:id="278"/>
    <w:p>
      <w:pPr>
        <w:spacing w:after="0"/>
        <w:ind w:left="0"/>
        <w:jc w:val="left"/>
      </w:pPr>
      <w:r>
        <w:rPr>
          <w:rFonts w:ascii="Consolas"/>
          <w:b w:val="false"/>
          <w:i w:val="false"/>
          <w:color w:val="000000"/>
          <w:sz w:val="20"/>
        </w:rPr>
        <w:t>
      3) көрсетілетін қызметті алушыға қызмет көрсетудің рұқсат берілетін ең ұзақ уақыты – 30 минут.</w:t>
      </w:r>
    </w:p>
    <w:bookmarkEnd w:id="278"/>
    <w:bookmarkStart w:name="z1179" w:id="279"/>
    <w:p>
      <w:pPr>
        <w:spacing w:after="0"/>
        <w:ind w:left="0"/>
        <w:jc w:val="left"/>
      </w:pPr>
      <w:r>
        <w:rPr>
          <w:rFonts w:ascii="Consolas"/>
          <w:b w:val="false"/>
          <w:i w:val="false"/>
          <w:color w:val="000000"/>
          <w:sz w:val="20"/>
        </w:rPr>
        <w:t>
      5. Мемлекеттік қызмет көрсетудің нысаны – электрондық (ішінара автоматтандырылған) және (немесе) қағаз.</w:t>
      </w:r>
    </w:p>
    <w:bookmarkEnd w:id="279"/>
    <w:bookmarkStart w:name="z1180" w:id="280"/>
    <w:p>
      <w:pPr>
        <w:spacing w:after="0"/>
        <w:ind w:left="0"/>
        <w:jc w:val="left"/>
      </w:pPr>
      <w:r>
        <w:rPr>
          <w:rFonts w:ascii="Consolas"/>
          <w:b w:val="false"/>
          <w:i w:val="false"/>
          <w:color w:val="000000"/>
          <w:sz w:val="20"/>
        </w:rPr>
        <w:t xml:space="preserve">
      6. Мемлекеттік қызмет көрсету нәтижесі –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нысан бойынша жалпы білім беретін мектепте тегін және жеңілдетілген тамақтандыруды ұсыну туралы анықтама не осы мемлекеттік қызмет стандартының 10-тармағында көрсетілген негіздер бойынша мемлекеттік қызмет көрсетуден бас тарту туралы дәлелді жауап.</w:t>
      </w:r>
    </w:p>
    <w:bookmarkEnd w:id="280"/>
    <w:p>
      <w:pPr>
        <w:spacing w:after="0"/>
        <w:ind w:left="0"/>
        <w:jc w:val="left"/>
      </w:pPr>
      <w:r>
        <w:rPr>
          <w:rFonts w:ascii="Consolas"/>
          <w:b w:val="false"/>
          <w:i w:val="false"/>
          <w:color w:val="000000"/>
          <w:sz w:val="20"/>
        </w:rPr>
        <w:t>
      Мемлекеттік қызмет көрсетудің нәтижесін ұсыну нысаны – электрондық және (немесе) қағаз.</w:t>
      </w:r>
    </w:p>
    <w:p>
      <w:pPr>
        <w:spacing w:after="0"/>
        <w:ind w:left="0"/>
        <w:jc w:val="left"/>
      </w:pPr>
      <w:r>
        <w:rPr>
          <w:rFonts w:ascii="Consolas"/>
          <w:b w:val="false"/>
          <w:i w:val="false"/>
          <w:color w:val="000000"/>
          <w:sz w:val="20"/>
        </w:rPr>
        <w:t>
      Көрсетілетін қызметті алушы мемлекеттік көрсетілетін қызметтің нәтижесін қағаз жеткізгіште алу үшін өтініш берген жағдайда, мемлекеттік қызмет көрсету нәтижесі электрондық форматта ресімделеді, қағазға басып шығарылады және көрсетілетін қызметті берушінің уәкілетті адамының қолы және мөрмен расталады.</w:t>
      </w:r>
    </w:p>
    <w:p>
      <w:pPr>
        <w:spacing w:after="0"/>
        <w:ind w:left="0"/>
        <w:jc w:val="left"/>
      </w:pPr>
      <w:r>
        <w:rPr>
          <w:rFonts w:ascii="Consolas"/>
          <w:b w:val="false"/>
          <w:i w:val="false"/>
          <w:color w:val="000000"/>
          <w:sz w:val="20"/>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 жіберіледі және сақталады.</w:t>
      </w:r>
    </w:p>
    <w:bookmarkStart w:name="z1181" w:id="281"/>
    <w:p>
      <w:pPr>
        <w:spacing w:after="0"/>
        <w:ind w:left="0"/>
        <w:jc w:val="left"/>
      </w:pPr>
      <w:r>
        <w:rPr>
          <w:rFonts w:ascii="Consolas"/>
          <w:b w:val="false"/>
          <w:i w:val="false"/>
          <w:color w:val="000000"/>
          <w:sz w:val="20"/>
        </w:rPr>
        <w:t>
      7. Мемлекеттік қызмет жеке тұлғаларға (бұдан әрі - көрсетілетін қызметті алушы) тегін көрсетіледі.</w:t>
      </w:r>
    </w:p>
    <w:bookmarkEnd w:id="281"/>
    <w:bookmarkStart w:name="z1182" w:id="282"/>
    <w:p>
      <w:pPr>
        <w:spacing w:after="0"/>
        <w:ind w:left="0"/>
        <w:jc w:val="left"/>
      </w:pPr>
      <w:r>
        <w:rPr>
          <w:rFonts w:ascii="Consolas"/>
          <w:b w:val="false"/>
          <w:i w:val="false"/>
          <w:color w:val="000000"/>
          <w:sz w:val="20"/>
        </w:rPr>
        <w:t>
      8. Жұмыс кестесі:</w:t>
      </w:r>
    </w:p>
    <w:bookmarkEnd w:id="282"/>
    <w:bookmarkStart w:name="z1183" w:id="283"/>
    <w:p>
      <w:pPr>
        <w:spacing w:after="0"/>
        <w:ind w:left="0"/>
        <w:jc w:val="left"/>
      </w:pPr>
      <w:r>
        <w:rPr>
          <w:rFonts w:ascii="Consolas"/>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bookmarkEnd w:id="283"/>
    <w:p>
      <w:pPr>
        <w:spacing w:after="0"/>
        <w:ind w:left="0"/>
        <w:jc w:val="left"/>
      </w:pPr>
      <w:r>
        <w:rPr>
          <w:rFonts w:ascii="Consolas"/>
          <w:b w:val="false"/>
          <w:i w:val="false"/>
          <w:color w:val="000000"/>
          <w:sz w:val="20"/>
        </w:rPr>
        <w:t>
      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Мемлекеттік қызмет кезек тәртібімен, алдын ала жазылусыз және жедел қызмет көрсетусіз жүргізіледі;</w:t>
      </w:r>
    </w:p>
    <w:bookmarkStart w:name="z1184" w:id="284"/>
    <w:p>
      <w:pPr>
        <w:spacing w:after="0"/>
        <w:ind w:left="0"/>
        <w:jc w:val="left"/>
      </w:pPr>
      <w:r>
        <w:rPr>
          <w:rFonts w:ascii="Consolas"/>
          <w:b w:val="false"/>
          <w:i w:val="false"/>
          <w:color w:val="000000"/>
          <w:sz w:val="20"/>
        </w:rPr>
        <w:t>
      2) порталда: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аяқталғаннан кейін, демалыс және мереке күндері жүгінген жағдайда өтініштерді қабылдау және мемлекеттік қызмет көрсету нәтижелерін беру келесі жұмыс күні жүзеге асырылады).</w:t>
      </w:r>
    </w:p>
    <w:bookmarkEnd w:id="284"/>
    <w:bookmarkStart w:name="z1185" w:id="285"/>
    <w:p>
      <w:pPr>
        <w:spacing w:after="0"/>
        <w:ind w:left="0"/>
        <w:jc w:val="left"/>
      </w:pPr>
      <w:r>
        <w:rPr>
          <w:rFonts w:ascii="Consolas"/>
          <w:b w:val="false"/>
          <w:i w:val="false"/>
          <w:color w:val="000000"/>
          <w:sz w:val="20"/>
        </w:rPr>
        <w:t>
      9. Көрсетілетін қызметті алушы жүгінген кезде мемлекеттік қызметті көрсету үшін қажетті құжаттардың тізбесі:</w:t>
      </w:r>
    </w:p>
    <w:bookmarkEnd w:id="285"/>
    <w:p>
      <w:pPr>
        <w:spacing w:after="0"/>
        <w:ind w:left="0"/>
        <w:jc w:val="left"/>
      </w:pPr>
      <w:r>
        <w:rPr>
          <w:rFonts w:ascii="Consolas"/>
          <w:b w:val="false"/>
          <w:i w:val="false"/>
          <w:color w:val="000000"/>
          <w:sz w:val="20"/>
        </w:rPr>
        <w:t>
      көрсетілетін қызметті берушіге:</w:t>
      </w:r>
    </w:p>
    <w:bookmarkStart w:name="z1186" w:id="286"/>
    <w:p>
      <w:pPr>
        <w:spacing w:after="0"/>
        <w:ind w:left="0"/>
        <w:jc w:val="left"/>
      </w:pPr>
      <w:r>
        <w:rPr>
          <w:rFonts w:ascii="Consolas"/>
          <w:b w:val="false"/>
          <w:i w:val="false"/>
          <w:color w:val="000000"/>
          <w:sz w:val="20"/>
        </w:rPr>
        <w:t xml:space="preserve">
      1) осы мемлекеттік көрсетілетін қызмет стандартына </w:t>
      </w:r>
      <w:r>
        <w:rPr>
          <w:rFonts w:ascii="Consolas"/>
          <w:b w:val="false"/>
          <w:i w:val="false"/>
          <w:color w:val="000000"/>
          <w:sz w:val="20"/>
        </w:rPr>
        <w:t>2-қосымшаға</w:t>
      </w:r>
      <w:r>
        <w:rPr>
          <w:rFonts w:ascii="Consolas"/>
          <w:b w:val="false"/>
          <w:i w:val="false"/>
          <w:color w:val="000000"/>
          <w:sz w:val="20"/>
        </w:rPr>
        <w:t xml:space="preserve"> сәйкес нысан бойынша өтініш;</w:t>
      </w:r>
    </w:p>
    <w:bookmarkEnd w:id="286"/>
    <w:bookmarkStart w:name="z1187" w:id="287"/>
    <w:p>
      <w:pPr>
        <w:spacing w:after="0"/>
        <w:ind w:left="0"/>
        <w:jc w:val="left"/>
      </w:pPr>
      <w:r>
        <w:rPr>
          <w:rFonts w:ascii="Consolas"/>
          <w:b w:val="false"/>
          <w:i w:val="false"/>
          <w:color w:val="000000"/>
          <w:sz w:val="20"/>
        </w:rPr>
        <w:t>
      2) ата-аналардың жеке басын куәландыратын құжат (жеке сәйкестендіру үшін қажет);</w:t>
      </w:r>
    </w:p>
    <w:bookmarkEnd w:id="287"/>
    <w:bookmarkStart w:name="z1188" w:id="288"/>
    <w:p>
      <w:pPr>
        <w:spacing w:after="0"/>
        <w:ind w:left="0"/>
        <w:jc w:val="left"/>
      </w:pPr>
      <w:r>
        <w:rPr>
          <w:rFonts w:ascii="Consolas"/>
          <w:b w:val="false"/>
          <w:i w:val="false"/>
          <w:color w:val="000000"/>
          <w:sz w:val="20"/>
        </w:rPr>
        <w:t>
      3) бала 2007 жылғы 13 тамызға дейін не Қазақстан Республикасынан тыс жерде туылған жағдайда баланың туу туралы куәлігінің көшірмесі (жеке сәйкестендіру үшін қажет);</w:t>
      </w:r>
    </w:p>
    <w:bookmarkEnd w:id="288"/>
    <w:bookmarkStart w:name="z1189" w:id="289"/>
    <w:p>
      <w:pPr>
        <w:spacing w:after="0"/>
        <w:ind w:left="0"/>
        <w:jc w:val="left"/>
      </w:pPr>
      <w:r>
        <w:rPr>
          <w:rFonts w:ascii="Consolas"/>
          <w:b w:val="false"/>
          <w:i w:val="false"/>
          <w:color w:val="000000"/>
          <w:sz w:val="20"/>
        </w:rPr>
        <w:t>
      4) 2008 жылға дейін не Қазақстан Республикасынан тыс жерде некеге тұрған немесе бұзған жағдайда некеге тұру немесе бұзу туралы куәліктің көшірмесі;</w:t>
      </w:r>
    </w:p>
    <w:bookmarkEnd w:id="289"/>
    <w:bookmarkStart w:name="z1190" w:id="290"/>
    <w:p>
      <w:pPr>
        <w:spacing w:after="0"/>
        <w:ind w:left="0"/>
        <w:jc w:val="left"/>
      </w:pPr>
      <w:r>
        <w:rPr>
          <w:rFonts w:ascii="Consolas"/>
          <w:b w:val="false"/>
          <w:i w:val="false"/>
          <w:color w:val="000000"/>
          <w:sz w:val="20"/>
        </w:rPr>
        <w:t>
      5) мәртебесін дәлелдейтін құжаттың көшірмесі:</w:t>
      </w:r>
    </w:p>
    <w:bookmarkEnd w:id="290"/>
    <w:p>
      <w:pPr>
        <w:spacing w:after="0"/>
        <w:ind w:left="0"/>
        <w:jc w:val="left"/>
      </w:pPr>
      <w:r>
        <w:rPr>
          <w:rFonts w:ascii="Consolas"/>
          <w:b w:val="false"/>
          <w:i w:val="false"/>
          <w:color w:val="000000"/>
          <w:sz w:val="20"/>
        </w:rPr>
        <w:t>
      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0"/>
        <w:ind w:left="0"/>
        <w:jc w:val="left"/>
      </w:pPr>
      <w:r>
        <w:rPr>
          <w:rFonts w:ascii="Consolas"/>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pPr>
        <w:spacing w:after="0"/>
        <w:ind w:left="0"/>
        <w:jc w:val="left"/>
      </w:pPr>
      <w:r>
        <w:rPr>
          <w:rFonts w:ascii="Consolas"/>
          <w:b w:val="false"/>
          <w:i w:val="false"/>
          <w:color w:val="000000"/>
          <w:sz w:val="20"/>
        </w:rPr>
        <w:t>
      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қабылдаушы отбасына берілгені туралы шарт;</w:t>
      </w:r>
    </w:p>
    <w:p>
      <w:pPr>
        <w:spacing w:after="0"/>
        <w:ind w:left="0"/>
        <w:jc w:val="left"/>
      </w:pPr>
      <w:r>
        <w:rPr>
          <w:rFonts w:ascii="Consolas"/>
          <w:b w:val="false"/>
          <w:i w:val="false"/>
          <w:color w:val="000000"/>
          <w:sz w:val="20"/>
        </w:rPr>
        <w:t>
      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pPr>
        <w:spacing w:after="0"/>
        <w:ind w:left="0"/>
        <w:jc w:val="left"/>
      </w:pPr>
      <w:r>
        <w:rPr>
          <w:rFonts w:ascii="Consolas"/>
          <w:b w:val="false"/>
          <w:i w:val="false"/>
          <w:color w:val="000000"/>
          <w:sz w:val="20"/>
        </w:rPr>
        <w:t>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p>
      <w:pPr>
        <w:spacing w:after="0"/>
        <w:ind w:left="0"/>
        <w:jc w:val="left"/>
      </w:pPr>
      <w:r>
        <w:rPr>
          <w:rFonts w:ascii="Consolas"/>
          <w:b w:val="false"/>
          <w:i w:val="false"/>
          <w:color w:val="000000"/>
          <w:sz w:val="20"/>
        </w:rPr>
        <w:t>
      Құжаттар салыстыру үшiн түпнұсқада ұсынылады, содан кейiн түпнұсқалар көрсетілетін қызметті алушыға қайтарылады.</w:t>
      </w:r>
    </w:p>
    <w:p>
      <w:pPr>
        <w:spacing w:after="0"/>
        <w:ind w:left="0"/>
        <w:jc w:val="left"/>
      </w:pPr>
      <w:r>
        <w:rPr>
          <w:rFonts w:ascii="Consolas"/>
          <w:b w:val="false"/>
          <w:i w:val="false"/>
          <w:color w:val="000000"/>
          <w:sz w:val="20"/>
        </w:rPr>
        <w:t>
      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p>
      <w:pPr>
        <w:spacing w:after="0"/>
        <w:ind w:left="0"/>
        <w:jc w:val="left"/>
      </w:pPr>
      <w:r>
        <w:rPr>
          <w:rFonts w:ascii="Consolas"/>
          <w:b w:val="false"/>
          <w:i w:val="false"/>
          <w:color w:val="000000"/>
          <w:sz w:val="20"/>
        </w:rPr>
        <w:t>
      порталда:</w:t>
      </w:r>
    </w:p>
    <w:bookmarkStart w:name="z1191" w:id="291"/>
    <w:p>
      <w:pPr>
        <w:spacing w:after="0"/>
        <w:ind w:left="0"/>
        <w:jc w:val="left"/>
      </w:pPr>
      <w:r>
        <w:rPr>
          <w:rFonts w:ascii="Consolas"/>
          <w:b w:val="false"/>
          <w:i w:val="false"/>
          <w:color w:val="000000"/>
          <w:sz w:val="20"/>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291"/>
    <w:bookmarkStart w:name="z1192" w:id="292"/>
    <w:p>
      <w:pPr>
        <w:spacing w:after="0"/>
        <w:ind w:left="0"/>
        <w:jc w:val="left"/>
      </w:pPr>
      <w:r>
        <w:rPr>
          <w:rFonts w:ascii="Consolas"/>
          <w:b w:val="false"/>
          <w:i w:val="false"/>
          <w:color w:val="000000"/>
          <w:sz w:val="20"/>
        </w:rPr>
        <w:t>
      2) бала 2007 жылғы 13 тамызға дейін не Қазақстан Республикасынан тыс жерде туылған жағдайда баланың туу туралы куәлігінің электрондық көшірмесі;</w:t>
      </w:r>
    </w:p>
    <w:bookmarkEnd w:id="292"/>
    <w:bookmarkStart w:name="z1193" w:id="293"/>
    <w:p>
      <w:pPr>
        <w:spacing w:after="0"/>
        <w:ind w:left="0"/>
        <w:jc w:val="left"/>
      </w:pPr>
      <w:r>
        <w:rPr>
          <w:rFonts w:ascii="Consolas"/>
          <w:b w:val="false"/>
          <w:i w:val="false"/>
          <w:color w:val="000000"/>
          <w:sz w:val="20"/>
        </w:rPr>
        <w:t>
      3) 2008 жылға дейін не Қазақстан Республикасынан тыс жерде некеге тұрған немесе бұзған жағдайда некеге тұру немесе бұзу туралы куәліктің электрондық көшірмесі;</w:t>
      </w:r>
    </w:p>
    <w:bookmarkEnd w:id="293"/>
    <w:bookmarkStart w:name="z1194" w:id="294"/>
    <w:p>
      <w:pPr>
        <w:spacing w:after="0"/>
        <w:ind w:left="0"/>
        <w:jc w:val="left"/>
      </w:pPr>
      <w:r>
        <w:rPr>
          <w:rFonts w:ascii="Consolas"/>
          <w:b w:val="false"/>
          <w:i w:val="false"/>
          <w:color w:val="000000"/>
          <w:sz w:val="20"/>
        </w:rPr>
        <w:t>
      4) статусты дәлелдейтін құжаттың электрондық көшірмесі:</w:t>
      </w:r>
    </w:p>
    <w:bookmarkEnd w:id="294"/>
    <w:p>
      <w:pPr>
        <w:spacing w:after="0"/>
        <w:ind w:left="0"/>
        <w:jc w:val="left"/>
      </w:pPr>
      <w:r>
        <w:rPr>
          <w:rFonts w:ascii="Consolas"/>
          <w:b w:val="false"/>
          <w:i w:val="false"/>
          <w:color w:val="000000"/>
          <w:sz w:val="20"/>
        </w:rPr>
        <w:t>
      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0"/>
        <w:ind w:left="0"/>
        <w:jc w:val="left"/>
      </w:pPr>
      <w:r>
        <w:rPr>
          <w:rFonts w:ascii="Consolas"/>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құжаттардың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pPr>
        <w:spacing w:after="0"/>
        <w:ind w:left="0"/>
        <w:jc w:val="left"/>
      </w:pPr>
      <w:r>
        <w:rPr>
          <w:rFonts w:ascii="Consolas"/>
          <w:b w:val="false"/>
          <w:i w:val="false"/>
          <w:color w:val="000000"/>
          <w:sz w:val="20"/>
        </w:rPr>
        <w:t>
      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берілгені туралы шарттың электрондық көшірмесі;</w:t>
      </w:r>
    </w:p>
    <w:p>
      <w:pPr>
        <w:spacing w:after="0"/>
        <w:ind w:left="0"/>
        <w:jc w:val="left"/>
      </w:pPr>
      <w:r>
        <w:rPr>
          <w:rFonts w:ascii="Consolas"/>
          <w:b w:val="false"/>
          <w:i w:val="false"/>
          <w:color w:val="000000"/>
          <w:sz w:val="20"/>
        </w:rPr>
        <w:t>
      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pPr>
        <w:spacing w:after="0"/>
        <w:ind w:left="0"/>
        <w:jc w:val="left"/>
      </w:pPr>
      <w:r>
        <w:rPr>
          <w:rFonts w:ascii="Consolas"/>
          <w:b w:val="false"/>
          <w:i w:val="false"/>
          <w:color w:val="000000"/>
          <w:sz w:val="20"/>
        </w:rPr>
        <w:t>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p>
      <w:pPr>
        <w:spacing w:after="0"/>
        <w:ind w:left="0"/>
        <w:jc w:val="left"/>
      </w:pPr>
      <w:r>
        <w:rPr>
          <w:rFonts w:ascii="Consolas"/>
          <w:b w:val="false"/>
          <w:i w:val="false"/>
          <w:color w:val="000000"/>
          <w:sz w:val="20"/>
        </w:rPr>
        <w:t>
      Көрсетілетін қызметті алушының жеке басын куәландыратын, баланың туылғанын (бала 2007 жылғы 13 тамызға кейін туған жағдайда), некеге тұру немесе бұзу (неке 2008 жылдан кейін жасалған немесе бұзылған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көрсетілетін қызметті беруші тиісті мемлекеттік ақпараттық жүйелерден "электронды үкімет" шлюзі арқылы алады.</w:t>
      </w:r>
    </w:p>
    <w:p>
      <w:pPr>
        <w:spacing w:after="0"/>
        <w:ind w:left="0"/>
        <w:jc w:val="left"/>
      </w:pPr>
      <w:r>
        <w:rPr>
          <w:rFonts w:ascii="Consolas"/>
          <w:b w:val="false"/>
          <w:i w:val="false"/>
          <w:color w:val="000000"/>
          <w:sz w:val="20"/>
        </w:rPr>
        <w:t>
      Портал арқылы жүгінген кезде көрсетілетін қызметті алушының "жеке кабинетіне" мемлекеттік көрсетілетін қызмет нәтижесін алу күнін және уақытын көрсете отырып, мемлекеттік қызметті көрсетуге сұраудың қабылданғаны туралы хабарлама жіберіледі.</w:t>
      </w:r>
    </w:p>
    <w:p>
      <w:pPr>
        <w:spacing w:after="0"/>
        <w:ind w:left="0"/>
        <w:jc w:val="left"/>
      </w:pPr>
      <w:r>
        <w:rPr>
          <w:rFonts w:ascii="Consolas"/>
          <w:b w:val="false"/>
          <w:i w:val="false"/>
          <w:color w:val="000000"/>
          <w:sz w:val="20"/>
        </w:rPr>
        <w:t xml:space="preserve">
      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bookmarkStart w:name="z1195" w:id="295"/>
    <w:p>
      <w:pPr>
        <w:spacing w:after="0"/>
        <w:ind w:left="0"/>
        <w:jc w:val="left"/>
      </w:pPr>
      <w:r>
        <w:rPr>
          <w:rFonts w:ascii="Consolas"/>
          <w:b w:val="false"/>
          <w:i w:val="false"/>
          <w:color w:val="000000"/>
          <w:sz w:val="20"/>
        </w:rPr>
        <w:t>
      10. Мемлекеттік қызметті көрсетуден бас тартуға негіздемелер:</w:t>
      </w:r>
    </w:p>
    <w:bookmarkEnd w:id="295"/>
    <w:bookmarkStart w:name="z1196" w:id="296"/>
    <w:p>
      <w:pPr>
        <w:spacing w:after="0"/>
        <w:ind w:left="0"/>
        <w:jc w:val="left"/>
      </w:pPr>
      <w:r>
        <w:rPr>
          <w:rFonts w:ascii="Consolas"/>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296"/>
    <w:bookmarkStart w:name="z1197" w:id="297"/>
    <w:p>
      <w:pPr>
        <w:spacing w:after="0"/>
        <w:ind w:left="0"/>
        <w:jc w:val="left"/>
      </w:pPr>
      <w:r>
        <w:rPr>
          <w:rFonts w:ascii="Consolas"/>
          <w:b w:val="false"/>
          <w:i w:val="false"/>
          <w:color w:val="000000"/>
          <w:sz w:val="20"/>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Үкіметінің 2008 жылғы 25 қаңтардағы № 64 </w:t>
      </w:r>
      <w:r>
        <w:rPr>
          <w:rFonts w:ascii="Consolas"/>
          <w:b w:val="false"/>
          <w:i w:val="false"/>
          <w:color w:val="000000"/>
          <w:sz w:val="20"/>
        </w:rPr>
        <w:t>Қаулысында</w:t>
      </w:r>
      <w:r>
        <w:rPr>
          <w:rFonts w:ascii="Consolas"/>
          <w:b w:val="false"/>
          <w:i w:val="false"/>
          <w:color w:val="000000"/>
          <w:sz w:val="20"/>
        </w:rPr>
        <w:t xml:space="preserve"> белгіленген талаптарға сәйкес келмеуі; </w:t>
      </w:r>
    </w:p>
    <w:bookmarkEnd w:id="297"/>
    <w:bookmarkStart w:name="z1198" w:id="298"/>
    <w:p>
      <w:pPr>
        <w:spacing w:after="0"/>
        <w:ind w:left="0"/>
        <w:jc w:val="left"/>
      </w:pPr>
      <w:r>
        <w:rPr>
          <w:rFonts w:ascii="Consolas"/>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bookmarkEnd w:id="298"/>
    <w:bookmarkStart w:name="z1199" w:id="299"/>
    <w:p>
      <w:pPr>
        <w:spacing w:after="0"/>
        <w:ind w:left="0"/>
        <w:jc w:val="left"/>
      </w:pPr>
      <w:r>
        <w:rPr>
          <w:rFonts w:ascii="Consolas"/>
          <w:b/>
          <w:i w:val="false"/>
          <w:color w:val="000000"/>
        </w:rPr>
        <w:t xml:space="preserve"> 3-тарау. Мемлекеттік қызмет көрсету мәселелері бойынша облыстардың,</w:t>
      </w:r>
      <w:r>
        <w:br/>
      </w:r>
      <w:r>
        <w:rPr>
          <w:rFonts w:ascii="Consolas"/>
          <w:b/>
          <w:i w:val="false"/>
          <w:color w:val="000000"/>
        </w:rPr>
        <w:t>республикалық маңызы бар қалалардың, астананың, аудандардың, облыстық маңызы</w:t>
      </w:r>
      <w:r>
        <w:br/>
      </w:r>
      <w:r>
        <w:rPr>
          <w:rFonts w:ascii="Consolas"/>
          <w:b/>
          <w:i w:val="false"/>
          <w:color w:val="000000"/>
        </w:rPr>
        <w:t>бар қалалардың жергілікті атқарушы органдарының, сондай-ақ көрсетілетін қызметті</w:t>
      </w:r>
      <w:r>
        <w:br/>
      </w:r>
      <w:r>
        <w:rPr>
          <w:rFonts w:ascii="Consolas"/>
          <w:b/>
          <w:i w:val="false"/>
          <w:color w:val="000000"/>
        </w:rPr>
        <w:t>берушілердің және (немесе) олардың лауазымды адамдарының шешімдеріне, әрекетіне</w:t>
      </w:r>
      <w:r>
        <w:br/>
      </w:r>
      <w:r>
        <w:rPr>
          <w:rFonts w:ascii="Consolas"/>
          <w:b/>
          <w:i w:val="false"/>
          <w:color w:val="000000"/>
        </w:rPr>
        <w:t>(әрекетсіздігіне) шағымдану тәртібі</w:t>
      </w:r>
    </w:p>
    <w:bookmarkEnd w:id="299"/>
    <w:bookmarkStart w:name="z1200" w:id="300"/>
    <w:p>
      <w:pPr>
        <w:spacing w:after="0"/>
        <w:ind w:left="0"/>
        <w:jc w:val="left"/>
      </w:pPr>
      <w:r>
        <w:rPr>
          <w:rFonts w:ascii="Consolas"/>
          <w:b w:val="false"/>
          <w:i w:val="false"/>
          <w:color w:val="000000"/>
          <w:sz w:val="20"/>
        </w:rPr>
        <w:t>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 13-тармағында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bookmarkEnd w:id="300"/>
    <w:p>
      <w:pPr>
        <w:spacing w:after="0"/>
        <w:ind w:left="0"/>
        <w:jc w:val="left"/>
      </w:pPr>
      <w:r>
        <w:rPr>
          <w:rFonts w:ascii="Consolas"/>
          <w:b w:val="false"/>
          <w:i w:val="false"/>
          <w:color w:val="000000"/>
          <w:sz w:val="20"/>
        </w:rPr>
        <w:t>
      Шағымдар жазбаша нысанда пошта немесе көрсетілетін қызметті берушінің немесе әкімдіктің кеңсесі арқылы қолма-қол беріледі.</w:t>
      </w:r>
    </w:p>
    <w:p>
      <w:pPr>
        <w:spacing w:after="0"/>
        <w:ind w:left="0"/>
        <w:jc w:val="left"/>
      </w:pPr>
      <w:r>
        <w:rPr>
          <w:rFonts w:ascii="Consolas"/>
          <w:b w:val="false"/>
          <w:i w:val="false"/>
          <w:color w:val="000000"/>
          <w:sz w:val="20"/>
        </w:rPr>
        <w:t>
      Жеке тұлғаның шағымында оның тегі, аты, әкесінің аты (бар болған жағдайда), пошталық мекенжайы, байланыс телефоны көрсетіледі.</w:t>
      </w:r>
    </w:p>
    <w:p>
      <w:pPr>
        <w:spacing w:after="0"/>
        <w:ind w:left="0"/>
        <w:jc w:val="left"/>
      </w:pPr>
      <w:r>
        <w:rPr>
          <w:rFonts w:ascii="Consolas"/>
          <w:b w:val="false"/>
          <w:i w:val="false"/>
          <w:color w:val="000000"/>
          <w:sz w:val="20"/>
        </w:rPr>
        <w:t>
      Шағымды қабылдаған адамның тегі, аты, әкесінің аты берілген шағымға жауап алу мерзімі және орны көрсетіліп, көрсетілетін қызметті берушінің немесе әкімдіктің кеңсесінде (мөртабан, кіріс нөмірі мен күні) тіркелуі шағымның қабылдануын растау болып табылады.</w:t>
      </w:r>
    </w:p>
    <w:p>
      <w:pPr>
        <w:spacing w:after="0"/>
        <w:ind w:left="0"/>
        <w:jc w:val="left"/>
      </w:pPr>
      <w:r>
        <w:rPr>
          <w:rFonts w:ascii="Consolas"/>
          <w:b w:val="false"/>
          <w:i w:val="false"/>
          <w:color w:val="000000"/>
          <w:sz w:val="20"/>
        </w:rPr>
        <w:t>
      Портал арқылы жүгінген кезде шағымдану тәртібі туралы ақпаратты Бірыңғай байланыс орталығының 1414, 8 800 080 7777 телефоны бойынша алуға болады.</w:t>
      </w:r>
    </w:p>
    <w:p>
      <w:pPr>
        <w:spacing w:after="0"/>
        <w:ind w:left="0"/>
        <w:jc w:val="left"/>
      </w:pPr>
      <w:r>
        <w:rPr>
          <w:rFonts w:ascii="Consolas"/>
          <w:b w:val="false"/>
          <w:i w:val="false"/>
          <w:color w:val="000000"/>
          <w:sz w:val="20"/>
        </w:rPr>
        <w:t>
      Шағымды портал арқылы "жеке кабинетінен" жолдаған кезде көрсетілетін қызметті алушыға көрсетілетін қызметті берушінің шағымды өндеуі барысында жаңартылып тұратын ақпарат қолжетімді болады (жеткізілгені, тіркелгені, орындалуы, қарастырылғаны немесе қарастырудан бас тартқандығы туралы белгі).</w:t>
      </w:r>
    </w:p>
    <w:p>
      <w:pPr>
        <w:spacing w:after="0"/>
        <w:ind w:left="0"/>
        <w:jc w:val="left"/>
      </w:pPr>
      <w:r>
        <w:rPr>
          <w:rFonts w:ascii="Consolas"/>
          <w:b w:val="false"/>
          <w:i w:val="false"/>
          <w:color w:val="000000"/>
          <w:sz w:val="20"/>
        </w:rPr>
        <w:t>
      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қолма-қол беріледі.</w:t>
      </w:r>
    </w:p>
    <w:p>
      <w:pPr>
        <w:spacing w:after="0"/>
        <w:ind w:left="0"/>
        <w:jc w:val="left"/>
      </w:pPr>
      <w:r>
        <w:rPr>
          <w:rFonts w:ascii="Consolas"/>
          <w:b w:val="false"/>
          <w:i w:val="false"/>
          <w:color w:val="000000"/>
          <w:sz w:val="20"/>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pPr>
        <w:spacing w:after="0"/>
        <w:ind w:left="0"/>
        <w:jc w:val="left"/>
      </w:pPr>
      <w:r>
        <w:rPr>
          <w:rFonts w:ascii="Consolas"/>
          <w:b w:val="false"/>
          <w:i w:val="false"/>
          <w:color w:val="000000"/>
          <w:sz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pPr>
        <w:spacing w:after="0"/>
        <w:ind w:left="0"/>
        <w:jc w:val="left"/>
      </w:pPr>
      <w:r>
        <w:rPr>
          <w:rFonts w:ascii="Consolas"/>
          <w:b w:val="false"/>
          <w:i w:val="false"/>
          <w:color w:val="000000"/>
          <w:sz w:val="20"/>
        </w:rPr>
        <w:t>
      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алуға болады.</w:t>
      </w:r>
    </w:p>
    <w:bookmarkStart w:name="z1201" w:id="301"/>
    <w:p>
      <w:pPr>
        <w:spacing w:after="0"/>
        <w:ind w:left="0"/>
        <w:jc w:val="left"/>
      </w:pPr>
      <w:r>
        <w:rPr>
          <w:rFonts w:ascii="Consolas"/>
          <w:b w:val="false"/>
          <w:i w:val="false"/>
          <w:color w:val="000000"/>
          <w:sz w:val="20"/>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301"/>
    <w:bookmarkStart w:name="z1202" w:id="302"/>
    <w:p>
      <w:pPr>
        <w:spacing w:after="0"/>
        <w:ind w:left="0"/>
        <w:jc w:val="left"/>
      </w:pPr>
      <w:r>
        <w:rPr>
          <w:rFonts w:ascii="Consolas"/>
          <w:b/>
          <w:i w:val="false"/>
          <w:color w:val="000000"/>
        </w:rPr>
        <w:t xml:space="preserve"> 4-тарау. Мемлекеттік қызмет көрсетудің ерекшеліктері ескерілген өзге де талаптар</w:t>
      </w:r>
    </w:p>
    <w:bookmarkEnd w:id="302"/>
    <w:bookmarkStart w:name="z1203" w:id="303"/>
    <w:p>
      <w:pPr>
        <w:spacing w:after="0"/>
        <w:ind w:left="0"/>
        <w:jc w:val="left"/>
      </w:pPr>
      <w:r>
        <w:rPr>
          <w:rFonts w:ascii="Consolas"/>
          <w:b w:val="false"/>
          <w:i w:val="false"/>
          <w:color w:val="000000"/>
          <w:sz w:val="20"/>
        </w:rPr>
        <w:t>
      13. Мемлекеттік қызмет көрсету орындарының мекенжайлары:</w:t>
      </w:r>
    </w:p>
    <w:bookmarkEnd w:id="303"/>
    <w:p>
      <w:pPr>
        <w:spacing w:after="0"/>
        <w:ind w:left="0"/>
        <w:jc w:val="left"/>
      </w:pPr>
      <w:r>
        <w:rPr>
          <w:rFonts w:ascii="Consolas"/>
          <w:b w:val="false"/>
          <w:i w:val="false"/>
          <w:color w:val="000000"/>
          <w:sz w:val="20"/>
        </w:rPr>
        <w:t>
      1) Министрліктің: www.edu.gov.kz интернет-ресурсында;</w:t>
      </w:r>
    </w:p>
    <w:p>
      <w:pPr>
        <w:spacing w:after="0"/>
        <w:ind w:left="0"/>
        <w:jc w:val="left"/>
      </w:pPr>
      <w:r>
        <w:rPr>
          <w:rFonts w:ascii="Consolas"/>
          <w:b w:val="false"/>
          <w:i w:val="false"/>
          <w:color w:val="000000"/>
          <w:sz w:val="20"/>
        </w:rPr>
        <w:t>
      2) www.egov.kz порталында орналасқан.</w:t>
      </w:r>
    </w:p>
    <w:bookmarkStart w:name="z1204" w:id="304"/>
    <w:p>
      <w:pPr>
        <w:spacing w:after="0"/>
        <w:ind w:left="0"/>
        <w:jc w:val="left"/>
      </w:pPr>
      <w:r>
        <w:rPr>
          <w:rFonts w:ascii="Consolas"/>
          <w:b w:val="false"/>
          <w:i w:val="false"/>
          <w:color w:val="000000"/>
          <w:sz w:val="20"/>
        </w:rPr>
        <w:t>
      14. Көрсетілетін қызметті алушы мемлекеттік қызмет көрсетудің тәртібі мен мәртебесі туралы ақпаратты қашықтықтан қол жеткізу режимінде, порталдағы "жеке кабинеті", сондай-ақ, Бірыңғай байланыс орталығының 1414, 8 800 080 7777 телефоны арқылы алу мүмкіндігіне ие.</w:t>
      </w:r>
    </w:p>
    <w:bookmarkEnd w:id="304"/>
    <w:bookmarkStart w:name="z1205" w:id="305"/>
    <w:p>
      <w:pPr>
        <w:spacing w:after="0"/>
        <w:ind w:left="0"/>
        <w:jc w:val="left"/>
      </w:pPr>
      <w:r>
        <w:rPr>
          <w:rFonts w:ascii="Consolas"/>
          <w:b w:val="false"/>
          <w:i w:val="false"/>
          <w:color w:val="000000"/>
          <w:sz w:val="20"/>
        </w:rPr>
        <w:t>
      15.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 берушінің www.bala-kkk.kz интернет-ресурстарында орналастырылған.</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"Жалпы білім беретін</w:t>
            </w:r>
            <w:r>
              <w:br/>
            </w:r>
            <w:r>
              <w:rPr>
                <w:rFonts w:ascii="Consolas"/>
                <w:b w:val="false"/>
                <w:i w:val="false"/>
                <w:color w:val="000000"/>
                <w:sz w:val="20"/>
              </w:rPr>
              <w:t>мектептердегі білім алушылар</w:t>
            </w:r>
            <w:r>
              <w:br/>
            </w:r>
            <w:r>
              <w:rPr>
                <w:rFonts w:ascii="Consolas"/>
                <w:b w:val="false"/>
                <w:i w:val="false"/>
                <w:color w:val="000000"/>
                <w:sz w:val="20"/>
              </w:rPr>
              <w:t>мен тәрбиеленушілердің</w:t>
            </w:r>
            <w:r>
              <w:br/>
            </w:r>
            <w:r>
              <w:rPr>
                <w:rFonts w:ascii="Consolas"/>
                <w:b w:val="false"/>
                <w:i w:val="false"/>
                <w:color w:val="000000"/>
                <w:sz w:val="20"/>
              </w:rPr>
              <w:t>жекелеген санаттарына тегін</w:t>
            </w:r>
            <w:r>
              <w:br/>
            </w:r>
            <w:r>
              <w:rPr>
                <w:rFonts w:ascii="Consolas"/>
                <w:b w:val="false"/>
                <w:i w:val="false"/>
                <w:color w:val="000000"/>
                <w:sz w:val="20"/>
              </w:rPr>
              <w:t>және жеңілдетілген</w:t>
            </w:r>
            <w:r>
              <w:br/>
            </w:r>
            <w:r>
              <w:rPr>
                <w:rFonts w:ascii="Consolas"/>
                <w:b w:val="false"/>
                <w:i w:val="false"/>
                <w:color w:val="000000"/>
                <w:sz w:val="20"/>
              </w:rPr>
              <w:t>тамақтандыруды ұсыну"</w:t>
            </w:r>
            <w:r>
              <w:br/>
            </w:r>
            <w:r>
              <w:rPr>
                <w:rFonts w:ascii="Consolas"/>
                <w:b w:val="false"/>
                <w:i w:val="false"/>
                <w:color w:val="000000"/>
                <w:sz w:val="20"/>
              </w:rPr>
              <w:t>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1-қосымша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p>
      <w:pPr>
        <w:spacing w:after="0"/>
        <w:ind w:left="0"/>
        <w:jc w:val="left"/>
      </w:pPr>
      <w:r>
        <w:rPr>
          <w:rFonts w:ascii="Consolas"/>
          <w:b/>
          <w:i w:val="false"/>
          <w:color w:val="000000"/>
        </w:rPr>
        <w:t xml:space="preserve"> Жалпы білім беретін мектептерде жекелеген санаттарына тегін және жеңілдетілген</w:t>
      </w:r>
      <w:r>
        <w:br/>
      </w:r>
      <w:r>
        <w:rPr>
          <w:rFonts w:ascii="Consolas"/>
          <w:b/>
          <w:i w:val="false"/>
          <w:color w:val="000000"/>
        </w:rPr>
        <w:t>тамақтандыруды ұсыну туралы анықтама</w:t>
      </w:r>
    </w:p>
    <w:p>
      <w:pPr>
        <w:spacing w:after="0"/>
        <w:ind w:left="0"/>
        <w:jc w:val="left"/>
      </w:pPr>
      <w:r>
        <w:rPr>
          <w:rFonts w:ascii="Consolas"/>
          <w:b w:val="false"/>
          <w:i w:val="false"/>
          <w:color w:val="000000"/>
          <w:sz w:val="20"/>
        </w:rPr>
        <w:t>
      Осы анықтама ______________________________________________ (Т.А.Ә. (бар болғанда)) 20__ - 20__ оқу жылында тегін және жеңілдетілген тамақтандырумен қамтамасыз етілетін білім алушылар мен тәрбиеленушілердің тізіміне енгізілгендігі үшін берілді.</w:t>
      </w:r>
    </w:p>
    <w:p>
      <w:pPr>
        <w:spacing w:after="0"/>
        <w:ind w:left="0"/>
        <w:jc w:val="left"/>
      </w:pPr>
      <w:r>
        <w:rPr>
          <w:rFonts w:ascii="Consolas"/>
          <w:b w:val="false"/>
          <w:i w:val="false"/>
          <w:color w:val="000000"/>
          <w:sz w:val="20"/>
        </w:rPr>
        <w:t>
      Астана және Алматы қалаларының,</w:t>
      </w:r>
    </w:p>
    <w:p>
      <w:pPr>
        <w:spacing w:after="0"/>
        <w:ind w:left="0"/>
        <w:jc w:val="left"/>
      </w:pPr>
      <w:r>
        <w:rPr>
          <w:rFonts w:ascii="Consolas"/>
          <w:b w:val="false"/>
          <w:i w:val="false"/>
          <w:color w:val="000000"/>
          <w:sz w:val="20"/>
        </w:rPr>
        <w:t>
      облыстық маңызына ие аудандық</w:t>
      </w:r>
    </w:p>
    <w:p>
      <w:pPr>
        <w:spacing w:after="0"/>
        <w:ind w:left="0"/>
        <w:jc w:val="left"/>
      </w:pPr>
      <w:r>
        <w:rPr>
          <w:rFonts w:ascii="Consolas"/>
          <w:b w:val="false"/>
          <w:i w:val="false"/>
          <w:color w:val="000000"/>
          <w:sz w:val="20"/>
        </w:rPr>
        <w:t>
      және қалалық жергілікті атқарушы</w:t>
      </w:r>
    </w:p>
    <w:p>
      <w:pPr>
        <w:spacing w:after="0"/>
        <w:ind w:left="0"/>
        <w:jc w:val="left"/>
      </w:pPr>
      <w:r>
        <w:rPr>
          <w:rFonts w:ascii="Consolas"/>
          <w:b w:val="false"/>
          <w:i w:val="false"/>
          <w:color w:val="000000"/>
          <w:sz w:val="20"/>
        </w:rPr>
        <w:t>
      органдар басшысының қолы, күні</w:t>
      </w:r>
    </w:p>
    <w:p>
      <w:pPr>
        <w:spacing w:after="0"/>
        <w:ind w:left="0"/>
        <w:jc w:val="left"/>
      </w:pPr>
      <w:r>
        <w:rPr>
          <w:rFonts w:ascii="Consolas"/>
          <w:b w:val="false"/>
          <w:i w:val="false"/>
          <w:color w:val="000000"/>
          <w:sz w:val="20"/>
        </w:rPr>
        <w:t>
      ______________________________</w:t>
      </w:r>
    </w:p>
    <w:p>
      <w:pPr>
        <w:spacing w:after="0"/>
        <w:ind w:left="0"/>
        <w:jc w:val="left"/>
      </w:pPr>
      <w:r>
        <w:rPr>
          <w:rFonts w:ascii="Consolas"/>
          <w:b w:val="false"/>
          <w:i w:val="false"/>
          <w:color w:val="000000"/>
          <w:sz w:val="20"/>
        </w:rPr>
        <w:t>
      Мөрдің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"Жалпы білім беретін</w:t>
            </w:r>
            <w:r>
              <w:br/>
            </w:r>
            <w:r>
              <w:rPr>
                <w:rFonts w:ascii="Consolas"/>
                <w:b w:val="false"/>
                <w:i w:val="false"/>
                <w:color w:val="000000"/>
                <w:sz w:val="20"/>
              </w:rPr>
              <w:t>мектептердегі білім алушылар</w:t>
            </w:r>
            <w:r>
              <w:br/>
            </w:r>
            <w:r>
              <w:rPr>
                <w:rFonts w:ascii="Consolas"/>
                <w:b w:val="false"/>
                <w:i w:val="false"/>
                <w:color w:val="000000"/>
                <w:sz w:val="20"/>
              </w:rPr>
              <w:t>мен тәрбиеленушілердің</w:t>
            </w:r>
            <w:r>
              <w:br/>
            </w:r>
            <w:r>
              <w:rPr>
                <w:rFonts w:ascii="Consolas"/>
                <w:b w:val="false"/>
                <w:i w:val="false"/>
                <w:color w:val="000000"/>
                <w:sz w:val="20"/>
              </w:rPr>
              <w:t>жекелеген санаттарына тегін</w:t>
            </w:r>
            <w:r>
              <w:br/>
            </w:r>
            <w:r>
              <w:rPr>
                <w:rFonts w:ascii="Consolas"/>
                <w:b w:val="false"/>
                <w:i w:val="false"/>
                <w:color w:val="000000"/>
                <w:sz w:val="20"/>
              </w:rPr>
              <w:t>және жеңілдетілген</w:t>
            </w:r>
            <w:r>
              <w:br/>
            </w:r>
            <w:r>
              <w:rPr>
                <w:rFonts w:ascii="Consolas"/>
                <w:b w:val="false"/>
                <w:i w:val="false"/>
                <w:color w:val="000000"/>
                <w:sz w:val="20"/>
              </w:rPr>
              <w:t>тамақтандыруды ұсыну"</w:t>
            </w:r>
            <w:r>
              <w:br/>
            </w:r>
            <w:r>
              <w:rPr>
                <w:rFonts w:ascii="Consolas"/>
                <w:b w:val="false"/>
                <w:i w:val="false"/>
                <w:color w:val="000000"/>
                <w:sz w:val="20"/>
              </w:rPr>
              <w:t>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2-қосымша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Астана және Алматы</w:t>
            </w:r>
            <w:r>
              <w:br/>
            </w:r>
            <w:r>
              <w:rPr>
                <w:rFonts w:ascii="Consolas"/>
                <w:b w:val="false"/>
                <w:i w:val="false"/>
                <w:color w:val="000000"/>
                <w:sz w:val="20"/>
              </w:rPr>
              <w:t>қалаларының,</w:t>
            </w:r>
            <w:r>
              <w:br/>
            </w:r>
            <w:r>
              <w:rPr>
                <w:rFonts w:ascii="Consolas"/>
                <w:b w:val="false"/>
                <w:i w:val="false"/>
                <w:color w:val="000000"/>
                <w:sz w:val="20"/>
              </w:rPr>
              <w:t>облыстық маңызына</w:t>
            </w:r>
            <w:r>
              <w:br/>
            </w:r>
            <w:r>
              <w:rPr>
                <w:rFonts w:ascii="Consolas"/>
                <w:b w:val="false"/>
                <w:i w:val="false"/>
                <w:color w:val="000000"/>
                <w:sz w:val="20"/>
              </w:rPr>
              <w:t>ие аудандық және қалалық</w:t>
            </w:r>
            <w:r>
              <w:br/>
            </w:r>
            <w:r>
              <w:rPr>
                <w:rFonts w:ascii="Consolas"/>
                <w:b w:val="false"/>
                <w:i w:val="false"/>
                <w:color w:val="000000"/>
                <w:sz w:val="20"/>
              </w:rPr>
              <w:t>жергілікті атқарушы</w:t>
            </w:r>
            <w:r>
              <w:br/>
            </w:r>
            <w:r>
              <w:rPr>
                <w:rFonts w:ascii="Consolas"/>
                <w:b w:val="false"/>
                <w:i w:val="false"/>
                <w:color w:val="000000"/>
                <w:sz w:val="20"/>
              </w:rPr>
              <w:t>органның басшысына</w:t>
            </w:r>
            <w:r>
              <w:br/>
            </w:r>
            <w:r>
              <w:rPr>
                <w:rFonts w:ascii="Consolas"/>
                <w:b w:val="false"/>
                <w:i w:val="false"/>
                <w:color w:val="000000"/>
                <w:sz w:val="20"/>
              </w:rPr>
              <w:t>____________________________</w:t>
            </w:r>
            <w:r>
              <w:br/>
            </w:r>
            <w:r>
              <w:rPr>
                <w:rFonts w:ascii="Consolas"/>
                <w:b w:val="false"/>
                <w:i w:val="false"/>
                <w:color w:val="000000"/>
                <w:sz w:val="20"/>
              </w:rPr>
              <w:t>(білім беру органының атауы)</w:t>
            </w:r>
            <w:r>
              <w:br/>
            </w:r>
            <w:r>
              <w:rPr>
                <w:rFonts w:ascii="Consolas"/>
                <w:b w:val="false"/>
                <w:i w:val="false"/>
                <w:color w:val="000000"/>
                <w:sz w:val="20"/>
              </w:rPr>
              <w:t xml:space="preserve">(_________ облысы, _______ </w:t>
            </w:r>
            <w:r>
              <w:br/>
            </w:r>
            <w:r>
              <w:rPr>
                <w:rFonts w:ascii="Consolas"/>
                <w:b w:val="false"/>
                <w:i w:val="false"/>
                <w:color w:val="000000"/>
                <w:sz w:val="20"/>
              </w:rPr>
              <w:t>ауданы)</w:t>
            </w:r>
            <w:r>
              <w:br/>
            </w:r>
            <w:r>
              <w:rPr>
                <w:rFonts w:ascii="Consolas"/>
                <w:b w:val="false"/>
                <w:i w:val="false"/>
                <w:color w:val="000000"/>
                <w:sz w:val="20"/>
              </w:rPr>
              <w:t>___________________________</w:t>
            </w:r>
            <w:r>
              <w:br/>
            </w:r>
            <w:r>
              <w:rPr>
                <w:rFonts w:ascii="Consolas"/>
                <w:b w:val="false"/>
                <w:i w:val="false"/>
                <w:color w:val="000000"/>
                <w:sz w:val="20"/>
              </w:rPr>
              <w:t>(басшының Т.А.Ә.</w:t>
            </w:r>
            <w:r>
              <w:br/>
            </w:r>
            <w:r>
              <w:rPr>
                <w:rFonts w:ascii="Consolas"/>
                <w:b w:val="false"/>
                <w:i w:val="false"/>
                <w:color w:val="000000"/>
                <w:sz w:val="20"/>
              </w:rPr>
              <w:t>(бар болғанда))</w:t>
            </w:r>
            <w:r>
              <w:br/>
            </w:r>
            <w:r>
              <w:rPr>
                <w:rFonts w:ascii="Consolas"/>
                <w:b w:val="false"/>
                <w:i w:val="false"/>
                <w:color w:val="000000"/>
                <w:sz w:val="20"/>
              </w:rPr>
              <w:t>____________________________</w:t>
            </w:r>
            <w:r>
              <w:br/>
            </w:r>
            <w:r>
              <w:rPr>
                <w:rFonts w:ascii="Consolas"/>
                <w:b w:val="false"/>
                <w:i w:val="false"/>
                <w:color w:val="000000"/>
                <w:sz w:val="20"/>
              </w:rPr>
              <w:t>(өтініш берушінің Т.А.Ә.</w:t>
            </w:r>
            <w:r>
              <w:br/>
            </w:r>
            <w:r>
              <w:rPr>
                <w:rFonts w:ascii="Consolas"/>
                <w:b w:val="false"/>
                <w:i w:val="false"/>
                <w:color w:val="000000"/>
                <w:sz w:val="20"/>
              </w:rPr>
              <w:t>(бар болғанда) және жеке</w:t>
            </w:r>
            <w:r>
              <w:br/>
            </w:r>
            <w:r>
              <w:rPr>
                <w:rFonts w:ascii="Consolas"/>
                <w:b w:val="false"/>
                <w:i w:val="false"/>
                <w:color w:val="000000"/>
                <w:sz w:val="20"/>
              </w:rPr>
              <w:t>сәйкестендіру</w:t>
            </w:r>
            <w:r>
              <w:br/>
            </w:r>
            <w:r>
              <w:rPr>
                <w:rFonts w:ascii="Consolas"/>
                <w:b w:val="false"/>
                <w:i w:val="false"/>
                <w:color w:val="000000"/>
                <w:sz w:val="20"/>
              </w:rPr>
              <w:t>нөмері) мына мекенжайы</w:t>
            </w:r>
            <w:r>
              <w:br/>
            </w:r>
            <w:r>
              <w:rPr>
                <w:rFonts w:ascii="Consolas"/>
                <w:b w:val="false"/>
                <w:i w:val="false"/>
                <w:color w:val="000000"/>
                <w:sz w:val="20"/>
              </w:rPr>
              <w:t>бойынша</w:t>
            </w:r>
            <w:r>
              <w:br/>
            </w:r>
            <w:r>
              <w:rPr>
                <w:rFonts w:ascii="Consolas"/>
                <w:b w:val="false"/>
                <w:i w:val="false"/>
                <w:color w:val="000000"/>
                <w:sz w:val="20"/>
              </w:rPr>
              <w:t>тұратын:</w:t>
            </w:r>
            <w:r>
              <w:br/>
            </w:r>
            <w:r>
              <w:rPr>
                <w:rFonts w:ascii="Consolas"/>
                <w:b w:val="false"/>
                <w:i w:val="false"/>
                <w:color w:val="000000"/>
                <w:sz w:val="20"/>
              </w:rPr>
              <w:t>____________________________</w:t>
            </w:r>
            <w:r>
              <w:br/>
            </w:r>
            <w:r>
              <w:rPr>
                <w:rFonts w:ascii="Consolas"/>
                <w:b w:val="false"/>
                <w:i w:val="false"/>
                <w:color w:val="000000"/>
                <w:sz w:val="20"/>
              </w:rPr>
              <w:t>(елді мекен атауы, тұрғылықты</w:t>
            </w:r>
            <w:r>
              <w:br/>
            </w:r>
            <w:r>
              <w:rPr>
                <w:rFonts w:ascii="Consolas"/>
                <w:b w:val="false"/>
                <w:i w:val="false"/>
                <w:color w:val="000000"/>
                <w:sz w:val="20"/>
              </w:rPr>
              <w:t>мекенжайы, телефоны)</w:t>
            </w:r>
          </w:p>
        </w:tc>
      </w:tr>
    </w:tbl>
    <w:p>
      <w:pPr>
        <w:spacing w:after="0"/>
        <w:ind w:left="0"/>
        <w:jc w:val="left"/>
      </w:pPr>
      <w:r>
        <w:rPr>
          <w:rFonts w:ascii="Consolas"/>
          <w:b/>
          <w:i w:val="false"/>
          <w:color w:val="000000"/>
        </w:rPr>
        <w:t xml:space="preserve"> Өтініш</w:t>
      </w:r>
    </w:p>
    <w:p>
      <w:pPr>
        <w:spacing w:after="0"/>
        <w:ind w:left="0"/>
        <w:jc w:val="left"/>
      </w:pPr>
      <w:r>
        <w:rPr>
          <w:rFonts w:ascii="Consolas"/>
          <w:b w:val="false"/>
          <w:i w:val="false"/>
          <w:color w:val="000000"/>
          <w:sz w:val="20"/>
        </w:rPr>
        <w:t>
      Менің кәмелет жасқа толмаған___________________________________ (Т.А.Ә. (бар болғанда) туған күні және жеке сәйкестендіру нөмері) (мектеп № және сынып литерін көрсету) оқитын баламды (оқу жылын көрсету) тегін тамақтандырумен қамтамасыз етілетін білім алушылар мен тәрбиеленушілердің тізіміне қосуды сұраймын.</w:t>
      </w:r>
    </w:p>
    <w:p>
      <w:pPr>
        <w:spacing w:after="0"/>
        <w:ind w:left="0"/>
        <w:jc w:val="left"/>
      </w:pPr>
      <w:r>
        <w:rPr>
          <w:rFonts w:ascii="Consolas"/>
          <w:b w:val="false"/>
          <w:i w:val="false"/>
          <w:color w:val="000000"/>
          <w:sz w:val="20"/>
        </w:rPr>
        <w:t>
      "___" _____________20__ жыл азаматтың (азаматшаның)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2015 жылғы 13 сәуірдегі</w:t>
            </w:r>
            <w:r>
              <w:br/>
            </w:r>
            <w:r>
              <w:rPr>
                <w:rFonts w:ascii="Consolas"/>
                <w:b w:val="false"/>
                <w:i w:val="false"/>
                <w:color w:val="000000"/>
                <w:sz w:val="20"/>
              </w:rPr>
              <w:t xml:space="preserve">№ 198 бұйрығына </w:t>
            </w:r>
            <w:r>
              <w:br/>
            </w:r>
            <w:r>
              <w:rPr>
                <w:rFonts w:ascii="Consolas"/>
                <w:b w:val="false"/>
                <w:i w:val="false"/>
                <w:color w:val="000000"/>
                <w:sz w:val="20"/>
              </w:rPr>
              <w:t>7-қосымша</w:t>
            </w:r>
          </w:p>
        </w:tc>
      </w:tr>
    </w:tbl>
    <w:bookmarkStart w:name="z393" w:id="306"/>
    <w:p>
      <w:pPr>
        <w:spacing w:after="0"/>
        <w:ind w:left="0"/>
        <w:jc w:val="left"/>
      </w:pPr>
      <w:r>
        <w:rPr>
          <w:rFonts w:ascii="Consolas"/>
          <w:b/>
          <w:i w:val="false"/>
          <w:color w:val="000000"/>
        </w:rPr>
        <w:t xml:space="preserve"> "Қамқоршыларға немесе қорғаншыларға жетім баланы (жетім балаларды) және</w:t>
      </w:r>
      <w:r>
        <w:br/>
      </w:r>
      <w:r>
        <w:rPr>
          <w:rFonts w:ascii="Consolas"/>
          <w:b/>
          <w:i w:val="false"/>
          <w:color w:val="000000"/>
        </w:rPr>
        <w:t>ата-анасының қамқорлығынсыз қалған баланы (балаларды) асырап-бағуға</w:t>
      </w:r>
      <w:r>
        <w:br/>
      </w:r>
      <w:r>
        <w:rPr>
          <w:rFonts w:ascii="Consolas"/>
          <w:b/>
          <w:i w:val="false"/>
          <w:color w:val="000000"/>
        </w:rPr>
        <w:t>жәрдемақы тағайындау" мемлекеттік көрсетілетін қызмет стандарты</w:t>
      </w:r>
    </w:p>
    <w:bookmarkEnd w:id="306"/>
    <w:p>
      <w:pPr>
        <w:spacing w:after="0"/>
        <w:ind w:left="0"/>
        <w:jc w:val="left"/>
      </w:pPr>
      <w:r>
        <w:rPr>
          <w:rFonts w:ascii="Consolas"/>
          <w:b w:val="false"/>
          <w:i w:val="false"/>
          <w:color w:val="ff0000"/>
          <w:sz w:val="20"/>
        </w:rPr>
        <w:t xml:space="preserve">
      Ескерту. Стандарт жаңа редакцияда – ҚР Білім және ғылым министрінің 25.12.2017 </w:t>
      </w:r>
      <w:r>
        <w:rPr>
          <w:rFonts w:ascii="Consolas"/>
          <w:b w:val="false"/>
          <w:i w:val="false"/>
          <w:color w:val="ff0000"/>
          <w:sz w:val="20"/>
        </w:rPr>
        <w:t>№ 650</w:t>
      </w:r>
      <w:r>
        <w:rPr>
          <w:rFonts w:ascii="Consolas"/>
          <w:b w:val="false"/>
          <w:i w:val="false"/>
          <w:color w:val="ff0000"/>
          <w:sz w:val="20"/>
        </w:rPr>
        <w:t xml:space="preserve"> (алғаш ресми жарияланған күнінен кейін күнтізбелік он күн өткен соң қолданысқа енгізіледі) бұйрығымен.</w:t>
      </w:r>
    </w:p>
    <w:p>
      <w:pPr>
        <w:spacing w:after="0"/>
        <w:ind w:left="0"/>
        <w:jc w:val="left"/>
      </w:pPr>
      <w:r>
        <w:rPr>
          <w:rFonts w:ascii="Consolas"/>
          <w:b/>
          <w:i w:val="false"/>
          <w:color w:val="000000"/>
        </w:rPr>
        <w:t xml:space="preserve"> 1-тарау. Жалпы ережелер</w:t>
      </w:r>
    </w:p>
    <w:bookmarkStart w:name="z1208" w:id="307"/>
    <w:p>
      <w:pPr>
        <w:spacing w:after="0"/>
        <w:ind w:left="0"/>
        <w:jc w:val="left"/>
      </w:pPr>
      <w:r>
        <w:rPr>
          <w:rFonts w:ascii="Consolas"/>
          <w:b w:val="false"/>
          <w:i w:val="false"/>
          <w:color w:val="000000"/>
          <w:sz w:val="20"/>
        </w:rPr>
        <w:t>
      1.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қызметі (бұдан әрі – мемлекеттік көрсетілетін қызмет).</w:t>
      </w:r>
    </w:p>
    <w:bookmarkEnd w:id="307"/>
    <w:bookmarkStart w:name="z1209" w:id="308"/>
    <w:p>
      <w:pPr>
        <w:spacing w:after="0"/>
        <w:ind w:left="0"/>
        <w:jc w:val="left"/>
      </w:pPr>
      <w:r>
        <w:rPr>
          <w:rFonts w:ascii="Consolas"/>
          <w:b w:val="false"/>
          <w:i w:val="false"/>
          <w:color w:val="000000"/>
          <w:sz w:val="20"/>
        </w:rPr>
        <w:t>
      2. Мемлекеттік көрсетілетін қызмет стандартын Қазақстан Республикасы Білім және ғылым министрлігі (бұдан әрі – Министрлік) әзірлеген.</w:t>
      </w:r>
    </w:p>
    <w:bookmarkEnd w:id="308"/>
    <w:bookmarkStart w:name="z1210" w:id="309"/>
    <w:p>
      <w:pPr>
        <w:spacing w:after="0"/>
        <w:ind w:left="0"/>
        <w:jc w:val="left"/>
      </w:pPr>
      <w:r>
        <w:rPr>
          <w:rFonts w:ascii="Consolas"/>
          <w:b w:val="false"/>
          <w:i w:val="false"/>
          <w:color w:val="000000"/>
          <w:sz w:val="20"/>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309"/>
    <w:p>
      <w:pPr>
        <w:spacing w:after="0"/>
        <w:ind w:left="0"/>
        <w:jc w:val="left"/>
      </w:pPr>
      <w:r>
        <w:rPr>
          <w:rFonts w:ascii="Consolas"/>
          <w:b w:val="false"/>
          <w:i w:val="false"/>
          <w:color w:val="000000"/>
          <w:sz w:val="20"/>
        </w:rPr>
        <w:t>
      Өтінішті қабылдау және мемлекеттік қызмет көрсетудің нәтижесін беру:</w:t>
      </w:r>
    </w:p>
    <w:p>
      <w:pPr>
        <w:spacing w:after="0"/>
        <w:ind w:left="0"/>
        <w:jc w:val="left"/>
      </w:pPr>
      <w:r>
        <w:rPr>
          <w:rFonts w:ascii="Consolas"/>
          <w:b w:val="false"/>
          <w:i w:val="false"/>
          <w:color w:val="000000"/>
          <w:sz w:val="20"/>
        </w:rPr>
        <w:t>
      1) "Азаматтарға арналған үкімет" мемлекеттік корпорациясының коммерциялық емес қоғамы (бұдан әрі – Мемлекеттік корпорация);</w:t>
      </w:r>
    </w:p>
    <w:p>
      <w:pPr>
        <w:spacing w:after="0"/>
        <w:ind w:left="0"/>
        <w:jc w:val="left"/>
      </w:pPr>
      <w:r>
        <w:rPr>
          <w:rFonts w:ascii="Consolas"/>
          <w:b w:val="false"/>
          <w:i w:val="false"/>
          <w:color w:val="000000"/>
          <w:sz w:val="20"/>
        </w:rPr>
        <w:t>
      2) "электрондық үкіметтің" www.egov.kz веб-порталы (бұдан әрі – портал) арқылы жүзеге асырылады.</w:t>
      </w:r>
    </w:p>
    <w:bookmarkStart w:name="z1211" w:id="310"/>
    <w:p>
      <w:pPr>
        <w:spacing w:after="0"/>
        <w:ind w:left="0"/>
        <w:jc w:val="left"/>
      </w:pPr>
      <w:r>
        <w:rPr>
          <w:rFonts w:ascii="Consolas"/>
          <w:b/>
          <w:i w:val="false"/>
          <w:color w:val="000000"/>
        </w:rPr>
        <w:t xml:space="preserve"> 2-тарау. Мемлекеттік қызмет көрсету тәртібі</w:t>
      </w:r>
    </w:p>
    <w:bookmarkEnd w:id="310"/>
    <w:bookmarkStart w:name="z1212" w:id="311"/>
    <w:p>
      <w:pPr>
        <w:spacing w:after="0"/>
        <w:ind w:left="0"/>
        <w:jc w:val="left"/>
      </w:pPr>
      <w:r>
        <w:rPr>
          <w:rFonts w:ascii="Consolas"/>
          <w:b w:val="false"/>
          <w:i w:val="false"/>
          <w:color w:val="000000"/>
          <w:sz w:val="20"/>
        </w:rPr>
        <w:t>
      4. Мемлекеттік қызмет көрсету мерзімдері:</w:t>
      </w:r>
    </w:p>
    <w:bookmarkEnd w:id="311"/>
    <w:bookmarkStart w:name="z1213" w:id="312"/>
    <w:p>
      <w:pPr>
        <w:spacing w:after="0"/>
        <w:ind w:left="0"/>
        <w:jc w:val="left"/>
      </w:pPr>
      <w:r>
        <w:rPr>
          <w:rFonts w:ascii="Consolas"/>
          <w:b w:val="false"/>
          <w:i w:val="false"/>
          <w:color w:val="000000"/>
          <w:sz w:val="20"/>
        </w:rPr>
        <w:t>
      1) Мемлекеттік корпорацияға құжаттарды тапсырған сәттен бастап, сондай-ақ портал арқылы өтініш берген кезде – 10 (он) жұмыс күні.</w:t>
      </w:r>
    </w:p>
    <w:bookmarkEnd w:id="312"/>
    <w:p>
      <w:pPr>
        <w:spacing w:after="0"/>
        <w:ind w:left="0"/>
        <w:jc w:val="left"/>
      </w:pPr>
      <w:r>
        <w:rPr>
          <w:rFonts w:ascii="Consolas"/>
          <w:b w:val="false"/>
          <w:i w:val="false"/>
          <w:color w:val="000000"/>
          <w:sz w:val="20"/>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bookmarkStart w:name="z1214" w:id="313"/>
    <w:p>
      <w:pPr>
        <w:spacing w:after="0"/>
        <w:ind w:left="0"/>
        <w:jc w:val="left"/>
      </w:pPr>
      <w:r>
        <w:rPr>
          <w:rFonts w:ascii="Consolas"/>
          <w:b w:val="false"/>
          <w:i w:val="false"/>
          <w:color w:val="000000"/>
          <w:sz w:val="20"/>
        </w:rPr>
        <w:t>
      2) Мемлекеттік корпорацияда көрсетілетін қызметті алушының құжаттарды тапсыруы үшін күтудің рұқсат берілетін ең ұзақ уақыты – 15 минут;</w:t>
      </w:r>
    </w:p>
    <w:bookmarkEnd w:id="313"/>
    <w:bookmarkStart w:name="z1215" w:id="314"/>
    <w:p>
      <w:pPr>
        <w:spacing w:after="0"/>
        <w:ind w:left="0"/>
        <w:jc w:val="left"/>
      </w:pPr>
      <w:r>
        <w:rPr>
          <w:rFonts w:ascii="Consolas"/>
          <w:b w:val="false"/>
          <w:i w:val="false"/>
          <w:color w:val="000000"/>
          <w:sz w:val="20"/>
        </w:rPr>
        <w:t>
      3) Мемлекеттік корпорацияның көрсетілетін қызметті алушыға қызмет көрсетудің рұқсат берілетін ең ұзақ уақыты – 15 минут.</w:t>
      </w:r>
    </w:p>
    <w:bookmarkEnd w:id="314"/>
    <w:bookmarkStart w:name="z1216" w:id="315"/>
    <w:p>
      <w:pPr>
        <w:spacing w:after="0"/>
        <w:ind w:left="0"/>
        <w:jc w:val="left"/>
      </w:pPr>
      <w:r>
        <w:rPr>
          <w:rFonts w:ascii="Consolas"/>
          <w:b w:val="false"/>
          <w:i w:val="false"/>
          <w:color w:val="000000"/>
          <w:sz w:val="20"/>
        </w:rPr>
        <w:t>
      5. Мемлекеттік қызмет көрсету нысаны – электрондық (ішінара автоматтандырылған) және (немесе) қағаз жүзінде.</w:t>
      </w:r>
    </w:p>
    <w:bookmarkEnd w:id="315"/>
    <w:bookmarkStart w:name="z1217" w:id="316"/>
    <w:p>
      <w:pPr>
        <w:spacing w:after="0"/>
        <w:ind w:left="0"/>
        <w:jc w:val="left"/>
      </w:pPr>
      <w:r>
        <w:rPr>
          <w:rFonts w:ascii="Consolas"/>
          <w:b w:val="false"/>
          <w:i w:val="false"/>
          <w:color w:val="000000"/>
          <w:sz w:val="20"/>
        </w:rPr>
        <w:t xml:space="preserve">
      6. Мемлекеттік қызмет көрсетудің нәтижесі –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нысан бойынша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туралы шешім не осы мемлекеттік қызмет стандартының 10-тармағында көрсетілген негіздер бойынша мемлекеттік қызмет көрсетуден бас тарту туралы дәлелді жауап.</w:t>
      </w:r>
    </w:p>
    <w:bookmarkEnd w:id="316"/>
    <w:p>
      <w:pPr>
        <w:spacing w:after="0"/>
        <w:ind w:left="0"/>
        <w:jc w:val="left"/>
      </w:pPr>
      <w:r>
        <w:rPr>
          <w:rFonts w:ascii="Consolas"/>
          <w:b w:val="false"/>
          <w:i w:val="false"/>
          <w:color w:val="000000"/>
          <w:sz w:val="20"/>
        </w:rPr>
        <w:t>
      Мемлекеттік қызмет көрсету нәтижесін ұсыну нысаны – электрондық және (немесе) қағаз түрінде.</w:t>
      </w:r>
    </w:p>
    <w:p>
      <w:pPr>
        <w:spacing w:after="0"/>
        <w:ind w:left="0"/>
        <w:jc w:val="left"/>
      </w:pPr>
      <w:r>
        <w:rPr>
          <w:rFonts w:ascii="Consolas"/>
          <w:b w:val="false"/>
          <w:i w:val="false"/>
          <w:color w:val="000000"/>
          <w:sz w:val="20"/>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pPr>
        <w:spacing w:after="0"/>
        <w:ind w:left="0"/>
        <w:jc w:val="left"/>
      </w:pPr>
      <w:r>
        <w:rPr>
          <w:rFonts w:ascii="Consolas"/>
          <w:b w:val="false"/>
          <w:i w:val="false"/>
          <w:color w:val="000000"/>
          <w:sz w:val="20"/>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bookmarkStart w:name="z1218" w:id="317"/>
    <w:p>
      <w:pPr>
        <w:spacing w:after="0"/>
        <w:ind w:left="0"/>
        <w:jc w:val="left"/>
      </w:pPr>
      <w:r>
        <w:rPr>
          <w:rFonts w:ascii="Consolas"/>
          <w:b w:val="false"/>
          <w:i w:val="false"/>
          <w:color w:val="000000"/>
          <w:sz w:val="20"/>
        </w:rPr>
        <w:t>
      7. Мемлекеттік қызмет жеке тұлғаларға (бұдан әрі – көрсетілетін қызметті алушы) тегін көрсетіледі.</w:t>
      </w:r>
    </w:p>
    <w:bookmarkEnd w:id="317"/>
    <w:bookmarkStart w:name="z1219" w:id="318"/>
    <w:p>
      <w:pPr>
        <w:spacing w:after="0"/>
        <w:ind w:left="0"/>
        <w:jc w:val="left"/>
      </w:pPr>
      <w:r>
        <w:rPr>
          <w:rFonts w:ascii="Consolas"/>
          <w:b w:val="false"/>
          <w:i w:val="false"/>
          <w:color w:val="000000"/>
          <w:sz w:val="20"/>
        </w:rPr>
        <w:t>
      8. Жұмыс кестесі:</w:t>
      </w:r>
    </w:p>
    <w:bookmarkEnd w:id="318"/>
    <w:bookmarkStart w:name="z1220" w:id="319"/>
    <w:p>
      <w:pPr>
        <w:spacing w:after="0"/>
        <w:ind w:left="0"/>
        <w:jc w:val="left"/>
      </w:pPr>
      <w:r>
        <w:rPr>
          <w:rFonts w:ascii="Consolas"/>
          <w:b w:val="false"/>
          <w:i w:val="false"/>
          <w:color w:val="000000"/>
          <w:sz w:val="20"/>
        </w:rPr>
        <w:t>
      1)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319"/>
    <w:p>
      <w:pPr>
        <w:spacing w:after="0"/>
        <w:ind w:left="0"/>
        <w:jc w:val="left"/>
      </w:pPr>
      <w:r>
        <w:rPr>
          <w:rFonts w:ascii="Consolas"/>
          <w:b w:val="false"/>
          <w:i w:val="false"/>
          <w:color w:val="000000"/>
          <w:sz w:val="20"/>
        </w:rPr>
        <w:t>
      Қабылдау жеделдетіп қызмет көрсетусіз, кәмелетке толмаған баланың тұрғылықты жері бойынша "электронды" кезек күту тәртібімен жүзеге асырылады, портал арқылы электрондық кезекті "брондауға" болады;</w:t>
      </w:r>
    </w:p>
    <w:bookmarkStart w:name="z1221" w:id="320"/>
    <w:p>
      <w:pPr>
        <w:spacing w:after="0"/>
        <w:ind w:left="0"/>
        <w:jc w:val="left"/>
      </w:pPr>
      <w:r>
        <w:rPr>
          <w:rFonts w:ascii="Consolas"/>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жүзеге асырылады).</w:t>
      </w:r>
    </w:p>
    <w:bookmarkEnd w:id="320"/>
    <w:bookmarkStart w:name="z1222" w:id="321"/>
    <w:p>
      <w:pPr>
        <w:spacing w:after="0"/>
        <w:ind w:left="0"/>
        <w:jc w:val="left"/>
      </w:pPr>
      <w:r>
        <w:rPr>
          <w:rFonts w:ascii="Consolas"/>
          <w:b w:val="false"/>
          <w:i w:val="false"/>
          <w:color w:val="000000"/>
          <w:sz w:val="20"/>
        </w:rPr>
        <w:t>
      9. Көрсетілетін қызметті алушы жүгінген кезде мемлекеттік қызметті көрсету үшін қажетті құжаттардың тізбесі:</w:t>
      </w:r>
    </w:p>
    <w:bookmarkEnd w:id="321"/>
    <w:p>
      <w:pPr>
        <w:spacing w:after="0"/>
        <w:ind w:left="0"/>
        <w:jc w:val="left"/>
      </w:pPr>
      <w:r>
        <w:rPr>
          <w:rFonts w:ascii="Consolas"/>
          <w:b w:val="false"/>
          <w:i w:val="false"/>
          <w:color w:val="000000"/>
          <w:sz w:val="20"/>
        </w:rPr>
        <w:t>
      Мемлекеттік корпорацияға:</w:t>
      </w:r>
    </w:p>
    <w:bookmarkStart w:name="z1223" w:id="322"/>
    <w:p>
      <w:pPr>
        <w:spacing w:after="0"/>
        <w:ind w:left="0"/>
        <w:jc w:val="left"/>
      </w:pPr>
      <w:r>
        <w:rPr>
          <w:rFonts w:ascii="Consolas"/>
          <w:b w:val="false"/>
          <w:i w:val="false"/>
          <w:color w:val="000000"/>
          <w:sz w:val="20"/>
        </w:rPr>
        <w:t xml:space="preserve">
      1) осы мемлекеттік көрсетілетін қызмет стандартына </w:t>
      </w:r>
      <w:r>
        <w:rPr>
          <w:rFonts w:ascii="Consolas"/>
          <w:b w:val="false"/>
          <w:i w:val="false"/>
          <w:color w:val="000000"/>
          <w:sz w:val="20"/>
        </w:rPr>
        <w:t>2-қосымшаға</w:t>
      </w:r>
      <w:r>
        <w:rPr>
          <w:rFonts w:ascii="Consolas"/>
          <w:b w:val="false"/>
          <w:i w:val="false"/>
          <w:color w:val="000000"/>
          <w:sz w:val="20"/>
        </w:rPr>
        <w:t xml:space="preserve"> сәйкес нысан бойынша қамқоршының немесе қорғаншының жәрдемақы тағайындау үшін өтініші;</w:t>
      </w:r>
    </w:p>
    <w:bookmarkEnd w:id="322"/>
    <w:bookmarkStart w:name="z1224" w:id="323"/>
    <w:p>
      <w:pPr>
        <w:spacing w:after="0"/>
        <w:ind w:left="0"/>
        <w:jc w:val="left"/>
      </w:pPr>
      <w:r>
        <w:rPr>
          <w:rFonts w:ascii="Consolas"/>
          <w:b w:val="false"/>
          <w:i w:val="false"/>
          <w:color w:val="000000"/>
          <w:sz w:val="20"/>
        </w:rPr>
        <w:t>
      2) көрсетілетін қызметті алушының жеке басын куәландыратын құжат (жеке басын сәйкестендіру үшін талап етіледі);</w:t>
      </w:r>
    </w:p>
    <w:bookmarkEnd w:id="323"/>
    <w:bookmarkStart w:name="z1225" w:id="324"/>
    <w:p>
      <w:pPr>
        <w:spacing w:after="0"/>
        <w:ind w:left="0"/>
        <w:jc w:val="left"/>
      </w:pPr>
      <w:r>
        <w:rPr>
          <w:rFonts w:ascii="Consolas"/>
          <w:b w:val="false"/>
          <w:i w:val="false"/>
          <w:color w:val="000000"/>
          <w:sz w:val="20"/>
        </w:rPr>
        <w:t>
      3) бала 2007 жылғы 13 тамызға дейін не Қазақстан Республикасынан тыс жерде туылған жағдайда баланың туу туралы куәлігінің көшірмесі;</w:t>
      </w:r>
    </w:p>
    <w:bookmarkEnd w:id="324"/>
    <w:bookmarkStart w:name="z1226" w:id="325"/>
    <w:p>
      <w:pPr>
        <w:spacing w:after="0"/>
        <w:ind w:left="0"/>
        <w:jc w:val="left"/>
      </w:pPr>
      <w:r>
        <w:rPr>
          <w:rFonts w:ascii="Consolas"/>
          <w:b w:val="false"/>
          <w:i w:val="false"/>
          <w:color w:val="000000"/>
          <w:sz w:val="20"/>
        </w:rPr>
        <w:t>
      4)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көшiрмелері;</w:t>
      </w:r>
    </w:p>
    <w:bookmarkEnd w:id="325"/>
    <w:bookmarkStart w:name="z1227" w:id="326"/>
    <w:p>
      <w:pPr>
        <w:spacing w:after="0"/>
        <w:ind w:left="0"/>
        <w:jc w:val="left"/>
      </w:pPr>
      <w:r>
        <w:rPr>
          <w:rFonts w:ascii="Consolas"/>
          <w:b w:val="false"/>
          <w:i w:val="false"/>
          <w:color w:val="000000"/>
          <w:sz w:val="20"/>
        </w:rPr>
        <w:t>
      5)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p>
    <w:bookmarkEnd w:id="326"/>
    <w:bookmarkStart w:name="z1228" w:id="327"/>
    <w:p>
      <w:pPr>
        <w:spacing w:after="0"/>
        <w:ind w:left="0"/>
        <w:jc w:val="left"/>
      </w:pPr>
      <w:r>
        <w:rPr>
          <w:rFonts w:ascii="Consolas"/>
          <w:b w:val="false"/>
          <w:i w:val="false"/>
          <w:color w:val="000000"/>
          <w:sz w:val="20"/>
        </w:rPr>
        <w:t>
      6)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w:t>
      </w:r>
    </w:p>
    <w:bookmarkEnd w:id="327"/>
    <w:p>
      <w:pPr>
        <w:spacing w:after="0"/>
        <w:ind w:left="0"/>
        <w:jc w:val="left"/>
      </w:pPr>
      <w:r>
        <w:rPr>
          <w:rFonts w:ascii="Consolas"/>
          <w:b w:val="false"/>
          <w:i w:val="false"/>
          <w:color w:val="000000"/>
          <w:sz w:val="20"/>
        </w:rPr>
        <w:t>
      Салыстырып тексеру үшін құжаттар түпнұсқада ұсынылады, кейін түпнұсқалары көрсетілетін қызметті алушыға қайтарылады;</w:t>
      </w:r>
    </w:p>
    <w:p>
      <w:pPr>
        <w:spacing w:after="0"/>
        <w:ind w:left="0"/>
        <w:jc w:val="left"/>
      </w:pPr>
      <w:r>
        <w:rPr>
          <w:rFonts w:ascii="Consolas"/>
          <w:b w:val="false"/>
          <w:i w:val="false"/>
          <w:color w:val="000000"/>
          <w:sz w:val="20"/>
        </w:rPr>
        <w:t>
      порталда:</w:t>
      </w:r>
    </w:p>
    <w:bookmarkStart w:name="z1229" w:id="328"/>
    <w:p>
      <w:pPr>
        <w:spacing w:after="0"/>
        <w:ind w:left="0"/>
        <w:jc w:val="left"/>
      </w:pPr>
      <w:r>
        <w:rPr>
          <w:rFonts w:ascii="Consolas"/>
          <w:b w:val="false"/>
          <w:i w:val="false"/>
          <w:color w:val="000000"/>
          <w:sz w:val="20"/>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328"/>
    <w:bookmarkStart w:name="z1230" w:id="329"/>
    <w:p>
      <w:pPr>
        <w:spacing w:after="0"/>
        <w:ind w:left="0"/>
        <w:jc w:val="left"/>
      </w:pPr>
      <w:r>
        <w:rPr>
          <w:rFonts w:ascii="Consolas"/>
          <w:b w:val="false"/>
          <w:i w:val="false"/>
          <w:color w:val="000000"/>
          <w:sz w:val="20"/>
        </w:rPr>
        <w:t>
      2) бала 2007 жылғы 13 тамызға дейін не Қазақстан Республикасынан тыс жерде туылған жағдайда баланың туу туралы куәлігінің электрондық көшірмесі;</w:t>
      </w:r>
    </w:p>
    <w:bookmarkEnd w:id="329"/>
    <w:bookmarkStart w:name="z1231" w:id="330"/>
    <w:p>
      <w:pPr>
        <w:spacing w:after="0"/>
        <w:ind w:left="0"/>
        <w:jc w:val="left"/>
      </w:pPr>
      <w:r>
        <w:rPr>
          <w:rFonts w:ascii="Consolas"/>
          <w:b w:val="false"/>
          <w:i w:val="false"/>
          <w:color w:val="000000"/>
          <w:sz w:val="20"/>
        </w:rPr>
        <w:t>
      3)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электрондық көшірмелері;</w:t>
      </w:r>
    </w:p>
    <w:bookmarkEnd w:id="330"/>
    <w:bookmarkStart w:name="z1232" w:id="331"/>
    <w:p>
      <w:pPr>
        <w:spacing w:after="0"/>
        <w:ind w:left="0"/>
        <w:jc w:val="left"/>
      </w:pPr>
      <w:r>
        <w:rPr>
          <w:rFonts w:ascii="Consolas"/>
          <w:b w:val="false"/>
          <w:i w:val="false"/>
          <w:color w:val="000000"/>
          <w:sz w:val="20"/>
        </w:rPr>
        <w:t>
      4)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электрондық көшірмесі;</w:t>
      </w:r>
    </w:p>
    <w:bookmarkEnd w:id="331"/>
    <w:bookmarkStart w:name="z1233" w:id="332"/>
    <w:p>
      <w:pPr>
        <w:spacing w:after="0"/>
        <w:ind w:left="0"/>
        <w:jc w:val="left"/>
      </w:pPr>
      <w:r>
        <w:rPr>
          <w:rFonts w:ascii="Consolas"/>
          <w:b w:val="false"/>
          <w:i w:val="false"/>
          <w:color w:val="000000"/>
          <w:sz w:val="20"/>
        </w:rPr>
        <w:t>
      5) баланың (балалардың) табысы алименттер, баланың (балалардың) мүлкінен түсетін табыстары туралы мәліметтер) туралы құжаттардың электрондық көшірмелері.</w:t>
      </w:r>
    </w:p>
    <w:bookmarkEnd w:id="332"/>
    <w:p>
      <w:pPr>
        <w:spacing w:after="0"/>
        <w:ind w:left="0"/>
        <w:jc w:val="left"/>
      </w:pPr>
      <w:r>
        <w:rPr>
          <w:rFonts w:ascii="Consolas"/>
          <w:b w:val="false"/>
          <w:i w:val="false"/>
          <w:color w:val="000000"/>
          <w:sz w:val="20"/>
        </w:rPr>
        <w:t>
      Порталда электрондық сұранысты қабылдау көрсетілетін қызметті алушының "жеке кабинетінде" жүзеге асырылады.</w:t>
      </w:r>
    </w:p>
    <w:p>
      <w:pPr>
        <w:spacing w:after="0"/>
        <w:ind w:left="0"/>
        <w:jc w:val="left"/>
      </w:pPr>
      <w:r>
        <w:rPr>
          <w:rFonts w:ascii="Consolas"/>
          <w:b w:val="false"/>
          <w:i w:val="false"/>
          <w:color w:val="000000"/>
          <w:sz w:val="20"/>
        </w:rPr>
        <w:t>
      Көрсетілетін қызметті алушының жеке басын растайтын құжаттары, баланың туу туралы куәлігі туралы (бала 2007 жылғы 13 тамыздан кейін туылған жағдайда) мәліметтерді, қорғаншылық және қамқоршылық туралы анықтаманы, мемлекеттік әлеуметтік жәрдемақыны және өзге де әлеуметтік төлемдерді алатынын растайтын құжаттарды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p>
      <w:pPr>
        <w:spacing w:after="0"/>
        <w:ind w:left="0"/>
        <w:jc w:val="left"/>
      </w:pPr>
      <w:r>
        <w:rPr>
          <w:rFonts w:ascii="Consolas"/>
          <w:b w:val="false"/>
          <w:i w:val="false"/>
          <w:color w:val="000000"/>
          <w:sz w:val="20"/>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left"/>
      </w:pPr>
      <w:r>
        <w:rPr>
          <w:rFonts w:ascii="Consolas"/>
          <w:b w:val="false"/>
          <w:i w:val="false"/>
          <w:color w:val="000000"/>
          <w:sz w:val="20"/>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pPr>
        <w:spacing w:after="0"/>
        <w:ind w:left="0"/>
        <w:jc w:val="left"/>
      </w:pPr>
      <w:r>
        <w:rPr>
          <w:rFonts w:ascii="Consolas"/>
          <w:b w:val="false"/>
          <w:i w:val="false"/>
          <w:color w:val="000000"/>
          <w:sz w:val="20"/>
        </w:rPr>
        <w:t>
      Мемлекеттік корпорациясында дайын құжаттарды беру жеке куәлігін (немесе нотариалды расталған сенімхат бойынша оның өкілі) ұсыну кезінде құжаттарды қабылдау туралы қолхат негізінде жүзеге асырылады.</w:t>
      </w:r>
    </w:p>
    <w:p>
      <w:pPr>
        <w:spacing w:after="0"/>
        <w:ind w:left="0"/>
        <w:jc w:val="left"/>
      </w:pPr>
      <w:r>
        <w:rPr>
          <w:rFonts w:ascii="Consolas"/>
          <w:b w:val="false"/>
          <w:i w:val="false"/>
          <w:color w:val="000000"/>
          <w:sz w:val="20"/>
        </w:rPr>
        <w:t>
      Мемлекеттік корпорациясы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корпорациясына жібереді.</w:t>
      </w:r>
    </w:p>
    <w:p>
      <w:pPr>
        <w:spacing w:after="0"/>
        <w:ind w:left="0"/>
        <w:jc w:val="left"/>
      </w:pPr>
      <w:r>
        <w:rPr>
          <w:rFonts w:ascii="Consolas"/>
          <w:b w:val="false"/>
          <w:i w:val="false"/>
          <w:color w:val="000000"/>
          <w:sz w:val="20"/>
        </w:rPr>
        <w:t>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bookmarkStart w:name="z1234" w:id="333"/>
    <w:p>
      <w:pPr>
        <w:spacing w:after="0"/>
        <w:ind w:left="0"/>
        <w:jc w:val="left"/>
      </w:pPr>
      <w:r>
        <w:rPr>
          <w:rFonts w:ascii="Consolas"/>
          <w:b w:val="false"/>
          <w:i w:val="false"/>
          <w:color w:val="000000"/>
          <w:sz w:val="20"/>
        </w:rPr>
        <w:t>
      10. Мемлекеттік қызметті көрсетуден бас тартуға негіздемелер:</w:t>
      </w:r>
    </w:p>
    <w:bookmarkEnd w:id="333"/>
    <w:bookmarkStart w:name="z1235" w:id="334"/>
    <w:p>
      <w:pPr>
        <w:spacing w:after="0"/>
        <w:ind w:left="0"/>
        <w:jc w:val="left"/>
      </w:pPr>
      <w:r>
        <w:rPr>
          <w:rFonts w:ascii="Consolas"/>
          <w:b w:val="false"/>
          <w:i w:val="false"/>
          <w:color w:val="000000"/>
          <w:sz w:val="20"/>
        </w:rPr>
        <w:t>
      1) баланың (балалардың) жетім балалар мен ата-анасының қамқорлығынсыз қалған балаларға арналған мекемеде, стационарлық үлгідегі медициналық-әлеуметтік мекемелерде толық мемлекеттік қамтамасыз етуде болуы;</w:t>
      </w:r>
    </w:p>
    <w:bookmarkEnd w:id="334"/>
    <w:bookmarkStart w:name="z1236" w:id="335"/>
    <w:p>
      <w:pPr>
        <w:spacing w:after="0"/>
        <w:ind w:left="0"/>
        <w:jc w:val="left"/>
      </w:pPr>
      <w:r>
        <w:rPr>
          <w:rFonts w:ascii="Consolas"/>
          <w:b w:val="false"/>
          <w:i w:val="false"/>
          <w:color w:val="000000"/>
          <w:sz w:val="20"/>
        </w:rPr>
        <w:t>
      2) баланың (балалардың) орташа айлық табысының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артуы;</w:t>
      </w:r>
    </w:p>
    <w:bookmarkEnd w:id="335"/>
    <w:bookmarkStart w:name="z1237" w:id="336"/>
    <w:p>
      <w:pPr>
        <w:spacing w:after="0"/>
        <w:ind w:left="0"/>
        <w:jc w:val="left"/>
      </w:pPr>
      <w:r>
        <w:rPr>
          <w:rFonts w:ascii="Consolas"/>
          <w:b w:val="false"/>
          <w:i w:val="false"/>
          <w:color w:val="000000"/>
          <w:sz w:val="20"/>
        </w:rPr>
        <w:t>
      3) ата-аналарының өз баласын жеке өздері тәрбиелеуді және күтіп-бағуды жүзеге асыруға мүмкіндіктері болған, бірақ оны басқа адамдарға (ұзақ мерзімді қызметтік іссапарларда болуы, балалардан бөлек тұру, бірақ оларды күтіп-бағуға және тәрбиелеуге жағдайлары бар) қорғаншылыққа немесе қамқоршылыққа өз еркімен берген жағдайларда тағайындалмайды;</w:t>
      </w:r>
    </w:p>
    <w:bookmarkEnd w:id="336"/>
    <w:bookmarkStart w:name="z1238" w:id="337"/>
    <w:p>
      <w:pPr>
        <w:spacing w:after="0"/>
        <w:ind w:left="0"/>
        <w:jc w:val="left"/>
      </w:pPr>
      <w:r>
        <w:rPr>
          <w:rFonts w:ascii="Consolas"/>
          <w:b w:val="false"/>
          <w:i w:val="false"/>
          <w:color w:val="000000"/>
          <w:sz w:val="20"/>
        </w:rPr>
        <w:t>
      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bookmarkEnd w:id="337"/>
    <w:bookmarkStart w:name="z1239" w:id="338"/>
    <w:p>
      <w:pPr>
        <w:spacing w:after="0"/>
        <w:ind w:left="0"/>
        <w:jc w:val="left"/>
      </w:pPr>
      <w:r>
        <w:rPr>
          <w:rFonts w:ascii="Consolas"/>
          <w:b w:val="false"/>
          <w:i w:val="false"/>
          <w:color w:val="000000"/>
          <w:sz w:val="20"/>
        </w:rPr>
        <w:t xml:space="preserve">
      5)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қағидаларын және оны төлеу мөлшерін бекіту туралы" Қазақстан Республикасы Үкіметінің 2012 жылғы 30 наурыздағы № 383 </w:t>
      </w:r>
      <w:r>
        <w:rPr>
          <w:rFonts w:ascii="Consolas"/>
          <w:b w:val="false"/>
          <w:i w:val="false"/>
          <w:color w:val="000000"/>
          <w:sz w:val="20"/>
        </w:rPr>
        <w:t>Қаулысында</w:t>
      </w:r>
      <w:r>
        <w:rPr>
          <w:rFonts w:ascii="Consolas"/>
          <w:b w:val="false"/>
          <w:i w:val="false"/>
          <w:color w:val="000000"/>
          <w:sz w:val="20"/>
        </w:rPr>
        <w:t xml:space="preserve"> белгіленген талаптарға сәйкес келмеуі;</w:t>
      </w:r>
    </w:p>
    <w:bookmarkEnd w:id="338"/>
    <w:bookmarkStart w:name="z1240" w:id="339"/>
    <w:p>
      <w:pPr>
        <w:spacing w:after="0"/>
        <w:ind w:left="0"/>
        <w:jc w:val="left"/>
      </w:pPr>
      <w:r>
        <w:rPr>
          <w:rFonts w:ascii="Consolas"/>
          <w:b w:val="false"/>
          <w:i w:val="false"/>
          <w:color w:val="000000"/>
          <w:sz w:val="20"/>
        </w:rPr>
        <w:t>
      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bookmarkEnd w:id="339"/>
    <w:p>
      <w:pPr>
        <w:spacing w:after="0"/>
        <w:ind w:left="0"/>
        <w:jc w:val="left"/>
      </w:pPr>
      <w:r>
        <w:rPr>
          <w:rFonts w:ascii="Consolas"/>
          <w:b w:val="false"/>
          <w:i w:val="false"/>
          <w:color w:val="000000"/>
          <w:sz w:val="20"/>
        </w:rPr>
        <w:t xml:space="preserve">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Consolas"/>
          <w:b w:val="false"/>
          <w:i w:val="false"/>
          <w:color w:val="000000"/>
          <w:sz w:val="20"/>
        </w:rPr>
        <w:t>3-қосымшаға</w:t>
      </w:r>
      <w:r>
        <w:rPr>
          <w:rFonts w:ascii="Consolas"/>
          <w:b w:val="false"/>
          <w:i w:val="false"/>
          <w:color w:val="000000"/>
          <w:sz w:val="20"/>
        </w:rPr>
        <w:t xml:space="preserve"> сәйкес нысан бойынша қолхат береді.</w:t>
      </w:r>
    </w:p>
    <w:bookmarkStart w:name="z1241" w:id="340"/>
    <w:p>
      <w:pPr>
        <w:spacing w:after="0"/>
        <w:ind w:left="0"/>
        <w:jc w:val="left"/>
      </w:pPr>
      <w:r>
        <w:rPr>
          <w:rFonts w:ascii="Consolas"/>
          <w:b/>
          <w:i w:val="false"/>
          <w:color w:val="000000"/>
        </w:rPr>
        <w:t xml:space="preserve"> 3-тарау. Мемлекеттік қызмет көрсету мәселелері бойынша облыстардың,</w:t>
      </w:r>
      <w:r>
        <w:br/>
      </w:r>
      <w:r>
        <w:rPr>
          <w:rFonts w:ascii="Consolas"/>
          <w:b/>
          <w:i w:val="false"/>
          <w:color w:val="000000"/>
        </w:rPr>
        <w:t>республикалық маңызы бар қалалардың, астананың, аудандардың, облыстық маңызы</w:t>
      </w:r>
      <w:r>
        <w:br/>
      </w:r>
      <w:r>
        <w:rPr>
          <w:rFonts w:ascii="Consolas"/>
          <w:b/>
          <w:i w:val="false"/>
          <w:color w:val="000000"/>
        </w:rPr>
        <w:t>бар қалалардың жергілікті атқарушы органдарының, сондай-ақ көрсетілетін қызметті</w:t>
      </w:r>
      <w:r>
        <w:br/>
      </w:r>
      <w:r>
        <w:rPr>
          <w:rFonts w:ascii="Consolas"/>
          <w:b/>
          <w:i w:val="false"/>
          <w:color w:val="000000"/>
        </w:rPr>
        <w:t>берушілердің және (немесе) олардың лауазымды адамдарының, Мемлекеттік</w:t>
      </w:r>
      <w:r>
        <w:br/>
      </w:r>
      <w:r>
        <w:rPr>
          <w:rFonts w:ascii="Consolas"/>
          <w:b/>
          <w:i w:val="false"/>
          <w:color w:val="000000"/>
        </w:rPr>
        <w:t>корпорациясы және (немесе) олардың қызметкерлерінің шешімдеріне, әрекетіне</w:t>
      </w:r>
      <w:r>
        <w:br/>
      </w:r>
      <w:r>
        <w:rPr>
          <w:rFonts w:ascii="Consolas"/>
          <w:b/>
          <w:i w:val="false"/>
          <w:color w:val="000000"/>
        </w:rPr>
        <w:t>(әрекетсіздігіне) шағымдану тәртібі</w:t>
      </w:r>
    </w:p>
    <w:bookmarkEnd w:id="340"/>
    <w:bookmarkStart w:name="z1242" w:id="341"/>
    <w:p>
      <w:pPr>
        <w:spacing w:after="0"/>
        <w:ind w:left="0"/>
        <w:jc w:val="left"/>
      </w:pPr>
      <w:r>
        <w:rPr>
          <w:rFonts w:ascii="Consolas"/>
          <w:b w:val="false"/>
          <w:i w:val="false"/>
          <w:color w:val="000000"/>
          <w:sz w:val="20"/>
        </w:rPr>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14-тармағында көрсетілген басшысының атына беріледі.</w:t>
      </w:r>
    </w:p>
    <w:bookmarkEnd w:id="341"/>
    <w:p>
      <w:pPr>
        <w:spacing w:after="0"/>
        <w:ind w:left="0"/>
        <w:jc w:val="left"/>
      </w:pPr>
      <w:r>
        <w:rPr>
          <w:rFonts w:ascii="Consolas"/>
          <w:b w:val="false"/>
          <w:i w:val="false"/>
          <w:color w:val="000000"/>
          <w:sz w:val="20"/>
        </w:rPr>
        <w:t>
      Шағым жазбаша нысанда пошта немесе көрсетілетін қызметті берушінің немесе әкімдіктің кеңсесі арқылы қолма-қол қабылданады.</w:t>
      </w:r>
    </w:p>
    <w:p>
      <w:pPr>
        <w:spacing w:after="0"/>
        <w:ind w:left="0"/>
        <w:jc w:val="left"/>
      </w:pPr>
      <w:r>
        <w:rPr>
          <w:rFonts w:ascii="Consolas"/>
          <w:b w:val="false"/>
          <w:i w:val="false"/>
          <w:color w:val="000000"/>
          <w:sz w:val="20"/>
        </w:rPr>
        <w:t>
      Жеке тұлғаның арызында оның тегі, аты, әкесінің аты (бар болғанда), пошталық мекен-жайы, байланыс телефоны көрсетіледі.</w:t>
      </w:r>
    </w:p>
    <w:p>
      <w:pPr>
        <w:spacing w:after="0"/>
        <w:ind w:left="0"/>
        <w:jc w:val="left"/>
      </w:pPr>
      <w:r>
        <w:rPr>
          <w:rFonts w:ascii="Consolas"/>
          <w:b w:val="false"/>
          <w:i w:val="false"/>
          <w:color w:val="000000"/>
          <w:sz w:val="20"/>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p>
      <w:pPr>
        <w:spacing w:after="0"/>
        <w:ind w:left="0"/>
        <w:jc w:val="left"/>
      </w:pPr>
      <w:r>
        <w:rPr>
          <w:rFonts w:ascii="Consolas"/>
          <w:b w:val="false"/>
          <w:i w:val="false"/>
          <w:color w:val="000000"/>
          <w:sz w:val="20"/>
        </w:rPr>
        <w:t>
      Мемлекеттік корпорациясының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Мемлекеттік корпорациясының басшысына жіберіледі.</w:t>
      </w:r>
    </w:p>
    <w:p>
      <w:pPr>
        <w:spacing w:after="0"/>
        <w:ind w:left="0"/>
        <w:jc w:val="left"/>
      </w:pPr>
      <w:r>
        <w:rPr>
          <w:rFonts w:ascii="Consolas"/>
          <w:b w:val="false"/>
          <w:i w:val="false"/>
          <w:color w:val="000000"/>
          <w:sz w:val="20"/>
        </w:rPr>
        <w:t>
      Мемлекеттік корпорациясына қолма - 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pPr>
        <w:spacing w:after="0"/>
        <w:ind w:left="0"/>
        <w:jc w:val="left"/>
      </w:pPr>
      <w:r>
        <w:rPr>
          <w:rFonts w:ascii="Consolas"/>
          <w:b w:val="false"/>
          <w:i w:val="false"/>
          <w:color w:val="000000"/>
          <w:sz w:val="20"/>
        </w:rPr>
        <w:t>
      Портал арқылы өтініш білдіргенде шағымдану тәртібі туралы ақпаратты Бірыңғай байланыс орталығының 1414, 8 800 080 7777 телефоны бойынша алуға болады.</w:t>
      </w:r>
    </w:p>
    <w:p>
      <w:pPr>
        <w:spacing w:after="0"/>
        <w:ind w:left="0"/>
        <w:jc w:val="left"/>
      </w:pPr>
      <w:r>
        <w:rPr>
          <w:rFonts w:ascii="Consolas"/>
          <w:b w:val="false"/>
          <w:i w:val="false"/>
          <w:color w:val="000000"/>
          <w:sz w:val="20"/>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pPr>
        <w:spacing w:after="0"/>
        <w:ind w:left="0"/>
        <w:jc w:val="left"/>
      </w:pPr>
      <w:r>
        <w:rPr>
          <w:rFonts w:ascii="Consolas"/>
          <w:b w:val="false"/>
          <w:i w:val="false"/>
          <w:color w:val="000000"/>
          <w:sz w:val="20"/>
        </w:rPr>
        <w:t>
      Көрсетілетін қызметті берушінің, әкімдіктің немесе Мемлекеттік корпорациясының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әкімдіктің немесе Мемлекеттік корпорациясының кеңесесінде қолма-қол беріледі.</w:t>
      </w:r>
    </w:p>
    <w:p>
      <w:pPr>
        <w:spacing w:after="0"/>
        <w:ind w:left="0"/>
        <w:jc w:val="left"/>
      </w:pPr>
      <w:r>
        <w:rPr>
          <w:rFonts w:ascii="Consolas"/>
          <w:b w:val="false"/>
          <w:i w:val="false"/>
          <w:color w:val="000000"/>
          <w:sz w:val="20"/>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pPr>
        <w:spacing w:after="0"/>
        <w:ind w:left="0"/>
        <w:jc w:val="left"/>
      </w:pPr>
      <w:r>
        <w:rPr>
          <w:rFonts w:ascii="Consolas"/>
          <w:b w:val="false"/>
          <w:i w:val="false"/>
          <w:color w:val="000000"/>
          <w:sz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Start w:name="z1243" w:id="342"/>
    <w:p>
      <w:pPr>
        <w:spacing w:after="0"/>
        <w:ind w:left="0"/>
        <w:jc w:val="left"/>
      </w:pPr>
      <w:r>
        <w:rPr>
          <w:rFonts w:ascii="Consolas"/>
          <w:b w:val="false"/>
          <w:i w:val="false"/>
          <w:color w:val="000000"/>
          <w:sz w:val="20"/>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342"/>
    <w:bookmarkStart w:name="z1244" w:id="343"/>
    <w:p>
      <w:pPr>
        <w:spacing w:after="0"/>
        <w:ind w:left="0"/>
        <w:jc w:val="left"/>
      </w:pPr>
      <w:r>
        <w:rPr>
          <w:rFonts w:ascii="Consolas"/>
          <w:b/>
          <w:i w:val="false"/>
          <w:color w:val="000000"/>
        </w:rPr>
        <w:t xml:space="preserve"> 4-тарау. Мемлекеттік көрсетілетін қызметтің, оның ішінде электрондық нысанда және</w:t>
      </w:r>
      <w:r>
        <w:br/>
      </w:r>
      <w:r>
        <w:rPr>
          <w:rFonts w:ascii="Consolas"/>
          <w:b/>
          <w:i w:val="false"/>
          <w:color w:val="000000"/>
        </w:rPr>
        <w:t>Мемлекеттік корпорациясы арқылы көрсетілетін қызметтің ерекшеліктері ескерілген</w:t>
      </w:r>
      <w:r>
        <w:br/>
      </w:r>
      <w:r>
        <w:rPr>
          <w:rFonts w:ascii="Consolas"/>
          <w:b/>
          <w:i w:val="false"/>
          <w:color w:val="000000"/>
        </w:rPr>
        <w:t>өзге де талаптар</w:t>
      </w:r>
    </w:p>
    <w:bookmarkEnd w:id="343"/>
    <w:bookmarkStart w:name="z1245" w:id="344"/>
    <w:p>
      <w:pPr>
        <w:spacing w:after="0"/>
        <w:ind w:left="0"/>
        <w:jc w:val="left"/>
      </w:pPr>
      <w:r>
        <w:rPr>
          <w:rFonts w:ascii="Consolas"/>
          <w:b w:val="false"/>
          <w:i w:val="false"/>
          <w:color w:val="000000"/>
          <w:sz w:val="20"/>
        </w:rPr>
        <w:t>
      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bookmarkEnd w:id="344"/>
    <w:bookmarkStart w:name="z1246" w:id="345"/>
    <w:p>
      <w:pPr>
        <w:spacing w:after="0"/>
        <w:ind w:left="0"/>
        <w:jc w:val="left"/>
      </w:pPr>
      <w:r>
        <w:rPr>
          <w:rFonts w:ascii="Consolas"/>
          <w:b w:val="false"/>
          <w:i w:val="false"/>
          <w:color w:val="000000"/>
          <w:sz w:val="20"/>
        </w:rPr>
        <w:t>
      14. Мемлекеттік қызмет көрсету орындарының мекенжайлары:</w:t>
      </w:r>
    </w:p>
    <w:bookmarkEnd w:id="345"/>
    <w:p>
      <w:pPr>
        <w:spacing w:after="0"/>
        <w:ind w:left="0"/>
        <w:jc w:val="left"/>
      </w:pPr>
      <w:r>
        <w:rPr>
          <w:rFonts w:ascii="Consolas"/>
          <w:b w:val="false"/>
          <w:i w:val="false"/>
          <w:color w:val="000000"/>
          <w:sz w:val="20"/>
        </w:rPr>
        <w:t>
      1) Министрліктің: www.edu.gov.kz интернет-ресурсында;</w:t>
      </w:r>
    </w:p>
    <w:p>
      <w:pPr>
        <w:spacing w:after="0"/>
        <w:ind w:left="0"/>
        <w:jc w:val="left"/>
      </w:pPr>
      <w:r>
        <w:rPr>
          <w:rFonts w:ascii="Consolas"/>
          <w:b w:val="false"/>
          <w:i w:val="false"/>
          <w:color w:val="000000"/>
          <w:sz w:val="20"/>
        </w:rPr>
        <w:t>
      2) Мемлекеттік корпорацияның: www.gov4c.kz интернет-ресурсында;</w:t>
      </w:r>
    </w:p>
    <w:p>
      <w:pPr>
        <w:spacing w:after="0"/>
        <w:ind w:left="0"/>
        <w:jc w:val="left"/>
      </w:pPr>
      <w:r>
        <w:rPr>
          <w:rFonts w:ascii="Consolas"/>
          <w:b w:val="false"/>
          <w:i w:val="false"/>
          <w:color w:val="000000"/>
          <w:sz w:val="20"/>
        </w:rPr>
        <w:t>
      3) www.egov.kz порталында орналасқан.</w:t>
      </w:r>
    </w:p>
    <w:bookmarkStart w:name="z1247" w:id="346"/>
    <w:p>
      <w:pPr>
        <w:spacing w:after="0"/>
        <w:ind w:left="0"/>
        <w:jc w:val="left"/>
      </w:pPr>
      <w:r>
        <w:rPr>
          <w:rFonts w:ascii="Consolas"/>
          <w:b w:val="false"/>
          <w:i w:val="false"/>
          <w:color w:val="000000"/>
          <w:sz w:val="20"/>
        </w:rPr>
        <w:t>
      15. Көрсетілетін қызметт іалушының ЭЦҚ болған жағдайда көрсетілетін мемлекеттікқызметті портал арқылы электрондық нысанда алуға мүмкіндігі бар.</w:t>
      </w:r>
    </w:p>
    <w:bookmarkEnd w:id="346"/>
    <w:bookmarkStart w:name="z1248" w:id="347"/>
    <w:p>
      <w:pPr>
        <w:spacing w:after="0"/>
        <w:ind w:left="0"/>
        <w:jc w:val="left"/>
      </w:pPr>
      <w:r>
        <w:rPr>
          <w:rFonts w:ascii="Consolas"/>
          <w:b w:val="false"/>
          <w:i w:val="false"/>
          <w:color w:val="000000"/>
          <w:sz w:val="20"/>
        </w:rPr>
        <w:t>
      16.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арқылы алу мүмкіндігіне ие.</w:t>
      </w:r>
    </w:p>
    <w:bookmarkEnd w:id="347"/>
    <w:bookmarkStart w:name="z1249" w:id="348"/>
    <w:p>
      <w:pPr>
        <w:spacing w:after="0"/>
        <w:ind w:left="0"/>
        <w:jc w:val="left"/>
      </w:pPr>
      <w:r>
        <w:rPr>
          <w:rFonts w:ascii="Consolas"/>
          <w:b w:val="false"/>
          <w:i w:val="false"/>
          <w:color w:val="000000"/>
          <w:sz w:val="20"/>
        </w:rPr>
        <w:t>
      17.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"Қамқоршыларға немесе</w:t>
            </w:r>
            <w:r>
              <w:br/>
            </w:r>
            <w:r>
              <w:rPr>
                <w:rFonts w:ascii="Consolas"/>
                <w:b w:val="false"/>
                <w:i w:val="false"/>
                <w:color w:val="000000"/>
                <w:sz w:val="20"/>
              </w:rPr>
              <w:t>қорғаншыларға жетім баланы</w:t>
            </w:r>
            <w:r>
              <w:br/>
            </w:r>
            <w:r>
              <w:rPr>
                <w:rFonts w:ascii="Consolas"/>
                <w:b w:val="false"/>
                <w:i w:val="false"/>
                <w:color w:val="000000"/>
                <w:sz w:val="20"/>
              </w:rPr>
              <w:t>(жетім балаларды) және</w:t>
            </w:r>
            <w:r>
              <w:br/>
            </w:r>
            <w:r>
              <w:rPr>
                <w:rFonts w:ascii="Consolas"/>
                <w:b w:val="false"/>
                <w:i w:val="false"/>
                <w:color w:val="000000"/>
                <w:sz w:val="20"/>
              </w:rPr>
              <w:t>ата-анасының қамқорлығынсыз</w:t>
            </w:r>
            <w:r>
              <w:br/>
            </w:r>
            <w:r>
              <w:rPr>
                <w:rFonts w:ascii="Consolas"/>
                <w:b w:val="false"/>
                <w:i w:val="false"/>
                <w:color w:val="000000"/>
                <w:sz w:val="20"/>
              </w:rPr>
              <w:t>қалған баланы (балаларды)</w:t>
            </w:r>
            <w:r>
              <w:br/>
            </w:r>
            <w:r>
              <w:rPr>
                <w:rFonts w:ascii="Consolas"/>
                <w:b w:val="false"/>
                <w:i w:val="false"/>
                <w:color w:val="000000"/>
                <w:sz w:val="20"/>
              </w:rPr>
              <w:t>асырап-бағуға жәрдемақы</w:t>
            </w:r>
            <w:r>
              <w:br/>
            </w:r>
            <w:r>
              <w:rPr>
                <w:rFonts w:ascii="Consolas"/>
                <w:b w:val="false"/>
                <w:i w:val="false"/>
                <w:color w:val="000000"/>
                <w:sz w:val="20"/>
              </w:rPr>
              <w:t>тағайындау" мемлекеттік</w:t>
            </w:r>
            <w:r>
              <w:br/>
            </w:r>
            <w:r>
              <w:rPr>
                <w:rFonts w:ascii="Consolas"/>
                <w:b w:val="false"/>
                <w:i w:val="false"/>
                <w:color w:val="000000"/>
                <w:sz w:val="20"/>
              </w:rPr>
              <w:t>көрсетілетін қызмет стандартына</w:t>
            </w:r>
            <w:r>
              <w:br/>
            </w:r>
            <w:r>
              <w:rPr>
                <w:rFonts w:ascii="Consolas"/>
                <w:b w:val="false"/>
                <w:i w:val="false"/>
                <w:color w:val="000000"/>
                <w:sz w:val="20"/>
              </w:rPr>
              <w:t>1-қосымша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p>
      <w:pPr>
        <w:spacing w:after="0"/>
        <w:ind w:left="0"/>
        <w:jc w:val="left"/>
      </w:pPr>
      <w:r>
        <w:rPr>
          <w:rFonts w:ascii="Consolas"/>
          <w:b/>
          <w:i w:val="false"/>
          <w:color w:val="000000"/>
        </w:rPr>
        <w:t xml:space="preserve"> Қамқоршыға немесе қорғаншыға жетім баланы (жетім балаларды) және ата-анасының</w:t>
      </w:r>
      <w:r>
        <w:br/>
      </w:r>
      <w:r>
        <w:rPr>
          <w:rFonts w:ascii="Consolas"/>
          <w:b/>
          <w:i w:val="false"/>
          <w:color w:val="000000"/>
        </w:rPr>
        <w:t>қамқорлығынсыз қалған баланы (балаларды) асырап-бағуға жәрдемақы</w:t>
      </w:r>
      <w:r>
        <w:br/>
      </w:r>
      <w:r>
        <w:rPr>
          <w:rFonts w:ascii="Consolas"/>
          <w:b/>
          <w:i w:val="false"/>
          <w:color w:val="000000"/>
        </w:rPr>
        <w:t>тағайындау туралы шешім</w:t>
      </w:r>
    </w:p>
    <w:p>
      <w:pPr>
        <w:spacing w:after="0"/>
        <w:ind w:left="0"/>
        <w:jc w:val="left"/>
      </w:pPr>
      <w:r>
        <w:rPr>
          <w:rFonts w:ascii="Consolas"/>
          <w:b w:val="false"/>
          <w:i w:val="false"/>
          <w:color w:val="000000"/>
          <w:sz w:val="20"/>
        </w:rPr>
        <w:t>
      № ____ "___" _______________20 ___ жыл ___________________________________</w:t>
      </w:r>
    </w:p>
    <w:p>
      <w:pPr>
        <w:spacing w:after="0"/>
        <w:ind w:left="0"/>
        <w:jc w:val="left"/>
      </w:pPr>
      <w:r>
        <w:rPr>
          <w:rFonts w:ascii="Consolas"/>
          <w:b w:val="false"/>
          <w:i w:val="false"/>
          <w:color w:val="000000"/>
          <w:sz w:val="20"/>
        </w:rPr>
        <w:t>
      (органның атауы)</w:t>
      </w:r>
    </w:p>
    <w:p>
      <w:pPr>
        <w:spacing w:after="0"/>
        <w:ind w:left="0"/>
        <w:jc w:val="left"/>
      </w:pPr>
      <w:r>
        <w:rPr>
          <w:rFonts w:ascii="Consolas"/>
          <w:b w:val="false"/>
          <w:i w:val="false"/>
          <w:color w:val="000000"/>
          <w:sz w:val="20"/>
        </w:rPr>
        <w:t>
      Істің № _______ Азамат (ша) ________________________________________________</w:t>
      </w:r>
    </w:p>
    <w:p>
      <w:pPr>
        <w:spacing w:after="0"/>
        <w:ind w:left="0"/>
        <w:jc w:val="left"/>
      </w:pPr>
      <w:r>
        <w:rPr>
          <w:rFonts w:ascii="Consolas"/>
          <w:b w:val="false"/>
          <w:i w:val="false"/>
          <w:color w:val="000000"/>
          <w:sz w:val="20"/>
        </w:rPr>
        <w:t>
      (тегі, аты, әкесінің аты (бар болғанда)</w:t>
      </w:r>
    </w:p>
    <w:p>
      <w:pPr>
        <w:spacing w:after="0"/>
        <w:ind w:left="0"/>
        <w:jc w:val="left"/>
      </w:pPr>
      <w:r>
        <w:rPr>
          <w:rFonts w:ascii="Consolas"/>
          <w:b w:val="false"/>
          <w:i w:val="false"/>
          <w:color w:val="000000"/>
          <w:sz w:val="20"/>
        </w:rPr>
        <w:t>
      Жүгінген күні _____________________________________________________________</w:t>
      </w:r>
    </w:p>
    <w:p>
      <w:pPr>
        <w:spacing w:after="0"/>
        <w:ind w:left="0"/>
        <w:jc w:val="left"/>
      </w:pPr>
      <w:r>
        <w:rPr>
          <w:rFonts w:ascii="Consolas"/>
          <w:b w:val="false"/>
          <w:i w:val="false"/>
          <w:color w:val="000000"/>
          <w:sz w:val="20"/>
        </w:rPr>
        <w:t>
      Баланың туу туралы куәлігі (туу туралы актінің жазылуы)</w:t>
      </w:r>
    </w:p>
    <w:p>
      <w:pPr>
        <w:spacing w:after="0"/>
        <w:ind w:left="0"/>
        <w:jc w:val="left"/>
      </w:pPr>
      <w:r>
        <w:rPr>
          <w:rFonts w:ascii="Consolas"/>
          <w:b w:val="false"/>
          <w:i w:val="false"/>
          <w:color w:val="000000"/>
          <w:sz w:val="20"/>
        </w:rPr>
        <w:t>
      № _____________ берген күні _____________________________ баланың туу туралы куәлігін (туу туралы актінің жазылуы) берген органның атауы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Баланың Т.А.Ә. (бар болғанда) _______________________________________________</w:t>
      </w:r>
    </w:p>
    <w:p>
      <w:pPr>
        <w:spacing w:after="0"/>
        <w:ind w:left="0"/>
        <w:jc w:val="left"/>
      </w:pPr>
      <w:r>
        <w:rPr>
          <w:rFonts w:ascii="Consolas"/>
          <w:b w:val="false"/>
          <w:i w:val="false"/>
          <w:color w:val="000000"/>
          <w:sz w:val="20"/>
        </w:rPr>
        <w:t>
      Баланың туған жылы _______________________________________________________</w:t>
      </w:r>
    </w:p>
    <w:p>
      <w:pPr>
        <w:spacing w:after="0"/>
        <w:ind w:left="0"/>
        <w:jc w:val="left"/>
      </w:pPr>
      <w:r>
        <w:rPr>
          <w:rFonts w:ascii="Consolas"/>
          <w:b w:val="false"/>
          <w:i w:val="false"/>
          <w:color w:val="000000"/>
          <w:sz w:val="20"/>
        </w:rPr>
        <w:t>
      Қорғаншылық немесе қамқоршық тағайындау туралы органның шешімі</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Тағайындаған күні 20 ___ жылғы "___" _______________</w:t>
      </w:r>
    </w:p>
    <w:p>
      <w:pPr>
        <w:spacing w:after="0"/>
        <w:ind w:left="0"/>
        <w:jc w:val="left"/>
      </w:pPr>
      <w:r>
        <w:rPr>
          <w:rFonts w:ascii="Consolas"/>
          <w:b w:val="false"/>
          <w:i w:val="false"/>
          <w:color w:val="000000"/>
          <w:sz w:val="20"/>
        </w:rPr>
        <w:t>
      Белгіленген жәрдемақы сомасы 20__ ж. __________ дан 20__ ж. __________ ға дейін</w:t>
      </w:r>
    </w:p>
    <w:p>
      <w:pPr>
        <w:spacing w:after="0"/>
        <w:ind w:left="0"/>
        <w:jc w:val="left"/>
      </w:pPr>
      <w:r>
        <w:rPr>
          <w:rFonts w:ascii="Consolas"/>
          <w:b w:val="false"/>
          <w:i w:val="false"/>
          <w:color w:val="000000"/>
          <w:sz w:val="20"/>
        </w:rPr>
        <w:t>
      __________________________________________________ теңге сомасында (жазбаша)</w:t>
      </w:r>
    </w:p>
    <w:p>
      <w:pPr>
        <w:spacing w:after="0"/>
        <w:ind w:left="0"/>
        <w:jc w:val="left"/>
      </w:pPr>
      <w:r>
        <w:rPr>
          <w:rFonts w:ascii="Consolas"/>
          <w:b w:val="false"/>
          <w:i w:val="false"/>
          <w:color w:val="000000"/>
          <w:sz w:val="20"/>
        </w:rPr>
        <w:t>
      Баланың Т.А.Ә. (бар болғанда) _______________________________________________</w:t>
      </w:r>
    </w:p>
    <w:p>
      <w:pPr>
        <w:spacing w:after="0"/>
        <w:ind w:left="0"/>
        <w:jc w:val="left"/>
      </w:pPr>
      <w:r>
        <w:rPr>
          <w:rFonts w:ascii="Consolas"/>
          <w:b w:val="false"/>
          <w:i w:val="false"/>
          <w:color w:val="000000"/>
          <w:sz w:val="20"/>
        </w:rPr>
        <w:t>
      жәрдемақы _______________ ден __________ ға дейін _________ теңге сомасында</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(жазбаша)</w:t>
      </w:r>
    </w:p>
    <w:p>
      <w:pPr>
        <w:spacing w:after="0"/>
        <w:ind w:left="0"/>
        <w:jc w:val="left"/>
      </w:pPr>
      <w:r>
        <w:rPr>
          <w:rFonts w:ascii="Consolas"/>
          <w:b w:val="false"/>
          <w:i w:val="false"/>
          <w:color w:val="000000"/>
          <w:sz w:val="20"/>
        </w:rPr>
        <w:t>
      Жәрдемақы тағайындаудан бас тарту себебі: ___________________________________</w:t>
      </w:r>
    </w:p>
    <w:p>
      <w:pPr>
        <w:spacing w:after="0"/>
        <w:ind w:left="0"/>
        <w:jc w:val="left"/>
      </w:pPr>
      <w:r>
        <w:rPr>
          <w:rFonts w:ascii="Consolas"/>
          <w:b w:val="false"/>
          <w:i w:val="false"/>
          <w:color w:val="000000"/>
          <w:sz w:val="20"/>
        </w:rPr>
        <w:t>
      Жәрдемақы төлеуді тоқтату себебі: ___________________________________________</w:t>
      </w:r>
    </w:p>
    <w:p>
      <w:pPr>
        <w:spacing w:after="0"/>
        <w:ind w:left="0"/>
        <w:jc w:val="left"/>
      </w:pPr>
      <w:r>
        <w:rPr>
          <w:rFonts w:ascii="Consolas"/>
          <w:b w:val="false"/>
          <w:i w:val="false"/>
          <w:color w:val="000000"/>
          <w:sz w:val="20"/>
        </w:rPr>
        <w:t>
      Мөрдің орны</w:t>
      </w:r>
    </w:p>
    <w:p>
      <w:pPr>
        <w:spacing w:after="0"/>
        <w:ind w:left="0"/>
        <w:jc w:val="left"/>
      </w:pPr>
      <w:r>
        <w:rPr>
          <w:rFonts w:ascii="Consolas"/>
          <w:b w:val="false"/>
          <w:i w:val="false"/>
          <w:color w:val="000000"/>
          <w:sz w:val="20"/>
        </w:rPr>
        <w:t>
      Астана және Алматы қалаларының,</w:t>
      </w:r>
    </w:p>
    <w:p>
      <w:pPr>
        <w:spacing w:after="0"/>
        <w:ind w:left="0"/>
        <w:jc w:val="left"/>
      </w:pPr>
      <w:r>
        <w:rPr>
          <w:rFonts w:ascii="Consolas"/>
          <w:b w:val="false"/>
          <w:i w:val="false"/>
          <w:color w:val="000000"/>
          <w:sz w:val="20"/>
        </w:rPr>
        <w:t>
      аудандардың және облыстық маңызы</w:t>
      </w:r>
    </w:p>
    <w:p>
      <w:pPr>
        <w:spacing w:after="0"/>
        <w:ind w:left="0"/>
        <w:jc w:val="left"/>
      </w:pPr>
      <w:r>
        <w:rPr>
          <w:rFonts w:ascii="Consolas"/>
          <w:b w:val="false"/>
          <w:i w:val="false"/>
          <w:color w:val="000000"/>
          <w:sz w:val="20"/>
        </w:rPr>
        <w:t>
      бар қалалардың жергілікті атқарушы</w:t>
      </w:r>
    </w:p>
    <w:p>
      <w:pPr>
        <w:spacing w:after="0"/>
        <w:ind w:left="0"/>
        <w:jc w:val="left"/>
      </w:pPr>
      <w:r>
        <w:rPr>
          <w:rFonts w:ascii="Consolas"/>
          <w:b w:val="false"/>
          <w:i w:val="false"/>
          <w:color w:val="000000"/>
          <w:sz w:val="20"/>
        </w:rPr>
        <w:t>
      органдарының басшысының</w:t>
      </w:r>
    </w:p>
    <w:p>
      <w:pPr>
        <w:spacing w:after="0"/>
        <w:ind w:left="0"/>
        <w:jc w:val="left"/>
      </w:pPr>
      <w:r>
        <w:rPr>
          <w:rFonts w:ascii="Consolas"/>
          <w:b w:val="false"/>
          <w:i w:val="false"/>
          <w:color w:val="000000"/>
          <w:sz w:val="20"/>
        </w:rPr>
        <w:t>
      Т.А.Ә. (бар болғанда) _______________________(қолы)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"Қамқоршыларға немесе</w:t>
            </w:r>
            <w:r>
              <w:br/>
            </w:r>
            <w:r>
              <w:rPr>
                <w:rFonts w:ascii="Consolas"/>
                <w:b w:val="false"/>
                <w:i w:val="false"/>
                <w:color w:val="000000"/>
                <w:sz w:val="20"/>
              </w:rPr>
              <w:t>қорғаншыларға жетім баланы</w:t>
            </w:r>
            <w:r>
              <w:br/>
            </w:r>
            <w:r>
              <w:rPr>
                <w:rFonts w:ascii="Consolas"/>
                <w:b w:val="false"/>
                <w:i w:val="false"/>
                <w:color w:val="000000"/>
                <w:sz w:val="20"/>
              </w:rPr>
              <w:t>(жетім балаларды) және</w:t>
            </w:r>
            <w:r>
              <w:br/>
            </w:r>
            <w:r>
              <w:rPr>
                <w:rFonts w:ascii="Consolas"/>
                <w:b w:val="false"/>
                <w:i w:val="false"/>
                <w:color w:val="000000"/>
                <w:sz w:val="20"/>
              </w:rPr>
              <w:t>ата-анасының қамқорлығынсыз</w:t>
            </w:r>
            <w:r>
              <w:br/>
            </w:r>
            <w:r>
              <w:rPr>
                <w:rFonts w:ascii="Consolas"/>
                <w:b w:val="false"/>
                <w:i w:val="false"/>
                <w:color w:val="000000"/>
                <w:sz w:val="20"/>
              </w:rPr>
              <w:t>қалған баланы</w:t>
            </w:r>
            <w:r>
              <w:br/>
            </w:r>
            <w:r>
              <w:rPr>
                <w:rFonts w:ascii="Consolas"/>
                <w:b w:val="false"/>
                <w:i w:val="false"/>
                <w:color w:val="000000"/>
                <w:sz w:val="20"/>
              </w:rPr>
              <w:t>(балаларды) асырап-бағуға</w:t>
            </w:r>
            <w:r>
              <w:br/>
            </w:r>
            <w:r>
              <w:rPr>
                <w:rFonts w:ascii="Consolas"/>
                <w:b w:val="false"/>
                <w:i w:val="false"/>
                <w:color w:val="000000"/>
                <w:sz w:val="20"/>
              </w:rPr>
              <w:t>жәрдемақы</w:t>
            </w:r>
            <w:r>
              <w:br/>
            </w:r>
            <w:r>
              <w:rPr>
                <w:rFonts w:ascii="Consolas"/>
                <w:b w:val="false"/>
                <w:i w:val="false"/>
                <w:color w:val="000000"/>
                <w:sz w:val="20"/>
              </w:rPr>
              <w:t>Тағайындау" мемлекеттік</w:t>
            </w:r>
            <w:r>
              <w:br/>
            </w:r>
            <w:r>
              <w:rPr>
                <w:rFonts w:ascii="Consolas"/>
                <w:b w:val="false"/>
                <w:i w:val="false"/>
                <w:color w:val="000000"/>
                <w:sz w:val="20"/>
              </w:rPr>
              <w:t>көрсетілетін</w:t>
            </w:r>
            <w:r>
              <w:br/>
            </w:r>
            <w:r>
              <w:rPr>
                <w:rFonts w:ascii="Consolas"/>
                <w:b w:val="false"/>
                <w:i w:val="false"/>
                <w:color w:val="000000"/>
                <w:sz w:val="20"/>
              </w:rPr>
              <w:t>қызмет стандартына</w:t>
            </w:r>
            <w:r>
              <w:br/>
            </w:r>
            <w:r>
              <w:rPr>
                <w:rFonts w:ascii="Consolas"/>
                <w:b w:val="false"/>
                <w:i w:val="false"/>
                <w:color w:val="000000"/>
                <w:sz w:val="20"/>
              </w:rPr>
              <w:t>2-қосымша</w:t>
            </w:r>
          </w:p>
        </w:tc>
      </w:tr>
    </w:tbl>
    <w:p>
      <w:pPr>
        <w:spacing w:after="0"/>
        <w:ind w:left="0"/>
        <w:jc w:val="left"/>
      </w:pPr>
      <w:r>
        <w:rPr>
          <w:rFonts w:ascii="Consolas"/>
          <w:b/>
          <w:i w:val="false"/>
          <w:color w:val="000000"/>
        </w:rPr>
        <w:t xml:space="preserve"> Жәрдемақы тағайындау үшін қамқоршының немесе қорғаншының өтініші</w:t>
      </w:r>
    </w:p>
    <w:p>
      <w:pPr>
        <w:spacing w:after="0"/>
        <w:ind w:left="0"/>
        <w:jc w:val="left"/>
      </w:pPr>
      <w:r>
        <w:rPr>
          <w:rFonts w:ascii="Consolas"/>
          <w:b w:val="false"/>
          <w:i w:val="false"/>
          <w:color w:val="000000"/>
          <w:sz w:val="20"/>
        </w:rPr>
        <w:t>
      Ата-анасының қамқорлығынсыз қалған баланы (балаларды) асырап-бағуға жәрдемақы тағайындауды сұраймын</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(баланың (балалардың) Т.А.Ә.(бар болғанда), туған жылы)</w:t>
      </w:r>
    </w:p>
    <w:p>
      <w:pPr>
        <w:spacing w:after="0"/>
        <w:ind w:left="0"/>
        <w:jc w:val="left"/>
      </w:pPr>
      <w:r>
        <w:rPr>
          <w:rFonts w:ascii="Consolas"/>
          <w:b w:val="false"/>
          <w:i w:val="false"/>
          <w:color w:val="000000"/>
          <w:sz w:val="20"/>
        </w:rPr>
        <w:t>
      Қорғаншының немесе қамқоршының</w:t>
      </w:r>
    </w:p>
    <w:p>
      <w:pPr>
        <w:spacing w:after="0"/>
        <w:ind w:left="0"/>
        <w:jc w:val="left"/>
      </w:pPr>
      <w:r>
        <w:rPr>
          <w:rFonts w:ascii="Consolas"/>
          <w:b w:val="false"/>
          <w:i w:val="false"/>
          <w:color w:val="000000"/>
          <w:sz w:val="20"/>
        </w:rPr>
        <w:t>
      Тегі ______________________________________________________________________</w:t>
      </w:r>
    </w:p>
    <w:p>
      <w:pPr>
        <w:spacing w:after="0"/>
        <w:ind w:left="0"/>
        <w:jc w:val="left"/>
      </w:pPr>
      <w:r>
        <w:rPr>
          <w:rFonts w:ascii="Consolas"/>
          <w:b w:val="false"/>
          <w:i w:val="false"/>
          <w:color w:val="000000"/>
          <w:sz w:val="20"/>
        </w:rPr>
        <w:t>
      Аты _______________ Әкесінің аты (бар болғанда) ______________________________</w:t>
      </w:r>
    </w:p>
    <w:p>
      <w:pPr>
        <w:spacing w:after="0"/>
        <w:ind w:left="0"/>
        <w:jc w:val="left"/>
      </w:pPr>
      <w:r>
        <w:rPr>
          <w:rFonts w:ascii="Consolas"/>
          <w:b w:val="false"/>
          <w:i w:val="false"/>
          <w:color w:val="000000"/>
          <w:sz w:val="20"/>
        </w:rPr>
        <w:t>
      Мекенжайы _______________________________________________________________</w:t>
      </w:r>
    </w:p>
    <w:p>
      <w:pPr>
        <w:spacing w:after="0"/>
        <w:ind w:left="0"/>
        <w:jc w:val="left"/>
      </w:pPr>
      <w:r>
        <w:rPr>
          <w:rFonts w:ascii="Consolas"/>
          <w:b w:val="false"/>
          <w:i w:val="false"/>
          <w:color w:val="000000"/>
          <w:sz w:val="20"/>
        </w:rPr>
        <w:t>
      Қорғаншылық немесе қамқоршылық тағайындау туралы органның 20___ жылғы "___"</w:t>
      </w:r>
    </w:p>
    <w:p>
      <w:pPr>
        <w:spacing w:after="0"/>
        <w:ind w:left="0"/>
        <w:jc w:val="left"/>
      </w:pPr>
      <w:r>
        <w:rPr>
          <w:rFonts w:ascii="Consolas"/>
          <w:b w:val="false"/>
          <w:i w:val="false"/>
          <w:color w:val="000000"/>
          <w:sz w:val="20"/>
        </w:rPr>
        <w:t>
      ______________________________________________________________ шешімі</w:t>
      </w:r>
    </w:p>
    <w:p>
      <w:pPr>
        <w:spacing w:after="0"/>
        <w:ind w:left="0"/>
        <w:jc w:val="left"/>
      </w:pPr>
      <w:r>
        <w:rPr>
          <w:rFonts w:ascii="Consolas"/>
          <w:b w:val="false"/>
          <w:i w:val="false"/>
          <w:color w:val="000000"/>
          <w:sz w:val="20"/>
        </w:rPr>
        <w:t>
      Қорғаншының немесе қамқоршының жеке басын куәландыратын құжаттың түрі</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Сериясы ____________ нөмірі ______________ кім берді ________________</w:t>
      </w:r>
    </w:p>
    <w:p>
      <w:pPr>
        <w:spacing w:after="0"/>
        <w:ind w:left="0"/>
        <w:jc w:val="left"/>
      </w:pPr>
      <w:r>
        <w:rPr>
          <w:rFonts w:ascii="Consolas"/>
          <w:b w:val="false"/>
          <w:i w:val="false"/>
          <w:color w:val="000000"/>
          <w:sz w:val="20"/>
        </w:rPr>
        <w:t>
      Жеке сәйкестендіру нөмірі ___________________________________________ дербес шотының № _____________</w:t>
      </w:r>
    </w:p>
    <w:p>
      <w:pPr>
        <w:spacing w:after="0"/>
        <w:ind w:left="0"/>
        <w:jc w:val="left"/>
      </w:pPr>
      <w:r>
        <w:rPr>
          <w:rFonts w:ascii="Consolas"/>
          <w:b w:val="false"/>
          <w:i w:val="false"/>
          <w:color w:val="000000"/>
          <w:sz w:val="20"/>
        </w:rPr>
        <w:t>
      Банктің атауы ______________________________________________________________</w:t>
      </w:r>
    </w:p>
    <w:p>
      <w:pPr>
        <w:spacing w:after="0"/>
        <w:ind w:left="0"/>
        <w:jc w:val="left"/>
      </w:pPr>
      <w:r>
        <w:rPr>
          <w:rFonts w:ascii="Consolas"/>
          <w:b w:val="false"/>
          <w:i w:val="false"/>
          <w:color w:val="000000"/>
          <w:sz w:val="20"/>
        </w:rPr>
        <w:t>
      Жеке мәліметтер өзгерген жағдайда 15 жұмыс күн ішінде ол туралы міндетті түрде хабарлаймын.</w:t>
      </w:r>
    </w:p>
    <w:p>
      <w:pPr>
        <w:spacing w:after="0"/>
        <w:ind w:left="0"/>
        <w:jc w:val="left"/>
      </w:pPr>
      <w:r>
        <w:rPr>
          <w:rFonts w:ascii="Consolas"/>
          <w:b w:val="false"/>
          <w:i w:val="false"/>
          <w:color w:val="000000"/>
          <w:sz w:val="20"/>
        </w:rPr>
        <w:t>
      Дұрыс емес мәліметтер мен жалған құжаттар ұсынғаны үшін жауапкершілік туралы ескертілді.</w:t>
      </w:r>
    </w:p>
    <w:p>
      <w:pPr>
        <w:spacing w:after="0"/>
        <w:ind w:left="0"/>
        <w:jc w:val="left"/>
      </w:pPr>
      <w:r>
        <w:rPr>
          <w:rFonts w:ascii="Consolas"/>
          <w:b w:val="false"/>
          <w:i w:val="false"/>
          <w:color w:val="000000"/>
          <w:sz w:val="20"/>
        </w:rPr>
        <w:t>
      Ақпараттық жүйелерде сипатталған заңды құпиясымен қорғалатын мәліметтерді қолдануға келісемін.</w:t>
      </w:r>
    </w:p>
    <w:p>
      <w:pPr>
        <w:spacing w:after="0"/>
        <w:ind w:left="0"/>
        <w:jc w:val="left"/>
      </w:pPr>
      <w:r>
        <w:rPr>
          <w:rFonts w:ascii="Consolas"/>
          <w:b w:val="false"/>
          <w:i w:val="false"/>
          <w:color w:val="000000"/>
          <w:sz w:val="20"/>
        </w:rPr>
        <w:t>
      20__ жылғы "___" _____________ ______________________________________</w:t>
      </w:r>
    </w:p>
    <w:p>
      <w:pPr>
        <w:spacing w:after="0"/>
        <w:ind w:left="0"/>
        <w:jc w:val="left"/>
      </w:pPr>
      <w:r>
        <w:rPr>
          <w:rFonts w:ascii="Consolas"/>
          <w:b w:val="false"/>
          <w:i w:val="false"/>
          <w:color w:val="000000"/>
          <w:sz w:val="20"/>
        </w:rPr>
        <w:t>
      (өтініш берушінің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"Қамқоршыларға немесе</w:t>
            </w:r>
            <w:r>
              <w:br/>
            </w:r>
            <w:r>
              <w:rPr>
                <w:rFonts w:ascii="Consolas"/>
                <w:b w:val="false"/>
                <w:i w:val="false"/>
                <w:color w:val="000000"/>
                <w:sz w:val="20"/>
              </w:rPr>
              <w:t>қорғаншыларға жетім баланы</w:t>
            </w:r>
            <w:r>
              <w:br/>
            </w:r>
            <w:r>
              <w:rPr>
                <w:rFonts w:ascii="Consolas"/>
                <w:b w:val="false"/>
                <w:i w:val="false"/>
                <w:color w:val="000000"/>
                <w:sz w:val="20"/>
              </w:rPr>
              <w:t>(жетім балаларды) және</w:t>
            </w:r>
            <w:r>
              <w:br/>
            </w:r>
            <w:r>
              <w:rPr>
                <w:rFonts w:ascii="Consolas"/>
                <w:b w:val="false"/>
                <w:i w:val="false"/>
                <w:color w:val="000000"/>
                <w:sz w:val="20"/>
              </w:rPr>
              <w:t>ата-анасының қамқорлығынсыз</w:t>
            </w:r>
            <w:r>
              <w:br/>
            </w:r>
            <w:r>
              <w:rPr>
                <w:rFonts w:ascii="Consolas"/>
                <w:b w:val="false"/>
                <w:i w:val="false"/>
                <w:color w:val="000000"/>
                <w:sz w:val="20"/>
              </w:rPr>
              <w:t>қалған баланы</w:t>
            </w:r>
            <w:r>
              <w:br/>
            </w:r>
            <w:r>
              <w:rPr>
                <w:rFonts w:ascii="Consolas"/>
                <w:b w:val="false"/>
                <w:i w:val="false"/>
                <w:color w:val="000000"/>
                <w:sz w:val="20"/>
              </w:rPr>
              <w:t>(балаларды) асырап-бағуға</w:t>
            </w:r>
            <w:r>
              <w:br/>
            </w:r>
            <w:r>
              <w:rPr>
                <w:rFonts w:ascii="Consolas"/>
                <w:b w:val="false"/>
                <w:i w:val="false"/>
                <w:color w:val="000000"/>
                <w:sz w:val="20"/>
              </w:rPr>
              <w:t>жәрдемақы тағайындау"</w:t>
            </w:r>
            <w:r>
              <w:br/>
            </w:r>
            <w:r>
              <w:rPr>
                <w:rFonts w:ascii="Consolas"/>
                <w:b w:val="false"/>
                <w:i w:val="false"/>
                <w:color w:val="000000"/>
                <w:sz w:val="20"/>
              </w:rPr>
              <w:t>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3-қосымша</w:t>
            </w:r>
            <w:r>
              <w:br/>
            </w:r>
            <w:r>
              <w:rPr>
                <w:rFonts w:ascii="Consolas"/>
                <w:b w:val="false"/>
                <w:i w:val="false"/>
                <w:color w:val="000000"/>
                <w:sz w:val="20"/>
              </w:rPr>
              <w:t>Нысан</w:t>
            </w:r>
            <w:r>
              <w:br/>
            </w:r>
            <w:r>
              <w:rPr>
                <w:rFonts w:ascii="Consolas"/>
                <w:b w:val="false"/>
                <w:i w:val="false"/>
                <w:color w:val="000000"/>
                <w:sz w:val="20"/>
              </w:rPr>
              <w:t>____________________________</w:t>
            </w:r>
            <w:r>
              <w:br/>
            </w:r>
            <w:r>
              <w:rPr>
                <w:rFonts w:ascii="Consolas"/>
                <w:b w:val="false"/>
                <w:i w:val="false"/>
                <w:color w:val="000000"/>
                <w:sz w:val="20"/>
              </w:rPr>
              <w:t>(Т.А.Ә. (бар болғанда) немесе</w:t>
            </w:r>
            <w:r>
              <w:br/>
            </w:r>
            <w:r>
              <w:rPr>
                <w:rFonts w:ascii="Consolas"/>
                <w:b w:val="false"/>
                <w:i w:val="false"/>
                <w:color w:val="000000"/>
                <w:sz w:val="20"/>
              </w:rPr>
              <w:t>көрсетілетін</w:t>
            </w:r>
            <w:r>
              <w:br/>
            </w:r>
            <w:r>
              <w:rPr>
                <w:rFonts w:ascii="Consolas"/>
                <w:b w:val="false"/>
                <w:i w:val="false"/>
                <w:color w:val="000000"/>
                <w:sz w:val="20"/>
              </w:rPr>
              <w:t>қызметті алушы</w:t>
            </w:r>
            <w:r>
              <w:br/>
            </w:r>
            <w:r>
              <w:rPr>
                <w:rFonts w:ascii="Consolas"/>
                <w:b w:val="false"/>
                <w:i w:val="false"/>
                <w:color w:val="000000"/>
                <w:sz w:val="20"/>
              </w:rPr>
              <w:t>ұйымның атауы)</w:t>
            </w:r>
            <w:r>
              <w:br/>
            </w:r>
            <w:r>
              <w:rPr>
                <w:rFonts w:ascii="Consolas"/>
                <w:b w:val="false"/>
                <w:i w:val="false"/>
                <w:color w:val="000000"/>
                <w:sz w:val="20"/>
              </w:rPr>
              <w:t>____________________________</w:t>
            </w:r>
            <w:r>
              <w:br/>
            </w:r>
            <w:r>
              <w:rPr>
                <w:rFonts w:ascii="Consolas"/>
                <w:b w:val="false"/>
                <w:i w:val="false"/>
                <w:color w:val="000000"/>
                <w:sz w:val="20"/>
              </w:rPr>
              <w:t>(көрсетілетін қызметті</w:t>
            </w:r>
            <w:r>
              <w:br/>
            </w:r>
            <w:r>
              <w:rPr>
                <w:rFonts w:ascii="Consolas"/>
                <w:b w:val="false"/>
                <w:i w:val="false"/>
                <w:color w:val="000000"/>
                <w:sz w:val="20"/>
              </w:rPr>
              <w:t>алушының мекенжайы)</w:t>
            </w:r>
            <w:r>
              <w:br/>
            </w:r>
            <w:r>
              <w:rPr>
                <w:rFonts w:ascii="Consolas"/>
                <w:b w:val="false"/>
                <w:i w:val="false"/>
                <w:color w:val="000000"/>
                <w:sz w:val="20"/>
              </w:rPr>
              <w:t>Құжаттарды қабылдаудан бас</w:t>
            </w:r>
            <w:r>
              <w:br/>
            </w:r>
            <w:r>
              <w:rPr>
                <w:rFonts w:ascii="Consolas"/>
                <w:b w:val="false"/>
                <w:i w:val="false"/>
                <w:color w:val="000000"/>
                <w:sz w:val="20"/>
              </w:rPr>
              <w:t>тарту туралы қолхат</w:t>
            </w:r>
          </w:p>
        </w:tc>
      </w:tr>
    </w:tbl>
    <w:p>
      <w:pPr>
        <w:spacing w:after="0"/>
        <w:ind w:left="0"/>
        <w:jc w:val="left"/>
      </w:pPr>
      <w:r>
        <w:rPr>
          <w:rFonts w:ascii="Consolas"/>
          <w:b w:val="false"/>
          <w:i w:val="false"/>
          <w:color w:val="000000"/>
          <w:sz w:val="20"/>
        </w:rPr>
        <w:t xml:space="preserve">
      "Мемлекеттік көрсетілетін қызметтер туралы" 2013 жылғы 15 сәуірдегі Қазақстан Республикасы Заңының 20-бабының </w:t>
      </w:r>
      <w:r>
        <w:rPr>
          <w:rFonts w:ascii="Consolas"/>
          <w:b w:val="false"/>
          <w:i w:val="false"/>
          <w:color w:val="000000"/>
          <w:sz w:val="20"/>
        </w:rPr>
        <w:t>2 тармағын</w:t>
      </w:r>
      <w:r>
        <w:rPr>
          <w:rFonts w:ascii="Consolas"/>
          <w:b w:val="false"/>
          <w:i w:val="false"/>
          <w:color w:val="000000"/>
          <w:sz w:val="20"/>
        </w:rPr>
        <w:t xml:space="preserve"> басшылыққа алып, "Азаматтар үшін Үкімет" Мемлекеттік корпорацияның коммерциялық емес қоғамы филиалының № __ бөлімі</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(мемлекеттік көрсетілетін қызметтің атауы) мемлекеттік қызмет көрсетуге құжаттарды қабылдаудан бас тартады, атап айтқанда: Жоқ құжаттардың атауы:</w:t>
      </w:r>
    </w:p>
    <w:p>
      <w:pPr>
        <w:spacing w:after="0"/>
        <w:ind w:left="0"/>
        <w:jc w:val="left"/>
      </w:pPr>
      <w:r>
        <w:rPr>
          <w:rFonts w:ascii="Consolas"/>
          <w:b w:val="false"/>
          <w:i w:val="false"/>
          <w:color w:val="000000"/>
          <w:sz w:val="20"/>
        </w:rPr>
        <w:t>
      1) _______________________________________________________________________;</w:t>
      </w:r>
    </w:p>
    <w:p>
      <w:pPr>
        <w:spacing w:after="0"/>
        <w:ind w:left="0"/>
        <w:jc w:val="left"/>
      </w:pPr>
      <w:r>
        <w:rPr>
          <w:rFonts w:ascii="Consolas"/>
          <w:b w:val="false"/>
          <w:i w:val="false"/>
          <w:color w:val="000000"/>
          <w:sz w:val="20"/>
        </w:rPr>
        <w:t>
      2) _______________________________________________________________________;</w:t>
      </w:r>
    </w:p>
    <w:p>
      <w:pPr>
        <w:spacing w:after="0"/>
        <w:ind w:left="0"/>
        <w:jc w:val="left"/>
      </w:pPr>
      <w:r>
        <w:rPr>
          <w:rFonts w:ascii="Consolas"/>
          <w:b w:val="false"/>
          <w:i w:val="false"/>
          <w:color w:val="000000"/>
          <w:sz w:val="20"/>
        </w:rPr>
        <w:t>
      3) _______________________________________________________________________.</w:t>
      </w:r>
    </w:p>
    <w:p>
      <w:pPr>
        <w:spacing w:after="0"/>
        <w:ind w:left="0"/>
        <w:jc w:val="left"/>
      </w:pPr>
      <w:r>
        <w:rPr>
          <w:rFonts w:ascii="Consolas"/>
          <w:b w:val="false"/>
          <w:i w:val="false"/>
          <w:color w:val="000000"/>
          <w:sz w:val="20"/>
        </w:rPr>
        <w:t>
      Осы қолхат әр тарапқа біреуден 2 данада жасалды. Т.А.Ә. (бар болғанда) (Мемлекеттік корпорациясының қызметкері) _______________ (қолы)</w:t>
      </w:r>
    </w:p>
    <w:p>
      <w:pPr>
        <w:spacing w:after="0"/>
        <w:ind w:left="0"/>
        <w:jc w:val="left"/>
      </w:pPr>
      <w:r>
        <w:rPr>
          <w:rFonts w:ascii="Consolas"/>
          <w:b w:val="false"/>
          <w:i w:val="false"/>
          <w:color w:val="000000"/>
          <w:sz w:val="20"/>
        </w:rPr>
        <w:t>
      Орындаушының Т.А.Ә. (бар болғанда) ________________________________________</w:t>
      </w:r>
    </w:p>
    <w:p>
      <w:pPr>
        <w:spacing w:after="0"/>
        <w:ind w:left="0"/>
        <w:jc w:val="left"/>
      </w:pPr>
      <w:r>
        <w:rPr>
          <w:rFonts w:ascii="Consolas"/>
          <w:b w:val="false"/>
          <w:i w:val="false"/>
          <w:color w:val="000000"/>
          <w:sz w:val="20"/>
        </w:rPr>
        <w:t>
      Телефоны _________________________________________________________________</w:t>
      </w:r>
    </w:p>
    <w:p>
      <w:pPr>
        <w:spacing w:after="0"/>
        <w:ind w:left="0"/>
        <w:jc w:val="left"/>
      </w:pPr>
      <w:r>
        <w:rPr>
          <w:rFonts w:ascii="Consolas"/>
          <w:b w:val="false"/>
          <w:i w:val="false"/>
          <w:color w:val="000000"/>
          <w:sz w:val="20"/>
        </w:rPr>
        <w:t>
      Қабылдаушының Т.А.Ә. (бар болғанда) ________________________________________</w:t>
      </w:r>
    </w:p>
    <w:p>
      <w:pPr>
        <w:spacing w:after="0"/>
        <w:ind w:left="0"/>
        <w:jc w:val="left"/>
      </w:pPr>
      <w:r>
        <w:rPr>
          <w:rFonts w:ascii="Consolas"/>
          <w:b w:val="false"/>
          <w:i w:val="false"/>
          <w:color w:val="000000"/>
          <w:sz w:val="20"/>
        </w:rPr>
        <w:t>
      (көрсетілетін қызметті алушының қолы) "___" _____________ 20__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"Отбасы және балалар</w:t>
            </w:r>
            <w:r>
              <w:br/>
            </w:r>
            <w:r>
              <w:rPr>
                <w:rFonts w:ascii="Consolas"/>
                <w:b w:val="false"/>
                <w:i w:val="false"/>
                <w:color w:val="000000"/>
                <w:sz w:val="20"/>
              </w:rPr>
              <w:t>саласында көрсетілетін</w:t>
            </w:r>
            <w:r>
              <w:br/>
            </w:r>
            <w:r>
              <w:rPr>
                <w:rFonts w:ascii="Consolas"/>
                <w:b w:val="false"/>
                <w:i w:val="false"/>
                <w:color w:val="000000"/>
                <w:sz w:val="20"/>
              </w:rPr>
              <w:t>мемлекеттік қызметтер</w:t>
            </w:r>
            <w:r>
              <w:br/>
            </w:r>
            <w:r>
              <w:rPr>
                <w:rFonts w:ascii="Consolas"/>
                <w:b w:val="false"/>
                <w:i w:val="false"/>
                <w:color w:val="000000"/>
                <w:sz w:val="20"/>
              </w:rPr>
              <w:t>стандарттарын бекіту туралы"</w:t>
            </w:r>
            <w:r>
              <w:br/>
            </w: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2015 жылғы 13 сәуірдегі</w:t>
            </w:r>
            <w:r>
              <w:br/>
            </w:r>
            <w:r>
              <w:rPr>
                <w:rFonts w:ascii="Consolas"/>
                <w:b w:val="false"/>
                <w:i w:val="false"/>
                <w:color w:val="000000"/>
                <w:sz w:val="20"/>
              </w:rPr>
              <w:t xml:space="preserve">№ 198 бұйрығына </w:t>
            </w:r>
            <w:r>
              <w:br/>
            </w:r>
            <w:r>
              <w:rPr>
                <w:rFonts w:ascii="Consolas"/>
                <w:b w:val="false"/>
                <w:i w:val="false"/>
                <w:color w:val="000000"/>
                <w:sz w:val="20"/>
              </w:rPr>
              <w:t>8-қосымша</w:t>
            </w:r>
          </w:p>
        </w:tc>
      </w:tr>
    </w:tbl>
    <w:bookmarkStart w:name="z446" w:id="349"/>
    <w:p>
      <w:pPr>
        <w:spacing w:after="0"/>
        <w:ind w:left="0"/>
        <w:jc w:val="left"/>
      </w:pPr>
      <w:r>
        <w:rPr>
          <w:rFonts w:ascii="Consolas"/>
          <w:b/>
          <w:i w:val="false"/>
          <w:color w:val="000000"/>
        </w:rPr>
        <w:t xml:space="preserve"> "Баланы (балаларды) патронаттық тәрбиелеуге беру" мемлекеттік көрсетілетін</w:t>
      </w:r>
      <w:r>
        <w:br/>
      </w:r>
      <w:r>
        <w:rPr>
          <w:rFonts w:ascii="Consolas"/>
          <w:b/>
          <w:i w:val="false"/>
          <w:color w:val="000000"/>
        </w:rPr>
        <w:t>қызмет стандарты</w:t>
      </w:r>
    </w:p>
    <w:bookmarkEnd w:id="349"/>
    <w:p>
      <w:pPr>
        <w:spacing w:after="0"/>
        <w:ind w:left="0"/>
        <w:jc w:val="left"/>
      </w:pPr>
      <w:r>
        <w:rPr>
          <w:rFonts w:ascii="Consolas"/>
          <w:b w:val="false"/>
          <w:i w:val="false"/>
          <w:color w:val="ff0000"/>
          <w:sz w:val="20"/>
        </w:rPr>
        <w:t xml:space="preserve">
      Ескерту. Стандарт жаңа редакцияда – ҚР Білім және ғылым министрінің 25.12.2017 </w:t>
      </w:r>
      <w:r>
        <w:rPr>
          <w:rFonts w:ascii="Consolas"/>
          <w:b w:val="false"/>
          <w:i w:val="false"/>
          <w:color w:val="ff0000"/>
          <w:sz w:val="20"/>
        </w:rPr>
        <w:t>№ 650</w:t>
      </w:r>
      <w:r>
        <w:rPr>
          <w:rFonts w:ascii="Consolas"/>
          <w:b w:val="false"/>
          <w:i w:val="false"/>
          <w:color w:val="ff0000"/>
          <w:sz w:val="20"/>
        </w:rPr>
        <w:t xml:space="preserve"> (алғаш ресми жарияланған күнінен кейін күнтізбелік он күн өткен соң қолданысқа енгізіледі) бұйрығымен.</w:t>
      </w:r>
    </w:p>
    <w:p>
      <w:pPr>
        <w:spacing w:after="0"/>
        <w:ind w:left="0"/>
        <w:jc w:val="left"/>
      </w:pPr>
      <w:r>
        <w:rPr>
          <w:rFonts w:ascii="Consolas"/>
          <w:b/>
          <w:i w:val="false"/>
          <w:color w:val="000000"/>
        </w:rPr>
        <w:t xml:space="preserve"> 1-тарау. Жалпы ережелер</w:t>
      </w:r>
    </w:p>
    <w:bookmarkStart w:name="z1253" w:id="350"/>
    <w:p>
      <w:pPr>
        <w:spacing w:after="0"/>
        <w:ind w:left="0"/>
        <w:jc w:val="left"/>
      </w:pPr>
      <w:r>
        <w:rPr>
          <w:rFonts w:ascii="Consolas"/>
          <w:b w:val="false"/>
          <w:i w:val="false"/>
          <w:color w:val="000000"/>
          <w:sz w:val="20"/>
        </w:rPr>
        <w:t>
      1. "Баланы (балаларды) патронаттық тәрбиелеуге беру" мемлекеттік көрсетілетін қызметі (бұдан әрі – мемлекеттік көрсетілетін қызмет).</w:t>
      </w:r>
    </w:p>
    <w:bookmarkEnd w:id="350"/>
    <w:bookmarkStart w:name="z1254" w:id="351"/>
    <w:p>
      <w:pPr>
        <w:spacing w:after="0"/>
        <w:ind w:left="0"/>
        <w:jc w:val="left"/>
      </w:pPr>
      <w:r>
        <w:rPr>
          <w:rFonts w:ascii="Consolas"/>
          <w:b w:val="false"/>
          <w:i w:val="false"/>
          <w:color w:val="000000"/>
          <w:sz w:val="20"/>
        </w:rPr>
        <w:t xml:space="preserve">
      2. Мемлекеттік көрсетілетін қызмет стандартын Қазақстан Республикасы Білім және ғылым министрлігі (бұдан әрі – Министрлік) әзірлеген. </w:t>
      </w:r>
    </w:p>
    <w:bookmarkEnd w:id="351"/>
    <w:bookmarkStart w:name="z1255" w:id="352"/>
    <w:p>
      <w:pPr>
        <w:spacing w:after="0"/>
        <w:ind w:left="0"/>
        <w:jc w:val="left"/>
      </w:pPr>
      <w:r>
        <w:rPr>
          <w:rFonts w:ascii="Consolas"/>
          <w:b w:val="false"/>
          <w:i w:val="false"/>
          <w:color w:val="000000"/>
          <w:sz w:val="20"/>
        </w:rPr>
        <w:t xml:space="preserve">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 </w:t>
      </w:r>
    </w:p>
    <w:bookmarkEnd w:id="352"/>
    <w:p>
      <w:pPr>
        <w:spacing w:after="0"/>
        <w:ind w:left="0"/>
        <w:jc w:val="left"/>
      </w:pPr>
      <w:r>
        <w:rPr>
          <w:rFonts w:ascii="Consolas"/>
          <w:b w:val="false"/>
          <w:i w:val="false"/>
          <w:color w:val="000000"/>
          <w:sz w:val="20"/>
        </w:rPr>
        <w:t>
      Өтініштерді қабылдау және мемлекеттік қызмет көрсетудің нәтижелерін беру:</w:t>
      </w:r>
    </w:p>
    <w:p>
      <w:pPr>
        <w:spacing w:after="0"/>
        <w:ind w:left="0"/>
        <w:jc w:val="left"/>
      </w:pPr>
      <w:r>
        <w:rPr>
          <w:rFonts w:ascii="Consolas"/>
          <w:b w:val="false"/>
          <w:i w:val="false"/>
          <w:color w:val="000000"/>
          <w:sz w:val="20"/>
        </w:rPr>
        <w:t xml:space="preserve">
      1) көрсетілетін қызметті берушінің кеңсесі; </w:t>
      </w:r>
    </w:p>
    <w:p>
      <w:pPr>
        <w:spacing w:after="0"/>
        <w:ind w:left="0"/>
        <w:jc w:val="left"/>
      </w:pPr>
      <w:r>
        <w:rPr>
          <w:rFonts w:ascii="Consolas"/>
          <w:b w:val="false"/>
          <w:i w:val="false"/>
          <w:color w:val="000000"/>
          <w:sz w:val="20"/>
        </w:rPr>
        <w:t xml:space="preserve">
      2) "электрондық үкіметтің" www.egov.kz веб-порталы (бұдан әрі – портал) арқылы жүзеге асырылады. </w:t>
      </w:r>
    </w:p>
    <w:bookmarkStart w:name="z1256" w:id="353"/>
    <w:p>
      <w:pPr>
        <w:spacing w:after="0"/>
        <w:ind w:left="0"/>
        <w:jc w:val="left"/>
      </w:pPr>
      <w:r>
        <w:rPr>
          <w:rFonts w:ascii="Consolas"/>
          <w:b/>
          <w:i w:val="false"/>
          <w:color w:val="000000"/>
        </w:rPr>
        <w:t xml:space="preserve"> 2-тарау. Мемлекеттік қызмет көрсету тәртібі</w:t>
      </w:r>
    </w:p>
    <w:bookmarkEnd w:id="353"/>
    <w:bookmarkStart w:name="z1257" w:id="354"/>
    <w:p>
      <w:pPr>
        <w:spacing w:after="0"/>
        <w:ind w:left="0"/>
        <w:jc w:val="left"/>
      </w:pPr>
      <w:r>
        <w:rPr>
          <w:rFonts w:ascii="Consolas"/>
          <w:b w:val="false"/>
          <w:i w:val="false"/>
          <w:color w:val="000000"/>
          <w:sz w:val="20"/>
        </w:rPr>
        <w:t xml:space="preserve">
      4. Мемлекеттік қызмет көрсету мерзімдері: </w:t>
      </w:r>
    </w:p>
    <w:bookmarkEnd w:id="354"/>
    <w:bookmarkStart w:name="z1258" w:id="355"/>
    <w:p>
      <w:pPr>
        <w:spacing w:after="0"/>
        <w:ind w:left="0"/>
        <w:jc w:val="left"/>
      </w:pPr>
      <w:r>
        <w:rPr>
          <w:rFonts w:ascii="Consolas"/>
          <w:b w:val="false"/>
          <w:i w:val="false"/>
          <w:color w:val="000000"/>
          <w:sz w:val="20"/>
        </w:rPr>
        <w:t xml:space="preserve">
      1) көрсетілетін қызметті берушіге құжаттарды тапсырған сәттен бастап, сондай-ақ портал арқылы өтініш берген кезде – күнтізбелік 30 (отыз) күн; </w:t>
      </w:r>
    </w:p>
    <w:bookmarkEnd w:id="355"/>
    <w:bookmarkStart w:name="z1259" w:id="356"/>
    <w:p>
      <w:pPr>
        <w:spacing w:after="0"/>
        <w:ind w:left="0"/>
        <w:jc w:val="left"/>
      </w:pPr>
      <w:r>
        <w:rPr>
          <w:rFonts w:ascii="Consolas"/>
          <w:b w:val="false"/>
          <w:i w:val="false"/>
          <w:color w:val="000000"/>
          <w:sz w:val="20"/>
        </w:rPr>
        <w:t xml:space="preserve">
      2) құжаттарды тапсыру үшін күтудің рұқсат берілетін ең ұзақ уақыты – 20 минут; </w:t>
      </w:r>
    </w:p>
    <w:bookmarkEnd w:id="356"/>
    <w:bookmarkStart w:name="z1260" w:id="357"/>
    <w:p>
      <w:pPr>
        <w:spacing w:after="0"/>
        <w:ind w:left="0"/>
        <w:jc w:val="left"/>
      </w:pPr>
      <w:r>
        <w:rPr>
          <w:rFonts w:ascii="Consolas"/>
          <w:b w:val="false"/>
          <w:i w:val="false"/>
          <w:color w:val="000000"/>
          <w:sz w:val="20"/>
        </w:rPr>
        <w:t xml:space="preserve">
      3) қызмет көрсетудің рұқсат берілетін ең ұзақ уақыты – 30 минут. </w:t>
      </w:r>
    </w:p>
    <w:bookmarkEnd w:id="357"/>
    <w:bookmarkStart w:name="z1261" w:id="358"/>
    <w:p>
      <w:pPr>
        <w:spacing w:after="0"/>
        <w:ind w:left="0"/>
        <w:jc w:val="left"/>
      </w:pPr>
      <w:r>
        <w:rPr>
          <w:rFonts w:ascii="Consolas"/>
          <w:b w:val="false"/>
          <w:i w:val="false"/>
          <w:color w:val="000000"/>
          <w:sz w:val="20"/>
        </w:rPr>
        <w:t xml:space="preserve">
      5. Мемлекеттік қызметті көрсету нысаны – электрондық (ішінара автоматтандырылған) және (немесе) қағаз жүзінде. </w:t>
      </w:r>
    </w:p>
    <w:bookmarkEnd w:id="358"/>
    <w:bookmarkStart w:name="z1262" w:id="359"/>
    <w:p>
      <w:pPr>
        <w:spacing w:after="0"/>
        <w:ind w:left="0"/>
        <w:jc w:val="left"/>
      </w:pPr>
      <w:r>
        <w:rPr>
          <w:rFonts w:ascii="Consolas"/>
          <w:b w:val="false"/>
          <w:i w:val="false"/>
          <w:color w:val="000000"/>
          <w:sz w:val="20"/>
        </w:rPr>
        <w:t xml:space="preserve">
      6. Мемлекеттік қызмет көрсетудің нәтижесі: </w:t>
      </w:r>
    </w:p>
    <w:bookmarkEnd w:id="359"/>
    <w:p>
      <w:pPr>
        <w:spacing w:after="0"/>
        <w:ind w:left="0"/>
        <w:jc w:val="left"/>
      </w:pPr>
      <w:r>
        <w:rPr>
          <w:rFonts w:ascii="Consolas"/>
          <w:b w:val="false"/>
          <w:i w:val="false"/>
          <w:color w:val="000000"/>
          <w:sz w:val="20"/>
        </w:rPr>
        <w:t>
      Көрсетілетін қызметті берушіге жүгінген кезде – баланы (балаларды) патронаттық тәрбиеге беру туралы шарт не осы мемлекеттік қызмет стандартының 10-тармағында көрсетілген негіздер бойынша мемлекеттік қызмет көрсетуден бас тарту туралы дәлелді жауап.</w:t>
      </w:r>
    </w:p>
    <w:p>
      <w:pPr>
        <w:spacing w:after="0"/>
        <w:ind w:left="0"/>
        <w:jc w:val="left"/>
      </w:pPr>
      <w:r>
        <w:rPr>
          <w:rFonts w:ascii="Consolas"/>
          <w:b w:val="false"/>
          <w:i w:val="false"/>
          <w:color w:val="000000"/>
          <w:sz w:val="20"/>
        </w:rPr>
        <w:t xml:space="preserve">
      Порталда –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нысан бойынша баланы (балаларды) патронаттық тәрбиеге беру туралы шарт жасау туралы хабарлама (бұдан әрі - шарт жасау туралы хабарлама) не осы мемлекеттік көрсетілетін қызмет стандартының 10-тармағында көрсетілген жағдайларда және негіздер бойынша мемлекеттік қызмет көрсетуден бас тарту туралы дәлелді жауап. </w:t>
      </w:r>
    </w:p>
    <w:p>
      <w:pPr>
        <w:spacing w:after="0"/>
        <w:ind w:left="0"/>
        <w:jc w:val="left"/>
      </w:pPr>
      <w:r>
        <w:rPr>
          <w:rFonts w:ascii="Consolas"/>
          <w:b w:val="false"/>
          <w:i w:val="false"/>
          <w:color w:val="000000"/>
          <w:sz w:val="20"/>
        </w:rPr>
        <w:t xml:space="preserve">
      Көрсетілетін қызметті алушы шарт жасау туралы хабарламаны алғаннан кейін баланы (балаларды) патронаттық тәрбиелеуге беру туралы шарт жасау үшін хабарламада көрсетілген мекенжай бойынша хабарласуы қажет. </w:t>
      </w:r>
    </w:p>
    <w:p>
      <w:pPr>
        <w:spacing w:after="0"/>
        <w:ind w:left="0"/>
        <w:jc w:val="left"/>
      </w:pPr>
      <w:r>
        <w:rPr>
          <w:rFonts w:ascii="Consolas"/>
          <w:b w:val="false"/>
          <w:i w:val="false"/>
          <w:color w:val="000000"/>
          <w:sz w:val="20"/>
        </w:rPr>
        <w:t xml:space="preserve">
      Мемлекеттік қызмет көрсету нәтижесін ұсыну нысаны – қағаз түрінде. </w:t>
      </w:r>
    </w:p>
    <w:bookmarkStart w:name="z1263" w:id="360"/>
    <w:p>
      <w:pPr>
        <w:spacing w:after="0"/>
        <w:ind w:left="0"/>
        <w:jc w:val="left"/>
      </w:pPr>
      <w:r>
        <w:rPr>
          <w:rFonts w:ascii="Consolas"/>
          <w:b w:val="false"/>
          <w:i w:val="false"/>
          <w:color w:val="000000"/>
          <w:sz w:val="20"/>
        </w:rPr>
        <w:t xml:space="preserve">
      7. Мемлекеттік қызмет жеке тұлғаларға (бұдан әрі – көрсетілетін қызметті алушы) тегін көрсетіледі. </w:t>
      </w:r>
    </w:p>
    <w:bookmarkEnd w:id="360"/>
    <w:bookmarkStart w:name="z1264" w:id="361"/>
    <w:p>
      <w:pPr>
        <w:spacing w:after="0"/>
        <w:ind w:left="0"/>
        <w:jc w:val="left"/>
      </w:pPr>
      <w:r>
        <w:rPr>
          <w:rFonts w:ascii="Consolas"/>
          <w:b w:val="false"/>
          <w:i w:val="false"/>
          <w:color w:val="000000"/>
          <w:sz w:val="20"/>
        </w:rPr>
        <w:t xml:space="preserve">
      8. Жұмыс кестесі: </w:t>
      </w:r>
    </w:p>
    <w:bookmarkEnd w:id="361"/>
    <w:bookmarkStart w:name="z1265" w:id="362"/>
    <w:p>
      <w:pPr>
        <w:spacing w:after="0"/>
        <w:ind w:left="0"/>
        <w:jc w:val="left"/>
      </w:pPr>
      <w:r>
        <w:rPr>
          <w:rFonts w:ascii="Consolas"/>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bookmarkEnd w:id="362"/>
    <w:p>
      <w:pPr>
        <w:spacing w:after="0"/>
        <w:ind w:left="0"/>
        <w:jc w:val="left"/>
      </w:pPr>
      <w:r>
        <w:rPr>
          <w:rFonts w:ascii="Consolas"/>
          <w:b w:val="false"/>
          <w:i w:val="false"/>
          <w:color w:val="000000"/>
          <w:sz w:val="20"/>
        </w:rPr>
        <w:t>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тәртібімен көрсетіледі;</w:t>
      </w:r>
    </w:p>
    <w:bookmarkStart w:name="z1266" w:id="363"/>
    <w:p>
      <w:pPr>
        <w:spacing w:after="0"/>
        <w:ind w:left="0"/>
        <w:jc w:val="left"/>
      </w:pPr>
      <w:r>
        <w:rPr>
          <w:rFonts w:ascii="Consolas"/>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w:t>
      </w:r>
    </w:p>
    <w:bookmarkEnd w:id="363"/>
    <w:bookmarkStart w:name="z1267" w:id="364"/>
    <w:p>
      <w:pPr>
        <w:spacing w:after="0"/>
        <w:ind w:left="0"/>
        <w:jc w:val="left"/>
      </w:pPr>
      <w:r>
        <w:rPr>
          <w:rFonts w:ascii="Consolas"/>
          <w:b w:val="false"/>
          <w:i w:val="false"/>
          <w:color w:val="000000"/>
          <w:sz w:val="20"/>
        </w:rPr>
        <w:t>
      9. Көрсетілетін қызметті алушы жүгінген кезде мемлекеттік қызметті көрсету үшін қажетті құжаттардың тізбесі:</w:t>
      </w:r>
    </w:p>
    <w:bookmarkEnd w:id="364"/>
    <w:p>
      <w:pPr>
        <w:spacing w:after="0"/>
        <w:ind w:left="0"/>
        <w:jc w:val="left"/>
      </w:pPr>
      <w:r>
        <w:rPr>
          <w:rFonts w:ascii="Consolas"/>
          <w:b w:val="false"/>
          <w:i w:val="false"/>
          <w:color w:val="000000"/>
          <w:sz w:val="20"/>
        </w:rPr>
        <w:t>
      көрсетілетін қызметті берушіге:</w:t>
      </w:r>
    </w:p>
    <w:bookmarkStart w:name="z1268" w:id="365"/>
    <w:p>
      <w:pPr>
        <w:spacing w:after="0"/>
        <w:ind w:left="0"/>
        <w:jc w:val="left"/>
      </w:pPr>
      <w:r>
        <w:rPr>
          <w:rFonts w:ascii="Consolas"/>
          <w:b w:val="false"/>
          <w:i w:val="false"/>
          <w:color w:val="000000"/>
          <w:sz w:val="20"/>
        </w:rPr>
        <w:t xml:space="preserve">
      1) патронат тәрбиеші болуға тілек білдіргені туралы өтініш (еркін нысанда); </w:t>
      </w:r>
    </w:p>
    <w:bookmarkEnd w:id="365"/>
    <w:bookmarkStart w:name="z1269" w:id="366"/>
    <w:p>
      <w:pPr>
        <w:spacing w:after="0"/>
        <w:ind w:left="0"/>
        <w:jc w:val="left"/>
      </w:pPr>
      <w:r>
        <w:rPr>
          <w:rFonts w:ascii="Consolas"/>
          <w:b w:val="false"/>
          <w:i w:val="false"/>
          <w:color w:val="000000"/>
          <w:sz w:val="20"/>
        </w:rPr>
        <w:t>
      2) көрсетілетін қызметті алушының жеке басын куәландыратын құжат (жеке басын сәйкестендіру үшін талап етіледі);</w:t>
      </w:r>
    </w:p>
    <w:bookmarkEnd w:id="366"/>
    <w:bookmarkStart w:name="z1270" w:id="367"/>
    <w:p>
      <w:pPr>
        <w:spacing w:after="0"/>
        <w:ind w:left="0"/>
        <w:jc w:val="left"/>
      </w:pPr>
      <w:r>
        <w:rPr>
          <w:rFonts w:ascii="Consolas"/>
          <w:b w:val="false"/>
          <w:i w:val="false"/>
          <w:color w:val="000000"/>
          <w:sz w:val="20"/>
        </w:rPr>
        <w:t>
      3) егер көрсетілетін қызметті алушы некеде тұрған жағдайда, жұбайының (зайыбының) келiсiмi;</w:t>
      </w:r>
    </w:p>
    <w:bookmarkEnd w:id="367"/>
    <w:bookmarkStart w:name="z1271" w:id="368"/>
    <w:p>
      <w:pPr>
        <w:spacing w:after="0"/>
        <w:ind w:left="0"/>
        <w:jc w:val="left"/>
      </w:pPr>
      <w:r>
        <w:rPr>
          <w:rFonts w:ascii="Consolas"/>
          <w:b w:val="false"/>
          <w:i w:val="false"/>
          <w:color w:val="000000"/>
          <w:sz w:val="20"/>
        </w:rPr>
        <w:t>
      4) 2008 жылға дейін Қазақстан Республикасынан тыс жерде некеге тұрған жағдайда некеге тұру туралы куәліктің көшірмесі;</w:t>
      </w:r>
    </w:p>
    <w:bookmarkEnd w:id="368"/>
    <w:bookmarkStart w:name="z1272" w:id="369"/>
    <w:p>
      <w:pPr>
        <w:spacing w:after="0"/>
        <w:ind w:left="0"/>
        <w:jc w:val="left"/>
      </w:pPr>
      <w:r>
        <w:rPr>
          <w:rFonts w:ascii="Consolas"/>
          <w:b w:val="false"/>
          <w:i w:val="false"/>
          <w:color w:val="000000"/>
          <w:sz w:val="20"/>
        </w:rPr>
        <w:t>
      5) 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w:t>
      </w:r>
    </w:p>
    <w:bookmarkEnd w:id="369"/>
    <w:bookmarkStart w:name="z1273" w:id="370"/>
    <w:p>
      <w:pPr>
        <w:spacing w:after="0"/>
        <w:ind w:left="0"/>
        <w:jc w:val="left"/>
      </w:pPr>
      <w:r>
        <w:rPr>
          <w:rFonts w:ascii="Consolas"/>
          <w:b w:val="false"/>
          <w:i w:val="false"/>
          <w:color w:val="000000"/>
          <w:sz w:val="20"/>
        </w:rPr>
        <w:t>
      6)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w:t>
      </w:r>
    </w:p>
    <w:bookmarkEnd w:id="370"/>
    <w:bookmarkStart w:name="z1274" w:id="371"/>
    <w:p>
      <w:pPr>
        <w:spacing w:after="0"/>
        <w:ind w:left="0"/>
        <w:jc w:val="left"/>
      </w:pPr>
      <w:r>
        <w:rPr>
          <w:rFonts w:ascii="Consolas"/>
          <w:b w:val="false"/>
          <w:i w:val="false"/>
          <w:color w:val="000000"/>
          <w:sz w:val="20"/>
        </w:rPr>
        <w:t>
      7) білімі туралы мәлімет;</w:t>
      </w:r>
    </w:p>
    <w:bookmarkEnd w:id="371"/>
    <w:p>
      <w:pPr>
        <w:spacing w:after="0"/>
        <w:ind w:left="0"/>
        <w:jc w:val="left"/>
      </w:pPr>
      <w:r>
        <w:rPr>
          <w:rFonts w:ascii="Consolas"/>
          <w:b w:val="false"/>
          <w:i w:val="false"/>
          <w:color w:val="000000"/>
          <w:sz w:val="20"/>
        </w:rPr>
        <w:t>
      порталда:</w:t>
      </w:r>
    </w:p>
    <w:bookmarkStart w:name="z1275" w:id="372"/>
    <w:p>
      <w:pPr>
        <w:spacing w:after="0"/>
        <w:ind w:left="0"/>
        <w:jc w:val="left"/>
      </w:pPr>
      <w:r>
        <w:rPr>
          <w:rFonts w:ascii="Consolas"/>
          <w:b w:val="false"/>
          <w:i w:val="false"/>
          <w:color w:val="000000"/>
          <w:sz w:val="20"/>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372"/>
    <w:bookmarkStart w:name="z1276" w:id="373"/>
    <w:p>
      <w:pPr>
        <w:spacing w:after="0"/>
        <w:ind w:left="0"/>
        <w:jc w:val="left"/>
      </w:pPr>
      <w:r>
        <w:rPr>
          <w:rFonts w:ascii="Consolas"/>
          <w:b w:val="false"/>
          <w:i w:val="false"/>
          <w:color w:val="000000"/>
          <w:sz w:val="20"/>
        </w:rPr>
        <w:t>
      2) егер некеде тұрса, жұбайының (зайыбының) нотариалды расталған келісімінің электрондық көшірмесі;</w:t>
      </w:r>
    </w:p>
    <w:bookmarkEnd w:id="373"/>
    <w:bookmarkStart w:name="z1277" w:id="374"/>
    <w:p>
      <w:pPr>
        <w:spacing w:after="0"/>
        <w:ind w:left="0"/>
        <w:jc w:val="left"/>
      </w:pPr>
      <w:r>
        <w:rPr>
          <w:rFonts w:ascii="Consolas"/>
          <w:b w:val="false"/>
          <w:i w:val="false"/>
          <w:color w:val="000000"/>
          <w:sz w:val="20"/>
        </w:rPr>
        <w:t>
      3) 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туралы анықтама, сондай-ақ № 907 бұйрықпен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көшірмелері;</w:t>
      </w:r>
    </w:p>
    <w:bookmarkEnd w:id="374"/>
    <w:bookmarkStart w:name="z1278" w:id="375"/>
    <w:p>
      <w:pPr>
        <w:spacing w:after="0"/>
        <w:ind w:left="0"/>
        <w:jc w:val="left"/>
      </w:pPr>
      <w:r>
        <w:rPr>
          <w:rFonts w:ascii="Consolas"/>
          <w:b w:val="false"/>
          <w:i w:val="false"/>
          <w:color w:val="000000"/>
          <w:sz w:val="20"/>
        </w:rPr>
        <w:t>
      4) 2008 жылға дейін не Қазақстан Республикасынан тыс жерде некеге тұрған жағдайда некеге тұру туралы куәлігінің электрондық көшірмесі;</w:t>
      </w:r>
    </w:p>
    <w:bookmarkEnd w:id="375"/>
    <w:bookmarkStart w:name="z1279" w:id="376"/>
    <w:p>
      <w:pPr>
        <w:spacing w:after="0"/>
        <w:ind w:left="0"/>
        <w:jc w:val="left"/>
      </w:pPr>
      <w:r>
        <w:rPr>
          <w:rFonts w:ascii="Consolas"/>
          <w:b w:val="false"/>
          <w:i w:val="false"/>
          <w:color w:val="000000"/>
          <w:sz w:val="20"/>
        </w:rPr>
        <w:t>
      5)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p>
    <w:bookmarkEnd w:id="376"/>
    <w:bookmarkStart w:name="z1280" w:id="377"/>
    <w:p>
      <w:pPr>
        <w:spacing w:after="0"/>
        <w:ind w:left="0"/>
        <w:jc w:val="left"/>
      </w:pPr>
      <w:r>
        <w:rPr>
          <w:rFonts w:ascii="Consolas"/>
          <w:b w:val="false"/>
          <w:i w:val="false"/>
          <w:color w:val="000000"/>
          <w:sz w:val="20"/>
        </w:rPr>
        <w:t>
      6) білімі туралы мәліметтің электрондық көшірмесі.</w:t>
      </w:r>
    </w:p>
    <w:bookmarkEnd w:id="377"/>
    <w:p>
      <w:pPr>
        <w:spacing w:after="0"/>
        <w:ind w:left="0"/>
        <w:jc w:val="left"/>
      </w:pPr>
      <w:r>
        <w:rPr>
          <w:rFonts w:ascii="Consolas"/>
          <w:b w:val="false"/>
          <w:i w:val="false"/>
          <w:color w:val="000000"/>
          <w:sz w:val="20"/>
        </w:rPr>
        <w:t>
      Жеке басын растайтын құжаттар, көрсетілетін қызметті алушының және егер некеде тұрса, жұбайының (зайыбының) сотталғандығының болуы не болмауы некеге тұру туралы куәлік (2008 жылдан кейін некеге тұрған жағдайда) туралы мәліметтерді, көрсетілетін қызметті алушының және қызметті алушының және егер некеде тұрған болса, жұбайының (зайыбының) тұрғын үй мүлікке құқығы бар екендігін растайтын құжаттар, қызметті алушының мекенжайы туралы мәліметтерді көрсетілетін қызметті беруші "электрондық үкімет" шлюзі арқылы тиісті мемлекеттік ақпараттық жүйелерден алады.</w:t>
      </w:r>
    </w:p>
    <w:p>
      <w:pPr>
        <w:spacing w:after="0"/>
        <w:ind w:left="0"/>
        <w:jc w:val="left"/>
      </w:pPr>
      <w:r>
        <w:rPr>
          <w:rFonts w:ascii="Consolas"/>
          <w:b w:val="false"/>
          <w:i w:val="false"/>
          <w:color w:val="000000"/>
          <w:sz w:val="20"/>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left"/>
      </w:pPr>
      <w:r>
        <w:rPr>
          <w:rFonts w:ascii="Consolas"/>
          <w:b w:val="false"/>
          <w:i w:val="false"/>
          <w:color w:val="000000"/>
          <w:sz w:val="20"/>
        </w:rPr>
        <w:t>
      Құжаттарды қабылдау кезінде көрсетілетін қызметті беруші көрсетілетін қызметті алушыға тиісті құжаттардың қабылданғаны туралы қолхат береді.</w:t>
      </w:r>
    </w:p>
    <w:p>
      <w:pPr>
        <w:spacing w:after="0"/>
        <w:ind w:left="0"/>
        <w:jc w:val="left"/>
      </w:pPr>
      <w:r>
        <w:rPr>
          <w:rFonts w:ascii="Consolas"/>
          <w:b w:val="false"/>
          <w:i w:val="false"/>
          <w:color w:val="000000"/>
          <w:sz w:val="20"/>
        </w:rPr>
        <w:t>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шарт жасау туралы хабарлама жіберіледі.</w:t>
      </w:r>
    </w:p>
    <w:p>
      <w:pPr>
        <w:spacing w:after="0"/>
        <w:ind w:left="0"/>
        <w:jc w:val="left"/>
      </w:pPr>
      <w:r>
        <w:rPr>
          <w:rFonts w:ascii="Consolas"/>
          <w:b w:val="false"/>
          <w:i w:val="false"/>
          <w:color w:val="000000"/>
          <w:sz w:val="20"/>
        </w:rPr>
        <w:t xml:space="preserve">
      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p>
      <w:pPr>
        <w:spacing w:after="0"/>
        <w:ind w:left="0"/>
        <w:jc w:val="left"/>
      </w:pPr>
      <w:r>
        <w:rPr>
          <w:rFonts w:ascii="Consolas"/>
          <w:b w:val="false"/>
          <w:i w:val="false"/>
          <w:color w:val="000000"/>
          <w:sz w:val="20"/>
        </w:rPr>
        <w:t xml:space="preserve">
      Осы мемлекеттік көрсетілетін қызмет стандартына </w:t>
      </w:r>
      <w:r>
        <w:rPr>
          <w:rFonts w:ascii="Consolas"/>
          <w:b w:val="false"/>
          <w:i w:val="false"/>
          <w:color w:val="000000"/>
          <w:sz w:val="20"/>
        </w:rPr>
        <w:t>2-қосымшаға</w:t>
      </w:r>
      <w:r>
        <w:rPr>
          <w:rFonts w:ascii="Consolas"/>
          <w:b w:val="false"/>
          <w:i w:val="false"/>
          <w:color w:val="000000"/>
          <w:sz w:val="20"/>
        </w:rPr>
        <w:t xml:space="preserve"> сәйкес нысан бойынша патронат тәрбиеуші болуға ниет білдірген азаматтардың тұрғын үй-тұрмыстық жағдайын тексеріп-қарау актісі жоғарыда аталған құжаттар ұсынылғаннан кейін күнтізбелік он күн ішінде көрсетілетін қызметті берушімен дайындалады.";</w:t>
      </w:r>
    </w:p>
    <w:bookmarkStart w:name="z1281" w:id="378"/>
    <w:p>
      <w:pPr>
        <w:spacing w:after="0"/>
        <w:ind w:left="0"/>
        <w:jc w:val="left"/>
      </w:pPr>
      <w:r>
        <w:rPr>
          <w:rFonts w:ascii="Consolas"/>
          <w:b w:val="false"/>
          <w:i w:val="false"/>
          <w:color w:val="000000"/>
          <w:sz w:val="20"/>
        </w:rPr>
        <w:t xml:space="preserve">
      10. Мемлекеттік қызметті көрсетуден бас тартуға негіздемелер: </w:t>
      </w:r>
    </w:p>
    <w:bookmarkEnd w:id="378"/>
    <w:bookmarkStart w:name="z1282" w:id="379"/>
    <w:p>
      <w:pPr>
        <w:spacing w:after="0"/>
        <w:ind w:left="0"/>
        <w:jc w:val="left"/>
      </w:pPr>
      <w:r>
        <w:rPr>
          <w:rFonts w:ascii="Consolas"/>
          <w:b w:val="false"/>
          <w:i w:val="false"/>
          <w:color w:val="000000"/>
          <w:sz w:val="20"/>
        </w:rPr>
        <w:t>
      1) көрсетілетін қызметті алушының кәмелет жасқа толмауы;</w:t>
      </w:r>
    </w:p>
    <w:bookmarkEnd w:id="379"/>
    <w:bookmarkStart w:name="z1283" w:id="380"/>
    <w:p>
      <w:pPr>
        <w:spacing w:after="0"/>
        <w:ind w:left="0"/>
        <w:jc w:val="left"/>
      </w:pPr>
      <w:r>
        <w:rPr>
          <w:rFonts w:ascii="Consolas"/>
          <w:b w:val="false"/>
          <w:i w:val="false"/>
          <w:color w:val="000000"/>
          <w:sz w:val="20"/>
        </w:rPr>
        <w:t>
      2) соттың көрсетілетін қызметті алушыны әрекетке қабiлетсiз немесе әрекет қабiлетi шектеулі деп тануы;</w:t>
      </w:r>
    </w:p>
    <w:bookmarkEnd w:id="380"/>
    <w:bookmarkStart w:name="z1284" w:id="381"/>
    <w:p>
      <w:pPr>
        <w:spacing w:after="0"/>
        <w:ind w:left="0"/>
        <w:jc w:val="left"/>
      </w:pPr>
      <w:r>
        <w:rPr>
          <w:rFonts w:ascii="Consolas"/>
          <w:b w:val="false"/>
          <w:i w:val="false"/>
          <w:color w:val="000000"/>
          <w:sz w:val="20"/>
        </w:rPr>
        <w:t>
      3) соттың көрсетілетін қызметті алушыны ата-ана құқықтарынан айыруы немесе соттың ата-ана құқықтарын шектеуі;</w:t>
      </w:r>
    </w:p>
    <w:bookmarkEnd w:id="381"/>
    <w:bookmarkStart w:name="z1285" w:id="382"/>
    <w:p>
      <w:pPr>
        <w:spacing w:after="0"/>
        <w:ind w:left="0"/>
        <w:jc w:val="left"/>
      </w:pPr>
      <w:r>
        <w:rPr>
          <w:rFonts w:ascii="Consolas"/>
          <w:b w:val="false"/>
          <w:i w:val="false"/>
          <w:color w:val="000000"/>
          <w:sz w:val="20"/>
        </w:rPr>
        <w:t>
      4) өзiне Қазақстан Республикасының заңымен жүктелген мiндеттердi тиiсiнше орындамағаны үшiн қорғаншы немесе қамқоршы мiндеттерінен шеттетілуі;</w:t>
      </w:r>
    </w:p>
    <w:bookmarkEnd w:id="382"/>
    <w:bookmarkStart w:name="z1286" w:id="383"/>
    <w:p>
      <w:pPr>
        <w:spacing w:after="0"/>
        <w:ind w:left="0"/>
        <w:jc w:val="left"/>
      </w:pPr>
      <w:r>
        <w:rPr>
          <w:rFonts w:ascii="Consolas"/>
          <w:b w:val="false"/>
          <w:i w:val="false"/>
          <w:color w:val="000000"/>
          <w:sz w:val="20"/>
        </w:rPr>
        <w:t>
      5) бұрынғы бала асырап алушылардың кiнәсi бойынша бала асырап алудың күшiн жою туралы сот шешімі;</w:t>
      </w:r>
    </w:p>
    <w:bookmarkEnd w:id="383"/>
    <w:bookmarkStart w:name="z1287" w:id="384"/>
    <w:p>
      <w:pPr>
        <w:spacing w:after="0"/>
        <w:ind w:left="0"/>
        <w:jc w:val="left"/>
      </w:pPr>
      <w:r>
        <w:rPr>
          <w:rFonts w:ascii="Consolas"/>
          <w:b w:val="false"/>
          <w:i w:val="false"/>
          <w:color w:val="000000"/>
          <w:sz w:val="20"/>
        </w:rPr>
        <w:t>
      6) көрсетілетін қызметті алушының қорғаншы немесе қамқоршы мiндеттерін жүзеге асыруға кедергі келтіретін ауруының болуы;</w:t>
      </w:r>
    </w:p>
    <w:bookmarkEnd w:id="384"/>
    <w:bookmarkStart w:name="z1288" w:id="385"/>
    <w:p>
      <w:pPr>
        <w:spacing w:after="0"/>
        <w:ind w:left="0"/>
        <w:jc w:val="left"/>
      </w:pPr>
      <w:r>
        <w:rPr>
          <w:rFonts w:ascii="Consolas"/>
          <w:b w:val="false"/>
          <w:i w:val="false"/>
          <w:color w:val="000000"/>
          <w:sz w:val="20"/>
        </w:rPr>
        <w:t>
      7) көрсетілетін қызметті алушының тұрақты тұратын жерінің болмауы;</w:t>
      </w:r>
    </w:p>
    <w:bookmarkEnd w:id="385"/>
    <w:bookmarkStart w:name="z1289" w:id="386"/>
    <w:p>
      <w:pPr>
        <w:spacing w:after="0"/>
        <w:ind w:left="0"/>
        <w:jc w:val="left"/>
      </w:pPr>
      <w:r>
        <w:rPr>
          <w:rFonts w:ascii="Consolas"/>
          <w:b w:val="false"/>
          <w:i w:val="false"/>
          <w:color w:val="000000"/>
          <w:sz w:val="20"/>
        </w:rPr>
        <w:t>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bookmarkEnd w:id="386"/>
    <w:bookmarkStart w:name="z1290" w:id="387"/>
    <w:p>
      <w:pPr>
        <w:spacing w:after="0"/>
        <w:ind w:left="0"/>
        <w:jc w:val="left"/>
      </w:pPr>
      <w:r>
        <w:rPr>
          <w:rFonts w:ascii="Consolas"/>
          <w:b w:val="false"/>
          <w:i w:val="false"/>
          <w:color w:val="000000"/>
          <w:sz w:val="20"/>
        </w:rPr>
        <w:t>
      9) көрсетілетін қызметті алушының азаматтығының болмауы;</w:t>
      </w:r>
    </w:p>
    <w:bookmarkEnd w:id="387"/>
    <w:bookmarkStart w:name="z1291" w:id="388"/>
    <w:p>
      <w:pPr>
        <w:spacing w:after="0"/>
        <w:ind w:left="0"/>
        <w:jc w:val="left"/>
      </w:pPr>
      <w:r>
        <w:rPr>
          <w:rFonts w:ascii="Consolas"/>
          <w:b w:val="false"/>
          <w:i w:val="false"/>
          <w:color w:val="000000"/>
          <w:sz w:val="20"/>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p>
    <w:bookmarkEnd w:id="388"/>
    <w:bookmarkStart w:name="z1292" w:id="389"/>
    <w:p>
      <w:pPr>
        <w:spacing w:after="0"/>
        <w:ind w:left="0"/>
        <w:jc w:val="left"/>
      </w:pPr>
      <w:r>
        <w:rPr>
          <w:rFonts w:ascii="Consolas"/>
          <w:b w:val="false"/>
          <w:i w:val="false"/>
          <w:color w:val="000000"/>
          <w:sz w:val="20"/>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bookmarkEnd w:id="389"/>
    <w:bookmarkStart w:name="z1293" w:id="390"/>
    <w:p>
      <w:pPr>
        <w:spacing w:after="0"/>
        <w:ind w:left="0"/>
        <w:jc w:val="left"/>
      </w:pPr>
      <w:r>
        <w:rPr>
          <w:rFonts w:ascii="Consolas"/>
          <w:b w:val="false"/>
          <w:i w:val="false"/>
          <w:color w:val="000000"/>
          <w:sz w:val="20"/>
        </w:rPr>
        <w:t>
      12) көрсетілетін қызметті алушының наркологиялық немесе психоневрологиялық диспансерлерде есепте тұруы;</w:t>
      </w:r>
    </w:p>
    <w:bookmarkEnd w:id="390"/>
    <w:bookmarkStart w:name="z1294" w:id="391"/>
    <w:p>
      <w:pPr>
        <w:spacing w:after="0"/>
        <w:ind w:left="0"/>
        <w:jc w:val="left"/>
      </w:pPr>
      <w:r>
        <w:rPr>
          <w:rFonts w:ascii="Consolas"/>
          <w:b w:val="false"/>
          <w:i w:val="false"/>
          <w:color w:val="000000"/>
          <w:sz w:val="20"/>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r>
        <w:rPr>
          <w:rFonts w:ascii="Consolas"/>
          <w:b w:val="false"/>
          <w:i w:val="false"/>
          <w:color w:val="000000"/>
          <w:sz w:val="20"/>
        </w:rPr>
        <w:t>35-бабы</w:t>
      </w:r>
      <w:r>
        <w:rPr>
          <w:rFonts w:ascii="Consolas"/>
          <w:b w:val="false"/>
          <w:i w:val="false"/>
          <w:color w:val="000000"/>
          <w:sz w:val="20"/>
        </w:rPr>
        <w:t xml:space="preserve"> бірінші бөлігінің 1) және 2) тармақшалары негізінде өздеріне қатысты қылмыстық қудалау тоқтатылған адамдарды қоспағанда).</w:t>
      </w:r>
    </w:p>
    <w:bookmarkEnd w:id="391"/>
    <w:bookmarkStart w:name="z1295" w:id="392"/>
    <w:p>
      <w:pPr>
        <w:spacing w:after="0"/>
        <w:ind w:left="0"/>
        <w:jc w:val="left"/>
      </w:pPr>
      <w:r>
        <w:rPr>
          <w:rFonts w:ascii="Consolas"/>
          <w:b/>
          <w:i w:val="false"/>
          <w:color w:val="000000"/>
        </w:rPr>
        <w:t xml:space="preserve"> 3-тарау. Мемлекеттік қызмет көрсету мәселелері бойынша Астана және Алматы</w:t>
      </w:r>
      <w:r>
        <w:br/>
      </w:r>
      <w:r>
        <w:rPr>
          <w:rFonts w:ascii="Consolas"/>
          <w:b/>
          <w:i w:val="false"/>
          <w:color w:val="000000"/>
        </w:rPr>
        <w:t>қалаларының, аудандардың және облыстық маңызы бар қалалардың жергілікті</w:t>
      </w:r>
      <w:r>
        <w:br/>
      </w:r>
      <w:r>
        <w:rPr>
          <w:rFonts w:ascii="Consolas"/>
          <w:b/>
          <w:i w:val="false"/>
          <w:color w:val="000000"/>
        </w:rPr>
        <w:t>атқарушы органдарының, сондай-ақ көрсетілетін қызметті берушілердің және (немесе)</w:t>
      </w:r>
      <w:r>
        <w:br/>
      </w:r>
      <w:r>
        <w:rPr>
          <w:rFonts w:ascii="Consolas"/>
          <w:b/>
          <w:i w:val="false"/>
          <w:color w:val="000000"/>
        </w:rPr>
        <w:t>олардың лауазымды адамдарының шешімдеріне, әрекетіне (әрекетсіздігіне)</w:t>
      </w:r>
      <w:r>
        <w:br/>
      </w:r>
      <w:r>
        <w:rPr>
          <w:rFonts w:ascii="Consolas"/>
          <w:b/>
          <w:i w:val="false"/>
          <w:color w:val="000000"/>
        </w:rPr>
        <w:t>шағымдану тәртібі</w:t>
      </w:r>
    </w:p>
    <w:bookmarkEnd w:id="392"/>
    <w:bookmarkStart w:name="z1296" w:id="393"/>
    <w:p>
      <w:pPr>
        <w:spacing w:after="0"/>
        <w:ind w:left="0"/>
        <w:jc w:val="left"/>
      </w:pPr>
      <w:r>
        <w:rPr>
          <w:rFonts w:ascii="Consolas"/>
          <w:b w:val="false"/>
          <w:i w:val="false"/>
          <w:color w:val="000000"/>
          <w:sz w:val="20"/>
        </w:rPr>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13-тармағында көрсетілген мекенжай бойынша Астана және Алматы қалаларының, аудандардың және облыстық маңызы бар қалалардың тиісті жергілікті атқарушы органы (бұдан әрі – әкімдік) басшысының атына беріледі.</w:t>
      </w:r>
    </w:p>
    <w:bookmarkEnd w:id="393"/>
    <w:p>
      <w:pPr>
        <w:spacing w:after="0"/>
        <w:ind w:left="0"/>
        <w:jc w:val="left"/>
      </w:pPr>
      <w:r>
        <w:rPr>
          <w:rFonts w:ascii="Consolas"/>
          <w:b w:val="false"/>
          <w:i w:val="false"/>
          <w:color w:val="000000"/>
          <w:sz w:val="20"/>
        </w:rPr>
        <w:t>
      Шағым жазбаша нысанда пошта немесе көрсетілетін қызметті берушінің немесе әкімдіктің кеңсесі арқылы қолма-қол беріледі.</w:t>
      </w:r>
    </w:p>
    <w:p>
      <w:pPr>
        <w:spacing w:after="0"/>
        <w:ind w:left="0"/>
        <w:jc w:val="left"/>
      </w:pPr>
      <w:r>
        <w:rPr>
          <w:rFonts w:ascii="Consolas"/>
          <w:b w:val="false"/>
          <w:i w:val="false"/>
          <w:color w:val="000000"/>
          <w:sz w:val="20"/>
        </w:rPr>
        <w:t>
      Жеке тұлғаның арызында оның тегі, аты, әкесінің аты (бар болғанда), пошталық мекенжайы, байланыс телефоны көрсетіледі.</w:t>
      </w:r>
    </w:p>
    <w:p>
      <w:pPr>
        <w:spacing w:after="0"/>
        <w:ind w:left="0"/>
        <w:jc w:val="left"/>
      </w:pPr>
      <w:r>
        <w:rPr>
          <w:rFonts w:ascii="Consolas"/>
          <w:b w:val="false"/>
          <w:i w:val="false"/>
          <w:color w:val="000000"/>
          <w:sz w:val="20"/>
        </w:rP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 </w:t>
      </w:r>
    </w:p>
    <w:p>
      <w:pPr>
        <w:spacing w:after="0"/>
        <w:ind w:left="0"/>
        <w:jc w:val="left"/>
      </w:pPr>
      <w:r>
        <w:rPr>
          <w:rFonts w:ascii="Consolas"/>
          <w:b w:val="false"/>
          <w:i w:val="false"/>
          <w:color w:val="000000"/>
          <w:sz w:val="20"/>
        </w:rPr>
        <w:t>
      Шағым портал арқылы жіберілген кезде көрсетілетін қызметті алушы өтініш туралы ақпаратты "жеке кабинетінен" ала алады, ол өтініштер көрсетілетін қызметті берушінің өңдеуі барысында жаңартылып тұрады (жеткізгені, тіркелгені, орындалғаны туралы белгілер, қарау немесе қараудан бас тарту туралы жауап).</w:t>
      </w:r>
    </w:p>
    <w:p>
      <w:pPr>
        <w:spacing w:after="0"/>
        <w:ind w:left="0"/>
        <w:jc w:val="left"/>
      </w:pPr>
      <w:r>
        <w:rPr>
          <w:rFonts w:ascii="Consolas"/>
          <w:b w:val="false"/>
          <w:i w:val="false"/>
          <w:color w:val="000000"/>
          <w:sz w:val="20"/>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pPr>
        <w:spacing w:after="0"/>
        <w:ind w:left="0"/>
        <w:jc w:val="left"/>
      </w:pPr>
      <w:r>
        <w:rPr>
          <w:rFonts w:ascii="Consolas"/>
          <w:b w:val="false"/>
          <w:i w:val="false"/>
          <w:color w:val="000000"/>
          <w:sz w:val="20"/>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pPr>
        <w:spacing w:after="0"/>
        <w:ind w:left="0"/>
        <w:jc w:val="left"/>
      </w:pPr>
      <w:r>
        <w:rPr>
          <w:rFonts w:ascii="Consolas"/>
          <w:b w:val="false"/>
          <w:i w:val="false"/>
          <w:color w:val="000000"/>
          <w:sz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pPr>
        <w:spacing w:after="0"/>
        <w:ind w:left="0"/>
        <w:jc w:val="left"/>
      </w:pPr>
      <w:r>
        <w:rPr>
          <w:rFonts w:ascii="Consolas"/>
          <w:b w:val="false"/>
          <w:i w:val="false"/>
          <w:color w:val="000000"/>
          <w:sz w:val="20"/>
        </w:rPr>
        <w:t>
      Сондай-ақ көрсетілетін қызметті берушінің және (немесе) оның лауазымды адамының әрекетіне (әрекетсіздігіне) шағымдану тәртібі туралы ақпаратты Бірыңғай байланыс орталығының 1414, 8 800 080 7777 телефоны бойынша алуға болады.</w:t>
      </w:r>
    </w:p>
    <w:bookmarkStart w:name="z1297" w:id="394"/>
    <w:p>
      <w:pPr>
        <w:spacing w:after="0"/>
        <w:ind w:left="0"/>
        <w:jc w:val="left"/>
      </w:pPr>
      <w:r>
        <w:rPr>
          <w:rFonts w:ascii="Consolas"/>
          <w:b w:val="false"/>
          <w:i w:val="false"/>
          <w:color w:val="000000"/>
          <w:sz w:val="20"/>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394"/>
    <w:bookmarkStart w:name="z1298" w:id="395"/>
    <w:p>
      <w:pPr>
        <w:spacing w:after="0"/>
        <w:ind w:left="0"/>
        <w:jc w:val="left"/>
      </w:pPr>
      <w:r>
        <w:rPr>
          <w:rFonts w:ascii="Consolas"/>
          <w:b/>
          <w:i w:val="false"/>
          <w:color w:val="000000"/>
        </w:rPr>
        <w:t xml:space="preserve"> 4-тарау. Мемлекеттік қызмет көрсетудің ерекшеліктерін ескере отырып</w:t>
      </w:r>
      <w:r>
        <w:br/>
      </w:r>
      <w:r>
        <w:rPr>
          <w:rFonts w:ascii="Consolas"/>
          <w:b/>
          <w:i w:val="false"/>
          <w:color w:val="000000"/>
        </w:rPr>
        <w:t>қойылатын өзге де талаптар</w:t>
      </w:r>
    </w:p>
    <w:bookmarkEnd w:id="395"/>
    <w:bookmarkStart w:name="z1299" w:id="396"/>
    <w:p>
      <w:pPr>
        <w:spacing w:after="0"/>
        <w:ind w:left="0"/>
        <w:jc w:val="left"/>
      </w:pPr>
      <w:r>
        <w:rPr>
          <w:rFonts w:ascii="Consolas"/>
          <w:b w:val="false"/>
          <w:i w:val="false"/>
          <w:color w:val="000000"/>
          <w:sz w:val="20"/>
        </w:rPr>
        <w:t>
      13. Мемлекеттік қызмет көрсету орындарының мекенжайлары:</w:t>
      </w:r>
    </w:p>
    <w:bookmarkEnd w:id="396"/>
    <w:p>
      <w:pPr>
        <w:spacing w:after="0"/>
        <w:ind w:left="0"/>
        <w:jc w:val="left"/>
      </w:pPr>
      <w:r>
        <w:rPr>
          <w:rFonts w:ascii="Consolas"/>
          <w:b w:val="false"/>
          <w:i w:val="false"/>
          <w:color w:val="000000"/>
          <w:sz w:val="20"/>
        </w:rPr>
        <w:t>
      1) Министрліктің: www.edu.gov.kz интернет-ресурсында;</w:t>
      </w:r>
    </w:p>
    <w:p>
      <w:pPr>
        <w:spacing w:after="0"/>
        <w:ind w:left="0"/>
        <w:jc w:val="left"/>
      </w:pPr>
      <w:r>
        <w:rPr>
          <w:rFonts w:ascii="Consolas"/>
          <w:b w:val="false"/>
          <w:i w:val="false"/>
          <w:color w:val="000000"/>
          <w:sz w:val="20"/>
        </w:rPr>
        <w:t>
      2) www.egov.kz порталында орналасқан.</w:t>
      </w:r>
    </w:p>
    <w:bookmarkStart w:name="z1300" w:id="397"/>
    <w:p>
      <w:pPr>
        <w:spacing w:after="0"/>
        <w:ind w:left="0"/>
        <w:jc w:val="left"/>
      </w:pPr>
      <w:r>
        <w:rPr>
          <w:rFonts w:ascii="Consolas"/>
          <w:b w:val="false"/>
          <w:i w:val="false"/>
          <w:color w:val="000000"/>
          <w:sz w:val="20"/>
        </w:rPr>
        <w:t xml:space="preserve">
      14.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телефоны арқылы алу мүмкіндігіне ие. </w:t>
      </w:r>
    </w:p>
    <w:bookmarkEnd w:id="397"/>
    <w:bookmarkStart w:name="z1301" w:id="398"/>
    <w:p>
      <w:pPr>
        <w:spacing w:after="0"/>
        <w:ind w:left="0"/>
        <w:jc w:val="left"/>
      </w:pPr>
      <w:r>
        <w:rPr>
          <w:rFonts w:ascii="Consolas"/>
          <w:b w:val="false"/>
          <w:i w:val="false"/>
          <w:color w:val="000000"/>
          <w:sz w:val="20"/>
        </w:rPr>
        <w:t>
      15.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қызметті берушінің www.bala-kkk.kz интернет-ресурстарында орналастырылған. Бірыңғай байланыс-орталығы 1414, 8 800 080 7777.</w:t>
      </w:r>
    </w:p>
    <w:bookmarkEnd w:id="398"/>
    <w:bookmarkStart w:name="z1302" w:id="399"/>
    <w:p>
      <w:pPr>
        <w:spacing w:after="0"/>
        <w:ind w:left="0"/>
        <w:jc w:val="left"/>
      </w:pPr>
      <w:r>
        <w:rPr>
          <w:rFonts w:ascii="Consolas"/>
          <w:b w:val="false"/>
          <w:i w:val="false"/>
          <w:color w:val="000000"/>
          <w:sz w:val="20"/>
        </w:rPr>
        <w:t>
      16. Көрсетілетін қызметті алушының ЭЦҚ болған жағдайда көрсетілетін мемлекеттік қызметті портал арқылы электрондық нысанда алуға мүмкіндігі бар.</w:t>
      </w:r>
    </w:p>
    <w:bookmarkEnd w:id="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"Баланы (балаларды)</w:t>
            </w:r>
            <w:r>
              <w:br/>
            </w:r>
            <w:r>
              <w:rPr>
                <w:rFonts w:ascii="Consolas"/>
                <w:b w:val="false"/>
                <w:i w:val="false"/>
                <w:color w:val="000000"/>
                <w:sz w:val="20"/>
              </w:rPr>
              <w:t>патронаттық</w:t>
            </w:r>
            <w:r>
              <w:br/>
            </w:r>
            <w:r>
              <w:rPr>
                <w:rFonts w:ascii="Consolas"/>
                <w:b w:val="false"/>
                <w:i w:val="false"/>
                <w:color w:val="000000"/>
                <w:sz w:val="20"/>
              </w:rPr>
              <w:t>тәрбиелеуге беру" мемлекеттік</w:t>
            </w:r>
            <w:r>
              <w:br/>
            </w:r>
            <w:r>
              <w:rPr>
                <w:rFonts w:ascii="Consolas"/>
                <w:b w:val="false"/>
                <w:i w:val="false"/>
                <w:color w:val="000000"/>
                <w:sz w:val="20"/>
              </w:rPr>
              <w:t>көрсетілетін қызмет</w:t>
            </w:r>
            <w:r>
              <w:br/>
            </w:r>
            <w:r>
              <w:rPr>
                <w:rFonts w:ascii="Consolas"/>
                <w:b w:val="false"/>
                <w:i w:val="false"/>
                <w:color w:val="000000"/>
                <w:sz w:val="20"/>
              </w:rPr>
              <w:t>стандартына</w:t>
            </w:r>
            <w:r>
              <w:br/>
            </w:r>
            <w:r>
              <w:rPr>
                <w:rFonts w:ascii="Consolas"/>
                <w:b w:val="false"/>
                <w:i w:val="false"/>
                <w:color w:val="000000"/>
                <w:sz w:val="20"/>
              </w:rPr>
              <w:t>1-қосымша</w:t>
            </w:r>
            <w:r>
              <w:br/>
            </w:r>
            <w:r>
              <w:rPr>
                <w:rFonts w:ascii="Consolas"/>
                <w:b w:val="false"/>
                <w:i w:val="false"/>
                <w:color w:val="000000"/>
                <w:sz w:val="20"/>
              </w:rPr>
              <w:t>Нысан</w:t>
            </w:r>
            <w:r>
              <w:br/>
            </w:r>
            <w:r>
              <w:rPr>
                <w:rFonts w:ascii="Consolas"/>
                <w:b w:val="false"/>
                <w:i w:val="false"/>
                <w:color w:val="000000"/>
                <w:sz w:val="20"/>
              </w:rPr>
              <w:t>____________________________</w:t>
            </w:r>
            <w:r>
              <w:br/>
            </w:r>
            <w:r>
              <w:rPr>
                <w:rFonts w:ascii="Consolas"/>
                <w:b w:val="false"/>
                <w:i w:val="false"/>
                <w:color w:val="000000"/>
                <w:sz w:val="20"/>
              </w:rPr>
              <w:t>(Астана және Алматы</w:t>
            </w:r>
            <w:r>
              <w:br/>
            </w:r>
            <w:r>
              <w:rPr>
                <w:rFonts w:ascii="Consolas"/>
                <w:b w:val="false"/>
                <w:i w:val="false"/>
                <w:color w:val="000000"/>
                <w:sz w:val="20"/>
              </w:rPr>
              <w:t>қалаларының,</w:t>
            </w:r>
            <w:r>
              <w:br/>
            </w:r>
            <w:r>
              <w:rPr>
                <w:rFonts w:ascii="Consolas"/>
                <w:b w:val="false"/>
                <w:i w:val="false"/>
                <w:color w:val="000000"/>
                <w:sz w:val="20"/>
              </w:rPr>
              <w:t>аудандардың және облыстық</w:t>
            </w:r>
            <w:r>
              <w:br/>
            </w:r>
            <w:r>
              <w:rPr>
                <w:rFonts w:ascii="Consolas"/>
                <w:b w:val="false"/>
                <w:i w:val="false"/>
                <w:color w:val="000000"/>
                <w:sz w:val="20"/>
              </w:rPr>
              <w:t>маңызы</w:t>
            </w:r>
            <w:r>
              <w:br/>
            </w:r>
            <w:r>
              <w:rPr>
                <w:rFonts w:ascii="Consolas"/>
                <w:b w:val="false"/>
                <w:i w:val="false"/>
                <w:color w:val="000000"/>
                <w:sz w:val="20"/>
              </w:rPr>
              <w:t>бар қалалардың жергілікті</w:t>
            </w:r>
            <w:r>
              <w:br/>
            </w:r>
            <w:r>
              <w:rPr>
                <w:rFonts w:ascii="Consolas"/>
                <w:b w:val="false"/>
                <w:i w:val="false"/>
                <w:color w:val="000000"/>
                <w:sz w:val="20"/>
              </w:rPr>
              <w:t>атқарушы органы)</w:t>
            </w:r>
          </w:p>
        </w:tc>
      </w:tr>
    </w:tbl>
    <w:p>
      <w:pPr>
        <w:spacing w:after="0"/>
        <w:ind w:left="0"/>
        <w:jc w:val="left"/>
      </w:pPr>
      <w:r>
        <w:rPr>
          <w:rFonts w:ascii="Consolas"/>
          <w:b/>
          <w:i w:val="false"/>
          <w:color w:val="000000"/>
        </w:rPr>
        <w:t xml:space="preserve"> Баланы (балаларды) патронаттық тәрбиеге беру туралы шарт жасау туралы хабарлама</w:t>
      </w:r>
    </w:p>
    <w:p>
      <w:pPr>
        <w:spacing w:after="0"/>
        <w:ind w:left="0"/>
        <w:jc w:val="left"/>
      </w:pPr>
      <w:r>
        <w:rPr>
          <w:rFonts w:ascii="Consolas"/>
          <w:b w:val="false"/>
          <w:i w:val="false"/>
          <w:color w:val="000000"/>
          <w:sz w:val="20"/>
        </w:rPr>
        <w:t>
      Көрсетілетін қызметті алушының Т.А.Ә. (бар болғанда), ЖСН</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Көрсетілетін қызметті алушының туған күні ___________________________________</w:t>
      </w:r>
    </w:p>
    <w:p>
      <w:pPr>
        <w:spacing w:after="0"/>
        <w:ind w:left="0"/>
        <w:jc w:val="left"/>
      </w:pPr>
      <w:r>
        <w:rPr>
          <w:rFonts w:ascii="Consolas"/>
          <w:b w:val="false"/>
          <w:i w:val="false"/>
          <w:color w:val="000000"/>
          <w:sz w:val="20"/>
        </w:rPr>
        <w:t>
      Баланы (балаларды) патронаттық тәрбиеге беру туралы шарт жасау үшін ______________________________________ мекен жайы бойынша орналасқан (Астана және Алматы қалаларының, аудандардың және облыстық маңызы бар қалалардың жергілікті атқарушы органдарының мекен-жайы) _______________________________ (Астана және Алматы қалаларының, аудандардың және облыстық маңызы бар қалалардың жергілікті атқарушы органдары) хабарласу қажет.</w:t>
      </w:r>
    </w:p>
    <w:p>
      <w:pPr>
        <w:spacing w:after="0"/>
        <w:ind w:left="0"/>
        <w:jc w:val="left"/>
      </w:pPr>
      <w:r>
        <w:rPr>
          <w:rFonts w:ascii="Consolas"/>
          <w:b w:val="false"/>
          <w:i w:val="false"/>
          <w:color w:val="000000"/>
          <w:sz w:val="20"/>
        </w:rPr>
        <w:t>
      Хабарлама жауапты тұлғаның ЭЦҚ расталған __________________________________</w:t>
      </w:r>
    </w:p>
    <w:p>
      <w:pPr>
        <w:spacing w:after="0"/>
        <w:ind w:left="0"/>
        <w:jc w:val="left"/>
      </w:pPr>
      <w:r>
        <w:rPr>
          <w:rFonts w:ascii="Consolas"/>
          <w:b w:val="false"/>
          <w:i w:val="false"/>
          <w:color w:val="000000"/>
          <w:sz w:val="20"/>
        </w:rPr>
        <w:t>
      (жауапты тұлғаның Т.А.Ә. (бар болғанда), лауазымы)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"Баланы (балаларды)</w:t>
            </w:r>
            <w:r>
              <w:br/>
            </w:r>
            <w:r>
              <w:rPr>
                <w:rFonts w:ascii="Consolas"/>
                <w:b w:val="false"/>
                <w:i w:val="false"/>
                <w:color w:val="000000"/>
                <w:sz w:val="20"/>
              </w:rPr>
              <w:t>патронаттық тәрбиелеуге беру"</w:t>
            </w:r>
            <w:r>
              <w:br/>
            </w:r>
            <w:r>
              <w:rPr>
                <w:rFonts w:ascii="Consolas"/>
                <w:b w:val="false"/>
                <w:i w:val="false"/>
                <w:color w:val="000000"/>
                <w:sz w:val="20"/>
              </w:rPr>
              <w:t>мемлекеттік көрсетілетін қызмет</w:t>
            </w:r>
            <w:r>
              <w:br/>
            </w:r>
            <w:r>
              <w:rPr>
                <w:rFonts w:ascii="Consolas"/>
                <w:b w:val="false"/>
                <w:i w:val="false"/>
                <w:color w:val="000000"/>
                <w:sz w:val="20"/>
              </w:rPr>
              <w:t>стандартына 2-қосымша</w:t>
            </w:r>
            <w:r>
              <w:br/>
            </w:r>
            <w:r>
              <w:rPr>
                <w:rFonts w:ascii="Consolas"/>
                <w:b w:val="false"/>
                <w:i w:val="false"/>
                <w:color w:val="000000"/>
                <w:sz w:val="20"/>
              </w:rPr>
              <w:t>Нысан</w:t>
            </w:r>
            <w:r>
              <w:br/>
            </w:r>
            <w:r>
              <w:rPr>
                <w:rFonts w:ascii="Consolas"/>
                <w:b w:val="false"/>
                <w:i w:val="false"/>
                <w:color w:val="000000"/>
                <w:sz w:val="20"/>
              </w:rPr>
              <w:t>"Бекітемін" Астана және</w:t>
            </w:r>
            <w:r>
              <w:br/>
            </w:r>
            <w:r>
              <w:rPr>
                <w:rFonts w:ascii="Consolas"/>
                <w:b w:val="false"/>
                <w:i w:val="false"/>
                <w:color w:val="000000"/>
                <w:sz w:val="20"/>
              </w:rPr>
              <w:t>Алматы қалаларының,</w:t>
            </w:r>
            <w:r>
              <w:br/>
            </w:r>
            <w:r>
              <w:rPr>
                <w:rFonts w:ascii="Consolas"/>
                <w:b w:val="false"/>
                <w:i w:val="false"/>
                <w:color w:val="000000"/>
                <w:sz w:val="20"/>
              </w:rPr>
              <w:t>аудандардың және облыстық</w:t>
            </w:r>
            <w:r>
              <w:br/>
            </w:r>
            <w:r>
              <w:rPr>
                <w:rFonts w:ascii="Consolas"/>
                <w:b w:val="false"/>
                <w:i w:val="false"/>
                <w:color w:val="000000"/>
                <w:sz w:val="20"/>
              </w:rPr>
              <w:t>маңызы бар</w:t>
            </w:r>
            <w:r>
              <w:br/>
            </w:r>
            <w:r>
              <w:rPr>
                <w:rFonts w:ascii="Consolas"/>
                <w:b w:val="false"/>
                <w:i w:val="false"/>
                <w:color w:val="000000"/>
                <w:sz w:val="20"/>
              </w:rPr>
              <w:t>қалалардың жергілікті атқарушы</w:t>
            </w:r>
            <w:r>
              <w:br/>
            </w:r>
            <w:r>
              <w:rPr>
                <w:rFonts w:ascii="Consolas"/>
                <w:b w:val="false"/>
                <w:i w:val="false"/>
                <w:color w:val="000000"/>
                <w:sz w:val="20"/>
              </w:rPr>
              <w:t>органының басшысы</w:t>
            </w:r>
            <w:r>
              <w:br/>
            </w:r>
            <w:r>
              <w:rPr>
                <w:rFonts w:ascii="Consolas"/>
                <w:b w:val="false"/>
                <w:i w:val="false"/>
                <w:color w:val="000000"/>
                <w:sz w:val="20"/>
              </w:rPr>
              <w:t>____________________________</w:t>
            </w:r>
            <w:r>
              <w:br/>
            </w:r>
            <w:r>
              <w:rPr>
                <w:rFonts w:ascii="Consolas"/>
                <w:b w:val="false"/>
                <w:i w:val="false"/>
                <w:color w:val="000000"/>
                <w:sz w:val="20"/>
              </w:rPr>
              <w:t>(Т.А.Ә. (бар болғанда)</w:t>
            </w:r>
            <w:r>
              <w:br/>
            </w:r>
            <w:r>
              <w:rPr>
                <w:rFonts w:ascii="Consolas"/>
                <w:b w:val="false"/>
                <w:i w:val="false"/>
                <w:color w:val="000000"/>
                <w:sz w:val="20"/>
              </w:rPr>
              <w:t>____________________________</w:t>
            </w:r>
            <w:r>
              <w:br/>
            </w:r>
            <w:r>
              <w:rPr>
                <w:rFonts w:ascii="Consolas"/>
                <w:b w:val="false"/>
                <w:i w:val="false"/>
                <w:color w:val="000000"/>
                <w:sz w:val="20"/>
              </w:rPr>
              <w:t>20___ жылғы "__" __________</w:t>
            </w:r>
            <w:r>
              <w:br/>
            </w:r>
            <w:r>
              <w:rPr>
                <w:rFonts w:ascii="Consolas"/>
                <w:b w:val="false"/>
                <w:i w:val="false"/>
                <w:color w:val="000000"/>
                <w:sz w:val="20"/>
              </w:rPr>
              <w:t>күні, қолы, мөрдің орны</w:t>
            </w:r>
          </w:p>
        </w:tc>
      </w:tr>
    </w:tbl>
    <w:p>
      <w:pPr>
        <w:spacing w:after="0"/>
        <w:ind w:left="0"/>
        <w:jc w:val="left"/>
      </w:pPr>
      <w:r>
        <w:rPr>
          <w:rFonts w:ascii="Consolas"/>
          <w:b/>
          <w:i w:val="false"/>
          <w:color w:val="000000"/>
        </w:rPr>
        <w:t xml:space="preserve"> Баланы (балаларды) патронаттық тәрбиелеуге қабылдауға ниет білдірген тұлғалардың</w:t>
      </w:r>
      <w:r>
        <w:br/>
      </w:r>
      <w:r>
        <w:rPr>
          <w:rFonts w:ascii="Consolas"/>
          <w:b/>
          <w:i w:val="false"/>
          <w:color w:val="000000"/>
        </w:rPr>
        <w:t>тұрғын үй-тұрмыстық жағдайын тексеріп-қарау актісі</w:t>
      </w:r>
    </w:p>
    <w:p>
      <w:pPr>
        <w:spacing w:after="0"/>
        <w:ind w:left="0"/>
        <w:jc w:val="left"/>
      </w:pPr>
      <w:r>
        <w:rPr>
          <w:rFonts w:ascii="Consolas"/>
          <w:b w:val="false"/>
          <w:i w:val="false"/>
          <w:color w:val="000000"/>
          <w:sz w:val="20"/>
        </w:rPr>
        <w:t>
      Тексеріп-қарау жүргізілген күн _______________________________________________</w:t>
      </w:r>
    </w:p>
    <w:p>
      <w:pPr>
        <w:spacing w:after="0"/>
        <w:ind w:left="0"/>
        <w:jc w:val="left"/>
      </w:pPr>
      <w:r>
        <w:rPr>
          <w:rFonts w:ascii="Consolas"/>
          <w:b w:val="false"/>
          <w:i w:val="false"/>
          <w:color w:val="000000"/>
          <w:sz w:val="20"/>
        </w:rPr>
        <w:t>
      Тексеріп-қарауды жүргізген _________________________________________________</w:t>
      </w:r>
    </w:p>
    <w:p>
      <w:pPr>
        <w:spacing w:after="0"/>
        <w:ind w:left="0"/>
        <w:jc w:val="left"/>
      </w:pPr>
      <w:r>
        <w:rPr>
          <w:rFonts w:ascii="Consolas"/>
          <w:b w:val="false"/>
          <w:i w:val="false"/>
          <w:color w:val="000000"/>
          <w:sz w:val="20"/>
        </w:rPr>
        <w:t>
      (тексеріп-қарауды жүргізген адамдардың тегі, аты, әкесінің аты (бар болған жағдайда), лауазымы, жұмыс орны) _________________________________________________</w:t>
      </w:r>
    </w:p>
    <w:p>
      <w:pPr>
        <w:spacing w:after="0"/>
        <w:ind w:left="0"/>
        <w:jc w:val="left"/>
      </w:pPr>
      <w:r>
        <w:rPr>
          <w:rFonts w:ascii="Consolas"/>
          <w:b w:val="false"/>
          <w:i w:val="false"/>
          <w:color w:val="000000"/>
          <w:sz w:val="20"/>
        </w:rPr>
        <w:t>
      Қорғаншылық немесе қамқоршылық жөніндегі функцияларды жүзеге асыратын органның мекенжайы және телефоны: _______________________________________________</w:t>
      </w:r>
    </w:p>
    <w:p>
      <w:pPr>
        <w:spacing w:after="0"/>
        <w:ind w:left="0"/>
        <w:jc w:val="left"/>
      </w:pPr>
      <w:r>
        <w:rPr>
          <w:rFonts w:ascii="Consolas"/>
          <w:b w:val="false"/>
          <w:i w:val="false"/>
          <w:color w:val="000000"/>
          <w:sz w:val="20"/>
        </w:rPr>
        <w:t>
      1. ________________________________________________________________________</w:t>
      </w:r>
    </w:p>
    <w:p>
      <w:pPr>
        <w:spacing w:after="0"/>
        <w:ind w:left="0"/>
        <w:jc w:val="left"/>
      </w:pPr>
      <w:r>
        <w:rPr>
          <w:rFonts w:ascii="Consolas"/>
          <w:b w:val="false"/>
          <w:i w:val="false"/>
          <w:color w:val="000000"/>
          <w:sz w:val="20"/>
        </w:rPr>
        <w:t>
      (Т.А.Ә. (бар болған жағдайда), туған жылы) тұрғын үй-тұрмыстық жағдайлары тексерілді.</w:t>
      </w:r>
    </w:p>
    <w:p>
      <w:pPr>
        <w:spacing w:after="0"/>
        <w:ind w:left="0"/>
        <w:jc w:val="left"/>
      </w:pPr>
      <w:r>
        <w:rPr>
          <w:rFonts w:ascii="Consolas"/>
          <w:b w:val="false"/>
          <w:i w:val="false"/>
          <w:color w:val="000000"/>
          <w:sz w:val="20"/>
        </w:rPr>
        <w:t>
      Жеке басын куәландыратын құжат ____________________________________________</w:t>
      </w:r>
    </w:p>
    <w:p>
      <w:pPr>
        <w:spacing w:after="0"/>
        <w:ind w:left="0"/>
        <w:jc w:val="left"/>
      </w:pPr>
      <w:r>
        <w:rPr>
          <w:rFonts w:ascii="Consolas"/>
          <w:b w:val="false"/>
          <w:i w:val="false"/>
          <w:color w:val="000000"/>
          <w:sz w:val="20"/>
        </w:rPr>
        <w:t>
      Тұрғылықты жері (тіркеу орны бойынша) ______________________________________</w:t>
      </w:r>
    </w:p>
    <w:p>
      <w:pPr>
        <w:spacing w:after="0"/>
        <w:ind w:left="0"/>
        <w:jc w:val="left"/>
      </w:pPr>
      <w:r>
        <w:rPr>
          <w:rFonts w:ascii="Consolas"/>
          <w:b w:val="false"/>
          <w:i w:val="false"/>
          <w:color w:val="000000"/>
          <w:sz w:val="20"/>
        </w:rPr>
        <w:t>
      Нақты тұрғылықты жері _____________________________________________________</w:t>
      </w:r>
    </w:p>
    <w:p>
      <w:pPr>
        <w:spacing w:after="0"/>
        <w:ind w:left="0"/>
        <w:jc w:val="left"/>
      </w:pPr>
      <w:r>
        <w:rPr>
          <w:rFonts w:ascii="Consolas"/>
          <w:b w:val="false"/>
          <w:i w:val="false"/>
          <w:color w:val="000000"/>
          <w:sz w:val="20"/>
        </w:rPr>
        <w:t>
      Білімі ____________________________________________________________________</w:t>
      </w:r>
    </w:p>
    <w:p>
      <w:pPr>
        <w:spacing w:after="0"/>
        <w:ind w:left="0"/>
        <w:jc w:val="left"/>
      </w:pPr>
      <w:r>
        <w:rPr>
          <w:rFonts w:ascii="Consolas"/>
          <w:b w:val="false"/>
          <w:i w:val="false"/>
          <w:color w:val="000000"/>
          <w:sz w:val="20"/>
        </w:rPr>
        <w:t>
      Жұмыс орны ______________________________________________________________</w:t>
      </w:r>
    </w:p>
    <w:p>
      <w:pPr>
        <w:spacing w:after="0"/>
        <w:ind w:left="0"/>
        <w:jc w:val="left"/>
      </w:pPr>
      <w:r>
        <w:rPr>
          <w:rFonts w:ascii="Consolas"/>
          <w:b w:val="false"/>
          <w:i w:val="false"/>
          <w:color w:val="000000"/>
          <w:sz w:val="20"/>
        </w:rPr>
        <w:t>
      (Т.А.Ә. (бар болған жағдайда), туған жылы) ____________________________________</w:t>
      </w:r>
    </w:p>
    <w:p>
      <w:pPr>
        <w:spacing w:after="0"/>
        <w:ind w:left="0"/>
        <w:jc w:val="left"/>
      </w:pPr>
      <w:r>
        <w:rPr>
          <w:rFonts w:ascii="Consolas"/>
          <w:b w:val="false"/>
          <w:i w:val="false"/>
          <w:color w:val="000000"/>
          <w:sz w:val="20"/>
        </w:rPr>
        <w:t>
      Жеке басын куәландыратын құжат ____________________________________________</w:t>
      </w:r>
    </w:p>
    <w:p>
      <w:pPr>
        <w:spacing w:after="0"/>
        <w:ind w:left="0"/>
        <w:jc w:val="left"/>
      </w:pPr>
      <w:r>
        <w:rPr>
          <w:rFonts w:ascii="Consolas"/>
          <w:b w:val="false"/>
          <w:i w:val="false"/>
          <w:color w:val="000000"/>
          <w:sz w:val="20"/>
        </w:rPr>
        <w:t>
      Тұрғылықты жері (тіркеу орны бойынша) ______________________________________</w:t>
      </w:r>
    </w:p>
    <w:p>
      <w:pPr>
        <w:spacing w:after="0"/>
        <w:ind w:left="0"/>
        <w:jc w:val="left"/>
      </w:pPr>
      <w:r>
        <w:rPr>
          <w:rFonts w:ascii="Consolas"/>
          <w:b w:val="false"/>
          <w:i w:val="false"/>
          <w:color w:val="000000"/>
          <w:sz w:val="20"/>
        </w:rPr>
        <w:t>
      Нақты тұрғылықты жері _____________________________________________________</w:t>
      </w:r>
    </w:p>
    <w:p>
      <w:pPr>
        <w:spacing w:after="0"/>
        <w:ind w:left="0"/>
        <w:jc w:val="left"/>
      </w:pPr>
      <w:r>
        <w:rPr>
          <w:rFonts w:ascii="Consolas"/>
          <w:b w:val="false"/>
          <w:i w:val="false"/>
          <w:color w:val="000000"/>
          <w:sz w:val="20"/>
        </w:rPr>
        <w:t>
      Білімі ____________________________________________________________________</w:t>
      </w:r>
    </w:p>
    <w:p>
      <w:pPr>
        <w:spacing w:after="0"/>
        <w:ind w:left="0"/>
        <w:jc w:val="left"/>
      </w:pPr>
      <w:r>
        <w:rPr>
          <w:rFonts w:ascii="Consolas"/>
          <w:b w:val="false"/>
          <w:i w:val="false"/>
          <w:color w:val="000000"/>
          <w:sz w:val="20"/>
        </w:rPr>
        <w:t>
      Жұмыс орны ______________________________________________________________</w:t>
      </w:r>
    </w:p>
    <w:p>
      <w:pPr>
        <w:spacing w:after="0"/>
        <w:ind w:left="0"/>
        <w:jc w:val="left"/>
      </w:pPr>
      <w:r>
        <w:rPr>
          <w:rFonts w:ascii="Consolas"/>
          <w:b w:val="false"/>
          <w:i w:val="false"/>
          <w:color w:val="000000"/>
          <w:sz w:val="20"/>
        </w:rPr>
        <w:t>
      2. Тұрғын үй-тұрмыстық жағдайларының жалпы сипаттамасы</w:t>
      </w:r>
    </w:p>
    <w:p>
      <w:pPr>
        <w:spacing w:after="0"/>
        <w:ind w:left="0"/>
        <w:jc w:val="left"/>
      </w:pPr>
      <w:r>
        <w:rPr>
          <w:rFonts w:ascii="Consolas"/>
          <w:b w:val="false"/>
          <w:i w:val="false"/>
          <w:color w:val="000000"/>
          <w:sz w:val="20"/>
        </w:rPr>
        <w:t>
      Тұрғын үйді пайдалану құқығын растайтын құжат</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Тұрғын үйдің меншік иесінің Т.А.Ә. (бар болған жағдайда),</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Жалпы көлемі __________ (ш.м.) тұрғын көлемі ___________ (ш.м.)</w:t>
      </w:r>
    </w:p>
    <w:p>
      <w:pPr>
        <w:spacing w:after="0"/>
        <w:ind w:left="0"/>
        <w:jc w:val="left"/>
      </w:pPr>
      <w:r>
        <w:rPr>
          <w:rFonts w:ascii="Consolas"/>
          <w:b w:val="false"/>
          <w:i w:val="false"/>
          <w:color w:val="000000"/>
          <w:sz w:val="20"/>
        </w:rPr>
        <w:t>
      Тұрғын бөлмелердің саны _________, тіркеуде тұрғандар________________ (тұрақты, уақытша)</w:t>
      </w:r>
    </w:p>
    <w:p>
      <w:pPr>
        <w:spacing w:after="0"/>
        <w:ind w:left="0"/>
        <w:jc w:val="left"/>
      </w:pPr>
      <w:r>
        <w:rPr>
          <w:rFonts w:ascii="Consolas"/>
          <w:b w:val="false"/>
          <w:i w:val="false"/>
          <w:color w:val="000000"/>
          <w:sz w:val="20"/>
        </w:rPr>
        <w:t>
      Тұрғын үйдің жайлылығы ___________________________________________________</w:t>
      </w:r>
    </w:p>
    <w:p>
      <w:pPr>
        <w:spacing w:after="0"/>
        <w:ind w:left="0"/>
        <w:jc w:val="left"/>
      </w:pPr>
      <w:r>
        <w:rPr>
          <w:rFonts w:ascii="Consolas"/>
          <w:b w:val="false"/>
          <w:i w:val="false"/>
          <w:color w:val="000000"/>
          <w:sz w:val="20"/>
        </w:rPr>
        <w:t>
      (абаттандырылған, абаттандырылмаған, ішінара жайлы)</w:t>
      </w:r>
    </w:p>
    <w:p>
      <w:pPr>
        <w:spacing w:after="0"/>
        <w:ind w:left="0"/>
        <w:jc w:val="left"/>
      </w:pPr>
      <w:r>
        <w:rPr>
          <w:rFonts w:ascii="Consolas"/>
          <w:b w:val="false"/>
          <w:i w:val="false"/>
          <w:color w:val="000000"/>
          <w:sz w:val="20"/>
        </w:rPr>
        <w:t>
      Санитариялық-гигиеналық жай-күйі __________________________________________</w:t>
      </w:r>
    </w:p>
    <w:p>
      <w:pPr>
        <w:spacing w:after="0"/>
        <w:ind w:left="0"/>
        <w:jc w:val="left"/>
      </w:pPr>
      <w:r>
        <w:rPr>
          <w:rFonts w:ascii="Consolas"/>
          <w:b w:val="false"/>
          <w:i w:val="false"/>
          <w:color w:val="000000"/>
          <w:sz w:val="20"/>
        </w:rPr>
        <w:t>
      (жақсы, қанағаттанарлық, қанағаттанарлықсыз)</w:t>
      </w:r>
    </w:p>
    <w:p>
      <w:pPr>
        <w:spacing w:after="0"/>
        <w:ind w:left="0"/>
        <w:jc w:val="left"/>
      </w:pPr>
      <w:r>
        <w:rPr>
          <w:rFonts w:ascii="Consolas"/>
          <w:b w:val="false"/>
          <w:i w:val="false"/>
          <w:color w:val="000000"/>
          <w:sz w:val="20"/>
        </w:rPr>
        <w:t>
      Тұрғын үй туралы қосымша мәліметтер (балаға арналған жеке жатын орны, сабақ дайындауға, демалуға арналған орынның, жиһаздардың және т.б. бар болуы)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3. Отбасының бірге тұратын басқа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7"/>
        <w:gridCol w:w="1199"/>
        <w:gridCol w:w="3507"/>
        <w:gridCol w:w="1199"/>
        <w:gridCol w:w="738"/>
      </w:tblGrid>
      <w:tr>
        <w:trPr>
          <w:trHeight w:val="30" w:hRule="atLeast"/>
        </w:trPr>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Тегі, аты, әкесінің аты (бар болған жағдайда)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Туған күні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Жұмыс орны, қызметі немесе оқу орны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Туыстық қатынастары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Ескерту</w:t>
            </w:r>
          </w:p>
        </w:tc>
      </w:tr>
      <w:tr>
        <w:trPr>
          <w:trHeight w:val="30" w:hRule="atLeast"/>
        </w:trPr>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4. Отбасының табысы туралы мәлімет: жалпы сома __________, оның ішінде жалақы, басқа да табыстар ___________________________________________________________ (жазу).</w:t>
      </w:r>
    </w:p>
    <w:p>
      <w:pPr>
        <w:spacing w:after="0"/>
        <w:ind w:left="0"/>
        <w:jc w:val="left"/>
      </w:pPr>
      <w:r>
        <w:rPr>
          <w:rFonts w:ascii="Consolas"/>
          <w:b w:val="false"/>
          <w:i w:val="false"/>
          <w:color w:val="000000"/>
          <w:sz w:val="20"/>
        </w:rPr>
        <w:t>
      5.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дайындығы)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6. Баланы отбасына тәрбиелеуге қабылдау себептері:</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7. Қорытынды (балаларды отбасына патронатқа беру үшін жағдайдың бар болуы)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(қолы) (тегі,аты-жөні) (күні)</w:t>
      </w:r>
    </w:p>
    <w:p>
      <w:pPr>
        <w:spacing w:after="0"/>
        <w:ind w:left="0"/>
        <w:jc w:val="left"/>
      </w:pPr>
      <w:r>
        <w:rPr>
          <w:rFonts w:ascii="Consolas"/>
          <w:b w:val="false"/>
          <w:i w:val="false"/>
          <w:color w:val="000000"/>
          <w:sz w:val="20"/>
        </w:rPr>
        <w:t>
      Таныстық: ________________________________________________________________</w:t>
      </w:r>
    </w:p>
    <w:p>
      <w:pPr>
        <w:spacing w:after="0"/>
        <w:ind w:left="0"/>
        <w:jc w:val="left"/>
      </w:pPr>
      <w:r>
        <w:rPr>
          <w:rFonts w:ascii="Consolas"/>
          <w:b w:val="false"/>
          <w:i w:val="false"/>
          <w:color w:val="000000"/>
          <w:sz w:val="20"/>
        </w:rPr>
        <w:t>
      (баланы (балаларды) отбасына патронатқа қабылдауға тілек білдірген тұлғалардың Т.А.Ә. (бар болған жағдайда), күні,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2015 жылғы 13 сәуірдегі</w:t>
            </w:r>
            <w:r>
              <w:br/>
            </w:r>
            <w:r>
              <w:rPr>
                <w:rFonts w:ascii="Consolas"/>
                <w:b w:val="false"/>
                <w:i w:val="false"/>
                <w:color w:val="000000"/>
                <w:sz w:val="20"/>
              </w:rPr>
              <w:t>№ 198 бұйрығына</w:t>
            </w:r>
            <w:r>
              <w:br/>
            </w:r>
            <w:r>
              <w:rPr>
                <w:rFonts w:ascii="Consolas"/>
                <w:b w:val="false"/>
                <w:i w:val="false"/>
                <w:color w:val="000000"/>
                <w:sz w:val="20"/>
              </w:rPr>
              <w:t>9-қосымша</w:t>
            </w:r>
          </w:p>
        </w:tc>
      </w:tr>
    </w:tbl>
    <w:bookmarkStart w:name="z482" w:id="400"/>
    <w:p>
      <w:pPr>
        <w:spacing w:after="0"/>
        <w:ind w:left="0"/>
        <w:jc w:val="left"/>
      </w:pPr>
      <w:r>
        <w:rPr>
          <w:rFonts w:ascii="Consolas"/>
          <w:b/>
          <w:i w:val="false"/>
          <w:color w:val="000000"/>
        </w:rPr>
        <w:t xml:space="preserve"> "Патронат тәрбиешiлерге берiлген баланы (балаларды) асырап-бағуға ақшалай</w:t>
      </w:r>
      <w:r>
        <w:br/>
      </w:r>
      <w:r>
        <w:rPr>
          <w:rFonts w:ascii="Consolas"/>
          <w:b/>
          <w:i w:val="false"/>
          <w:color w:val="000000"/>
        </w:rPr>
        <w:t>қаражат төлеуді тағайындау" мемлекеттік көрсетілетін қызмет стандарты</w:t>
      </w:r>
    </w:p>
    <w:bookmarkEnd w:id="400"/>
    <w:p>
      <w:pPr>
        <w:spacing w:after="0"/>
        <w:ind w:left="0"/>
        <w:jc w:val="left"/>
      </w:pPr>
      <w:r>
        <w:rPr>
          <w:rFonts w:ascii="Consolas"/>
          <w:b w:val="false"/>
          <w:i w:val="false"/>
          <w:color w:val="ff0000"/>
          <w:sz w:val="20"/>
        </w:rPr>
        <w:t xml:space="preserve">
      Ескерту. Стандарт жаңа редакцияда – ҚР Білім және ғылым министрінің 25.12.2017 </w:t>
      </w:r>
      <w:r>
        <w:rPr>
          <w:rFonts w:ascii="Consolas"/>
          <w:b w:val="false"/>
          <w:i w:val="false"/>
          <w:color w:val="ff0000"/>
          <w:sz w:val="20"/>
        </w:rPr>
        <w:t>№ 650</w:t>
      </w:r>
      <w:r>
        <w:rPr>
          <w:rFonts w:ascii="Consolas"/>
          <w:b w:val="false"/>
          <w:i w:val="false"/>
          <w:color w:val="ff0000"/>
          <w:sz w:val="20"/>
        </w:rPr>
        <w:t xml:space="preserve"> (алғаш ресми жарияланған күнінен кейін күнтізбелік он күн өткен соң қолданысқа енгізіледі) бұйрығымен.</w:t>
      </w:r>
    </w:p>
    <w:p>
      <w:pPr>
        <w:spacing w:after="0"/>
        <w:ind w:left="0"/>
        <w:jc w:val="left"/>
      </w:pPr>
      <w:r>
        <w:rPr>
          <w:rFonts w:ascii="Consolas"/>
          <w:b/>
          <w:i w:val="false"/>
          <w:color w:val="000000"/>
        </w:rPr>
        <w:t xml:space="preserve"> 1-тарау. Жалпы ережелер</w:t>
      </w:r>
    </w:p>
    <w:bookmarkStart w:name="z1305" w:id="401"/>
    <w:p>
      <w:pPr>
        <w:spacing w:after="0"/>
        <w:ind w:left="0"/>
        <w:jc w:val="left"/>
      </w:pPr>
      <w:r>
        <w:rPr>
          <w:rFonts w:ascii="Consolas"/>
          <w:b w:val="false"/>
          <w:i w:val="false"/>
          <w:color w:val="000000"/>
          <w:sz w:val="20"/>
        </w:rPr>
        <w:t>
      1. "Патронат тәрбиешiлерге берiлген баланы (балаларды) асырап-бағуға ақшалай қаражат төлеуді тағайындау" мемлекеттік көрсетілетін қызметі (бұдан әрі – мемлекеттік көрсетілетін қызмет).</w:t>
      </w:r>
    </w:p>
    <w:bookmarkEnd w:id="401"/>
    <w:bookmarkStart w:name="z1306" w:id="402"/>
    <w:p>
      <w:pPr>
        <w:spacing w:after="0"/>
        <w:ind w:left="0"/>
        <w:jc w:val="left"/>
      </w:pPr>
      <w:r>
        <w:rPr>
          <w:rFonts w:ascii="Consolas"/>
          <w:b w:val="false"/>
          <w:i w:val="false"/>
          <w:color w:val="000000"/>
          <w:sz w:val="20"/>
        </w:rPr>
        <w:t>
      2. Мемлекеттік көрсетілетін қызмет стандартын Қазақстан Республикасы Білім және ғылым министрлігі (бұдан әрі – Министрлік) әзірледі.</w:t>
      </w:r>
    </w:p>
    <w:bookmarkEnd w:id="402"/>
    <w:bookmarkStart w:name="z1307" w:id="403"/>
    <w:p>
      <w:pPr>
        <w:spacing w:after="0"/>
        <w:ind w:left="0"/>
        <w:jc w:val="left"/>
      </w:pPr>
      <w:r>
        <w:rPr>
          <w:rFonts w:ascii="Consolas"/>
          <w:b w:val="false"/>
          <w:i w:val="false"/>
          <w:color w:val="000000"/>
          <w:sz w:val="20"/>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403"/>
    <w:p>
      <w:pPr>
        <w:spacing w:after="0"/>
        <w:ind w:left="0"/>
        <w:jc w:val="left"/>
      </w:pPr>
      <w:r>
        <w:rPr>
          <w:rFonts w:ascii="Consolas"/>
          <w:b w:val="false"/>
          <w:i w:val="false"/>
          <w:color w:val="000000"/>
          <w:sz w:val="20"/>
        </w:rPr>
        <w:t>
      Өтінішті қабылдау және мемлекеттік қызмет көрсетудің нәтижесін беру:</w:t>
      </w:r>
    </w:p>
    <w:p>
      <w:pPr>
        <w:spacing w:after="0"/>
        <w:ind w:left="0"/>
        <w:jc w:val="left"/>
      </w:pPr>
      <w:r>
        <w:rPr>
          <w:rFonts w:ascii="Consolas"/>
          <w:b w:val="false"/>
          <w:i w:val="false"/>
          <w:color w:val="000000"/>
          <w:sz w:val="20"/>
        </w:rPr>
        <w:t xml:space="preserve">
      1) көрсетілетін қызметті берушінің кеңсесі; </w:t>
      </w:r>
    </w:p>
    <w:p>
      <w:pPr>
        <w:spacing w:after="0"/>
        <w:ind w:left="0"/>
        <w:jc w:val="left"/>
      </w:pPr>
      <w:r>
        <w:rPr>
          <w:rFonts w:ascii="Consolas"/>
          <w:b w:val="false"/>
          <w:i w:val="false"/>
          <w:color w:val="000000"/>
          <w:sz w:val="20"/>
        </w:rPr>
        <w:t>
      2) "электрондық үкіметтің" www.egov.kz веб-порталы (бұдан әрі – портал) арқылы жүзеге асырылады.</w:t>
      </w:r>
    </w:p>
    <w:bookmarkStart w:name="z1308" w:id="404"/>
    <w:p>
      <w:pPr>
        <w:spacing w:after="0"/>
        <w:ind w:left="0"/>
        <w:jc w:val="left"/>
      </w:pPr>
      <w:r>
        <w:rPr>
          <w:rFonts w:ascii="Consolas"/>
          <w:b/>
          <w:i w:val="false"/>
          <w:color w:val="000000"/>
        </w:rPr>
        <w:t xml:space="preserve"> 2-тарау. Мемлекеттік қызмет көрсету тәртібі</w:t>
      </w:r>
    </w:p>
    <w:bookmarkEnd w:id="404"/>
    <w:bookmarkStart w:name="z1309" w:id="405"/>
    <w:p>
      <w:pPr>
        <w:spacing w:after="0"/>
        <w:ind w:left="0"/>
        <w:jc w:val="left"/>
      </w:pPr>
      <w:r>
        <w:rPr>
          <w:rFonts w:ascii="Consolas"/>
          <w:b w:val="false"/>
          <w:i w:val="false"/>
          <w:color w:val="000000"/>
          <w:sz w:val="20"/>
        </w:rPr>
        <w:t xml:space="preserve">
      4. Мемлекеттік қызмет көрсету мерзімдері: </w:t>
      </w:r>
    </w:p>
    <w:bookmarkEnd w:id="405"/>
    <w:bookmarkStart w:name="z1310" w:id="406"/>
    <w:p>
      <w:pPr>
        <w:spacing w:after="0"/>
        <w:ind w:left="0"/>
        <w:jc w:val="left"/>
      </w:pPr>
      <w:r>
        <w:rPr>
          <w:rFonts w:ascii="Consolas"/>
          <w:b w:val="false"/>
          <w:i w:val="false"/>
          <w:color w:val="000000"/>
          <w:sz w:val="20"/>
        </w:rPr>
        <w:t>
      1) көрсетілетін қызметті берушіге құжаттарды тапсырған сәттен бастап және портал арқылы өтініш берген кезде – 5 (бес) жұмыс күн;</w:t>
      </w:r>
    </w:p>
    <w:bookmarkEnd w:id="406"/>
    <w:bookmarkStart w:name="z1311" w:id="407"/>
    <w:p>
      <w:pPr>
        <w:spacing w:after="0"/>
        <w:ind w:left="0"/>
        <w:jc w:val="left"/>
      </w:pPr>
      <w:r>
        <w:rPr>
          <w:rFonts w:ascii="Consolas"/>
          <w:b w:val="false"/>
          <w:i w:val="false"/>
          <w:color w:val="000000"/>
          <w:sz w:val="20"/>
        </w:rPr>
        <w:t xml:space="preserve">
      2) көрсетілетін қызметті берушіге құжаттарды тапсыруы үшін күтудің рұқсат берілетін ең ұзақ уақыты – 20 минут; </w:t>
      </w:r>
    </w:p>
    <w:bookmarkEnd w:id="407"/>
    <w:bookmarkStart w:name="z1312" w:id="408"/>
    <w:p>
      <w:pPr>
        <w:spacing w:after="0"/>
        <w:ind w:left="0"/>
        <w:jc w:val="left"/>
      </w:pPr>
      <w:r>
        <w:rPr>
          <w:rFonts w:ascii="Consolas"/>
          <w:b w:val="false"/>
          <w:i w:val="false"/>
          <w:color w:val="000000"/>
          <w:sz w:val="20"/>
        </w:rPr>
        <w:t>
      3) көрсетілетін қызметті берушідегі қызмет көрсетудің рұқсат берілетін ең ұзақ уақыты – 30 минут.</w:t>
      </w:r>
    </w:p>
    <w:bookmarkEnd w:id="408"/>
    <w:bookmarkStart w:name="z1313" w:id="409"/>
    <w:p>
      <w:pPr>
        <w:spacing w:after="0"/>
        <w:ind w:left="0"/>
        <w:jc w:val="left"/>
      </w:pPr>
      <w:r>
        <w:rPr>
          <w:rFonts w:ascii="Consolas"/>
          <w:b w:val="false"/>
          <w:i w:val="false"/>
          <w:color w:val="000000"/>
          <w:sz w:val="20"/>
        </w:rPr>
        <w:t xml:space="preserve">
      5. Мемлекеттік қызметті көрсету нысаны – электрондық (ішінара автоматтандырылған) және (немесе) қағаз жүзінде. </w:t>
      </w:r>
    </w:p>
    <w:bookmarkEnd w:id="409"/>
    <w:bookmarkStart w:name="z1314" w:id="410"/>
    <w:p>
      <w:pPr>
        <w:spacing w:after="0"/>
        <w:ind w:left="0"/>
        <w:jc w:val="left"/>
      </w:pPr>
      <w:r>
        <w:rPr>
          <w:rFonts w:ascii="Consolas"/>
          <w:b w:val="false"/>
          <w:i w:val="false"/>
          <w:color w:val="000000"/>
          <w:sz w:val="20"/>
        </w:rPr>
        <w:t xml:space="preserve">
      6. Мемлекеттік қызмет көрсетудің нәтижесі –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нысан бойынша патронат тәрбиешілерге баланы (балаларды) күтіп-бағуға бөлінетін ақша қаражатын тағайындау туралы шешім не осы мемлекеттік қызметті стандартының 10-тармағында көрсетілген негіздер бойынша мемлекеттік қызмет көрсетуден бас тарту туралы дәлелді жауап.</w:t>
      </w:r>
    </w:p>
    <w:bookmarkEnd w:id="410"/>
    <w:p>
      <w:pPr>
        <w:spacing w:after="0"/>
        <w:ind w:left="0"/>
        <w:jc w:val="left"/>
      </w:pPr>
      <w:r>
        <w:rPr>
          <w:rFonts w:ascii="Consolas"/>
          <w:b w:val="false"/>
          <w:i w:val="false"/>
          <w:color w:val="000000"/>
          <w:sz w:val="20"/>
        </w:rPr>
        <w:t>
      Мемлекеттік қызмет көрсету нәтижесін ұсыну нысаны – электрондық және (немесе) қағаз түрінде.</w:t>
      </w:r>
    </w:p>
    <w:p>
      <w:pPr>
        <w:spacing w:after="0"/>
        <w:ind w:left="0"/>
        <w:jc w:val="left"/>
      </w:pPr>
      <w:r>
        <w:rPr>
          <w:rFonts w:ascii="Consolas"/>
          <w:b w:val="false"/>
          <w:i w:val="false"/>
          <w:color w:val="000000"/>
          <w:sz w:val="20"/>
        </w:rPr>
        <w:t>
      Көрсетілетін қызметті алушы мемлекеттік көрсетілетін қызметті көрсету нәтижесі үшін қағаз жеткізгіште өтініш берген жағдайда электронды нысанда ресімделеді, басып шығарылады, көрсетілетін қызметті берушінің уәкілетті тұлғасының қолымен және мөрімен расталады.</w:t>
      </w:r>
    </w:p>
    <w:p>
      <w:pPr>
        <w:spacing w:after="0"/>
        <w:ind w:left="0"/>
        <w:jc w:val="left"/>
      </w:pPr>
      <w:r>
        <w:rPr>
          <w:rFonts w:ascii="Consolas"/>
          <w:b w:val="false"/>
          <w:i w:val="false"/>
          <w:color w:val="000000"/>
          <w:sz w:val="20"/>
        </w:rPr>
        <w:t xml:space="preserve">
      Порталда мемлекеттік қызмет көрсету нәтижесі көрсетілетін қызметті берушінің уәкілетті тұлғасының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 және сақталады. </w:t>
      </w:r>
    </w:p>
    <w:bookmarkStart w:name="z1315" w:id="411"/>
    <w:p>
      <w:pPr>
        <w:spacing w:after="0"/>
        <w:ind w:left="0"/>
        <w:jc w:val="left"/>
      </w:pPr>
      <w:r>
        <w:rPr>
          <w:rFonts w:ascii="Consolas"/>
          <w:b w:val="false"/>
          <w:i w:val="false"/>
          <w:color w:val="000000"/>
          <w:sz w:val="20"/>
        </w:rPr>
        <w:t xml:space="preserve">
      7. Мемлекеттік қызмет жеке тұлғаларға (бұдан әрі – көрсетілетін қызметті алушы) тегін көрсетіледі. </w:t>
      </w:r>
    </w:p>
    <w:bookmarkEnd w:id="411"/>
    <w:bookmarkStart w:name="z1316" w:id="412"/>
    <w:p>
      <w:pPr>
        <w:spacing w:after="0"/>
        <w:ind w:left="0"/>
        <w:jc w:val="left"/>
      </w:pPr>
      <w:r>
        <w:rPr>
          <w:rFonts w:ascii="Consolas"/>
          <w:b w:val="false"/>
          <w:i w:val="false"/>
          <w:color w:val="000000"/>
          <w:sz w:val="20"/>
        </w:rPr>
        <w:t xml:space="preserve">
      8. Жұмыс кестесі: </w:t>
      </w:r>
    </w:p>
    <w:bookmarkEnd w:id="412"/>
    <w:bookmarkStart w:name="z1317" w:id="413"/>
    <w:p>
      <w:pPr>
        <w:spacing w:after="0"/>
        <w:ind w:left="0"/>
        <w:jc w:val="left"/>
      </w:pPr>
      <w:r>
        <w:rPr>
          <w:rFonts w:ascii="Consolas"/>
          <w:b w:val="false"/>
          <w:i w:val="false"/>
          <w:color w:val="000000"/>
          <w:sz w:val="20"/>
        </w:rPr>
        <w:t xml:space="preserve">
      1) көрсетілетін қызметті берушіде: 2015 жылғы 23 қарашадағы Қазақстан Республикасының Еңбек </w:t>
      </w:r>
      <w:r>
        <w:rPr>
          <w:rFonts w:ascii="Consolas"/>
          <w:b w:val="false"/>
          <w:i w:val="false"/>
          <w:color w:val="000000"/>
          <w:sz w:val="20"/>
        </w:rPr>
        <w:t>кодексіне</w:t>
      </w:r>
      <w:r>
        <w:rPr>
          <w:rFonts w:ascii="Consolas"/>
          <w:b w:val="false"/>
          <w:i w:val="false"/>
          <w:color w:val="000000"/>
          <w:sz w:val="20"/>
        </w:rPr>
        <w:t xml:space="preserve">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bookmarkEnd w:id="413"/>
    <w:p>
      <w:pPr>
        <w:spacing w:after="0"/>
        <w:ind w:left="0"/>
        <w:jc w:val="left"/>
      </w:pPr>
      <w:r>
        <w:rPr>
          <w:rFonts w:ascii="Consolas"/>
          <w:b w:val="false"/>
          <w:i w:val="false"/>
          <w:color w:val="000000"/>
          <w:sz w:val="20"/>
        </w:rPr>
        <w:t>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тәртібімен көрсетіледі;</w:t>
      </w:r>
    </w:p>
    <w:bookmarkStart w:name="z1318" w:id="414"/>
    <w:p>
      <w:pPr>
        <w:spacing w:after="0"/>
        <w:ind w:left="0"/>
        <w:jc w:val="left"/>
      </w:pPr>
      <w:r>
        <w:rPr>
          <w:rFonts w:ascii="Consolas"/>
          <w:b w:val="false"/>
          <w:i w:val="false"/>
          <w:color w:val="000000"/>
          <w:sz w:val="20"/>
        </w:rPr>
        <w:t xml:space="preserve">
      2) порталда: жөндеу жұмыстарын жүргізуге байланысты техникалық үзілістерді қоспағанда тәулік бойы (2015 жылғы 23 қарашадағы Қазақстан Республикасының Еңбек </w:t>
      </w:r>
      <w:r>
        <w:rPr>
          <w:rFonts w:ascii="Consolas"/>
          <w:b w:val="false"/>
          <w:i w:val="false"/>
          <w:color w:val="000000"/>
          <w:sz w:val="20"/>
        </w:rPr>
        <w:t>кодексіне</w:t>
      </w:r>
      <w:r>
        <w:rPr>
          <w:rFonts w:ascii="Consolas"/>
          <w:b w:val="false"/>
          <w:i w:val="false"/>
          <w:color w:val="000000"/>
          <w:sz w:val="20"/>
        </w:rPr>
        <w:t xml:space="preserve"> сәйкес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күнімен жүзеге асырылады).</w:t>
      </w:r>
    </w:p>
    <w:bookmarkEnd w:id="414"/>
    <w:bookmarkStart w:name="z1319" w:id="415"/>
    <w:p>
      <w:pPr>
        <w:spacing w:after="0"/>
        <w:ind w:left="0"/>
        <w:jc w:val="left"/>
      </w:pPr>
      <w:r>
        <w:rPr>
          <w:rFonts w:ascii="Consolas"/>
          <w:b w:val="false"/>
          <w:i w:val="false"/>
          <w:color w:val="000000"/>
          <w:sz w:val="20"/>
        </w:rPr>
        <w:t xml:space="preserve">
      9. Көрсетілетін қызметті алушы жүгінген кезде мемлекеттік қызметті көрсету үшін қажетті құжаттар тізбесі: </w:t>
      </w:r>
    </w:p>
    <w:bookmarkEnd w:id="415"/>
    <w:bookmarkStart w:name="z1320" w:id="416"/>
    <w:p>
      <w:pPr>
        <w:spacing w:after="0"/>
        <w:ind w:left="0"/>
        <w:jc w:val="left"/>
      </w:pPr>
      <w:r>
        <w:rPr>
          <w:rFonts w:ascii="Consolas"/>
          <w:b w:val="false"/>
          <w:i w:val="false"/>
          <w:color w:val="000000"/>
          <w:sz w:val="20"/>
        </w:rPr>
        <w:t xml:space="preserve">
      1) осы мемлекеттік қызмет стандартына </w:t>
      </w:r>
      <w:r>
        <w:rPr>
          <w:rFonts w:ascii="Consolas"/>
          <w:b w:val="false"/>
          <w:i w:val="false"/>
          <w:color w:val="000000"/>
          <w:sz w:val="20"/>
        </w:rPr>
        <w:t>2-қосымшаға</w:t>
      </w:r>
      <w:r>
        <w:rPr>
          <w:rFonts w:ascii="Consolas"/>
          <w:b w:val="false"/>
          <w:i w:val="false"/>
          <w:color w:val="000000"/>
          <w:sz w:val="20"/>
        </w:rPr>
        <w:t xml:space="preserve"> сәйкес нысан бойынша ақшалай қаражат төлеуді тағайындау туралы өтініш; </w:t>
      </w:r>
    </w:p>
    <w:bookmarkEnd w:id="416"/>
    <w:bookmarkStart w:name="z1321" w:id="417"/>
    <w:p>
      <w:pPr>
        <w:spacing w:after="0"/>
        <w:ind w:left="0"/>
        <w:jc w:val="left"/>
      </w:pPr>
      <w:r>
        <w:rPr>
          <w:rFonts w:ascii="Consolas"/>
          <w:b w:val="false"/>
          <w:i w:val="false"/>
          <w:color w:val="000000"/>
          <w:sz w:val="20"/>
        </w:rPr>
        <w:t xml:space="preserve">
      2) баланың (балалардың) білім беру ұйымында оқуы туралы анықтама; </w:t>
      </w:r>
    </w:p>
    <w:bookmarkEnd w:id="417"/>
    <w:bookmarkStart w:name="z1322" w:id="418"/>
    <w:p>
      <w:pPr>
        <w:spacing w:after="0"/>
        <w:ind w:left="0"/>
        <w:jc w:val="left"/>
      </w:pPr>
      <w:r>
        <w:rPr>
          <w:rFonts w:ascii="Consolas"/>
          <w:b w:val="false"/>
          <w:i w:val="false"/>
          <w:color w:val="000000"/>
          <w:sz w:val="20"/>
        </w:rPr>
        <w:t xml:space="preserve">
      3) баланы (балаларды) патронаттық тәрбиеге беру туралы шарттың көшірмесі. </w:t>
      </w:r>
    </w:p>
    <w:bookmarkEnd w:id="418"/>
    <w:p>
      <w:pPr>
        <w:spacing w:after="0"/>
        <w:ind w:left="0"/>
        <w:jc w:val="left"/>
      </w:pPr>
      <w:r>
        <w:rPr>
          <w:rFonts w:ascii="Consolas"/>
          <w:b w:val="false"/>
          <w:i w:val="false"/>
          <w:color w:val="000000"/>
          <w:sz w:val="20"/>
        </w:rPr>
        <w:t>
      Салыстырып тексеру үшін құжаттар түпнұсқада ұсынылады, кейін түпнұсқалары көрсетілетін қызметті алушыға қайтарылады.</w:t>
      </w:r>
    </w:p>
    <w:p>
      <w:pPr>
        <w:spacing w:after="0"/>
        <w:ind w:left="0"/>
        <w:jc w:val="left"/>
      </w:pPr>
      <w:r>
        <w:rPr>
          <w:rFonts w:ascii="Consolas"/>
          <w:b w:val="false"/>
          <w:i w:val="false"/>
          <w:color w:val="000000"/>
          <w:sz w:val="20"/>
        </w:rPr>
        <w:t>
      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p>
      <w:pPr>
        <w:spacing w:after="0"/>
        <w:ind w:left="0"/>
        <w:jc w:val="left"/>
      </w:pPr>
      <w:r>
        <w:rPr>
          <w:rFonts w:ascii="Consolas"/>
          <w:b w:val="false"/>
          <w:i w:val="false"/>
          <w:color w:val="000000"/>
          <w:sz w:val="20"/>
        </w:rPr>
        <w:t>
      Порталда көрсетілетін қызметті алушы жүгінген кезде мемлекеттік қызметті көрсету үшін қажетті құжаттардың тізбесі:</w:t>
      </w:r>
    </w:p>
    <w:bookmarkStart w:name="z1323" w:id="419"/>
    <w:p>
      <w:pPr>
        <w:spacing w:after="0"/>
        <w:ind w:left="0"/>
        <w:jc w:val="left"/>
      </w:pPr>
      <w:r>
        <w:rPr>
          <w:rFonts w:ascii="Consolas"/>
          <w:b w:val="false"/>
          <w:i w:val="false"/>
          <w:color w:val="000000"/>
          <w:sz w:val="20"/>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419"/>
    <w:bookmarkStart w:name="z1324" w:id="420"/>
    <w:p>
      <w:pPr>
        <w:spacing w:after="0"/>
        <w:ind w:left="0"/>
        <w:jc w:val="left"/>
      </w:pPr>
      <w:r>
        <w:rPr>
          <w:rFonts w:ascii="Consolas"/>
          <w:b w:val="false"/>
          <w:i w:val="false"/>
          <w:color w:val="000000"/>
          <w:sz w:val="20"/>
        </w:rPr>
        <w:t xml:space="preserve">
      2) баланың (балалардың) білім беру ұйымында оқуы туралы анықтаманың электрондық көшірмесі; </w:t>
      </w:r>
    </w:p>
    <w:bookmarkEnd w:id="420"/>
    <w:bookmarkStart w:name="z1325" w:id="421"/>
    <w:p>
      <w:pPr>
        <w:spacing w:after="0"/>
        <w:ind w:left="0"/>
        <w:jc w:val="left"/>
      </w:pPr>
      <w:r>
        <w:rPr>
          <w:rFonts w:ascii="Consolas"/>
          <w:b w:val="false"/>
          <w:i w:val="false"/>
          <w:color w:val="000000"/>
          <w:sz w:val="20"/>
        </w:rPr>
        <w:t>
      3) баланы (балаларды) патронаттық тәрбиеге беру туралы шарттың электрондық көшірмесі.</w:t>
      </w:r>
    </w:p>
    <w:bookmarkEnd w:id="421"/>
    <w:p>
      <w:pPr>
        <w:spacing w:after="0"/>
        <w:ind w:left="0"/>
        <w:jc w:val="left"/>
      </w:pPr>
      <w:r>
        <w:rPr>
          <w:rFonts w:ascii="Consolas"/>
          <w:b w:val="false"/>
          <w:i w:val="false"/>
          <w:color w:val="000000"/>
          <w:sz w:val="20"/>
        </w:rPr>
        <w:t>
      Жеке басын растайтын құжаттар туралы мәліметтерді, туралы анықтамаларды көрсетілетін қызметті беруші "электрондық үкімет" шлюзі арқылы тиісті мемлекеттік ақпараттық жүйеден алады.</w:t>
      </w:r>
    </w:p>
    <w:p>
      <w:pPr>
        <w:spacing w:after="0"/>
        <w:ind w:left="0"/>
        <w:jc w:val="left"/>
      </w:pPr>
      <w:r>
        <w:rPr>
          <w:rFonts w:ascii="Consolas"/>
          <w:b w:val="false"/>
          <w:i w:val="false"/>
          <w:color w:val="000000"/>
          <w:sz w:val="20"/>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left"/>
      </w:pPr>
      <w:r>
        <w:rPr>
          <w:rFonts w:ascii="Consolas"/>
          <w:b w:val="false"/>
          <w:i w:val="false"/>
          <w:color w:val="000000"/>
          <w:sz w:val="20"/>
        </w:rPr>
        <w:t>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pPr>
        <w:spacing w:after="0"/>
        <w:ind w:left="0"/>
        <w:jc w:val="left"/>
      </w:pPr>
      <w:r>
        <w:rPr>
          <w:rFonts w:ascii="Consolas"/>
          <w:b w:val="false"/>
          <w:i w:val="false"/>
          <w:color w:val="000000"/>
          <w:sz w:val="20"/>
        </w:rPr>
        <w:t xml:space="preserve">
      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bookmarkStart w:name="z1326" w:id="422"/>
    <w:p>
      <w:pPr>
        <w:spacing w:after="0"/>
        <w:ind w:left="0"/>
        <w:jc w:val="left"/>
      </w:pPr>
      <w:r>
        <w:rPr>
          <w:rFonts w:ascii="Consolas"/>
          <w:b w:val="false"/>
          <w:i w:val="false"/>
          <w:color w:val="000000"/>
          <w:sz w:val="20"/>
        </w:rPr>
        <w:t>
      10. Мемлекеттік қызметті көрсетуден бас тартуға негіздемелер:</w:t>
      </w:r>
    </w:p>
    <w:bookmarkEnd w:id="422"/>
    <w:bookmarkStart w:name="z1327" w:id="423"/>
    <w:p>
      <w:pPr>
        <w:spacing w:after="0"/>
        <w:ind w:left="0"/>
        <w:jc w:val="left"/>
      </w:pPr>
      <w:r>
        <w:rPr>
          <w:rFonts w:ascii="Consolas"/>
          <w:b w:val="false"/>
          <w:i w:val="false"/>
          <w:color w:val="000000"/>
          <w:sz w:val="20"/>
        </w:rPr>
        <w:t>
      1) білім беру ұйымдарында, медициналық немесе басқа ұйымда мемлекет толық қамтамасыз етуде балалардың болуы;</w:t>
      </w:r>
    </w:p>
    <w:bookmarkEnd w:id="423"/>
    <w:bookmarkStart w:name="z1328" w:id="424"/>
    <w:p>
      <w:pPr>
        <w:spacing w:after="0"/>
        <w:ind w:left="0"/>
        <w:jc w:val="left"/>
      </w:pPr>
      <w:r>
        <w:rPr>
          <w:rFonts w:ascii="Consolas"/>
          <w:b w:val="false"/>
          <w:i w:val="false"/>
          <w:color w:val="000000"/>
          <w:sz w:val="20"/>
        </w:rPr>
        <w:t>
      2)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424"/>
    <w:bookmarkStart w:name="z1329" w:id="425"/>
    <w:p>
      <w:pPr>
        <w:spacing w:after="0"/>
        <w:ind w:left="0"/>
        <w:jc w:val="left"/>
      </w:pPr>
      <w:r>
        <w:rPr>
          <w:rFonts w:ascii="Consolas"/>
          <w:b w:val="false"/>
          <w:i w:val="false"/>
          <w:color w:val="000000"/>
          <w:sz w:val="20"/>
        </w:rPr>
        <w:t xml:space="preserve">
      3)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"Патронат тәрбиешiлерге берiлген баланы (балаларды) күтіп-бағуға бөлінетін ақша қаражатын төлеуді жүзеге асыру қағидаларын және оның мөлшерін бекіту туралы" Қазақстан Республикасы Үкіметінің 2012 жылғы 30 наурыздағы № 381 </w:t>
      </w:r>
      <w:r>
        <w:rPr>
          <w:rFonts w:ascii="Consolas"/>
          <w:b w:val="false"/>
          <w:i w:val="false"/>
          <w:color w:val="000000"/>
          <w:sz w:val="20"/>
        </w:rPr>
        <w:t>Қаулысында</w:t>
      </w:r>
      <w:r>
        <w:rPr>
          <w:rFonts w:ascii="Consolas"/>
          <w:b w:val="false"/>
          <w:i w:val="false"/>
          <w:color w:val="000000"/>
          <w:sz w:val="20"/>
        </w:rPr>
        <w:t xml:space="preserve"> белгіленген талаптарға сәйкес келмеуі;</w:t>
      </w:r>
    </w:p>
    <w:bookmarkEnd w:id="425"/>
    <w:bookmarkStart w:name="z1330" w:id="426"/>
    <w:p>
      <w:pPr>
        <w:spacing w:after="0"/>
        <w:ind w:left="0"/>
        <w:jc w:val="left"/>
      </w:pPr>
      <w:r>
        <w:rPr>
          <w:rFonts w:ascii="Consolas"/>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bookmarkEnd w:id="426"/>
    <w:bookmarkStart w:name="z1331" w:id="427"/>
    <w:p>
      <w:pPr>
        <w:spacing w:after="0"/>
        <w:ind w:left="0"/>
        <w:jc w:val="left"/>
      </w:pPr>
      <w:r>
        <w:rPr>
          <w:rFonts w:ascii="Consolas"/>
          <w:b/>
          <w:i w:val="false"/>
          <w:color w:val="000000"/>
        </w:rPr>
        <w:t xml:space="preserve"> 3-тарау. Мемлекеттік қызмет көрсету мәселелері бойынша көрсетілетін қызметті</w:t>
      </w:r>
      <w:r>
        <w:br/>
      </w:r>
      <w:r>
        <w:rPr>
          <w:rFonts w:ascii="Consolas"/>
          <w:b/>
          <w:i w:val="false"/>
          <w:color w:val="000000"/>
        </w:rPr>
        <w:t>берушілердің және (немесе) олардың лауазымды адамдарының шешімдеріне, әрекетіне</w:t>
      </w:r>
      <w:r>
        <w:br/>
      </w:r>
      <w:r>
        <w:rPr>
          <w:rFonts w:ascii="Consolas"/>
          <w:b/>
          <w:i w:val="false"/>
          <w:color w:val="000000"/>
        </w:rPr>
        <w:t>(әрекетсіздігіне) шағымдану тәртібі</w:t>
      </w:r>
    </w:p>
    <w:bookmarkEnd w:id="427"/>
    <w:bookmarkStart w:name="z1332" w:id="428"/>
    <w:p>
      <w:pPr>
        <w:spacing w:after="0"/>
        <w:ind w:left="0"/>
        <w:jc w:val="left"/>
      </w:pPr>
      <w:r>
        <w:rPr>
          <w:rFonts w:ascii="Consolas"/>
          <w:b w:val="false"/>
          <w:i w:val="false"/>
          <w:color w:val="000000"/>
          <w:sz w:val="20"/>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мемлекеттік көрсетілетін қызмет стандартының 13-тармағында көрсетілген мекенжайлар бойынша басшысының атына беріледі. </w:t>
      </w:r>
    </w:p>
    <w:bookmarkEnd w:id="428"/>
    <w:p>
      <w:pPr>
        <w:spacing w:after="0"/>
        <w:ind w:left="0"/>
        <w:jc w:val="left"/>
      </w:pPr>
      <w:r>
        <w:rPr>
          <w:rFonts w:ascii="Consolas"/>
          <w:b w:val="false"/>
          <w:i w:val="false"/>
          <w:color w:val="000000"/>
          <w:sz w:val="20"/>
        </w:rPr>
        <w:t xml:space="preserve">
      Шағымдар жазбаша нысанда пошта не көрсетілетін қызметті берушінің кеңсесі арқылы қолма-қол беріледі. </w:t>
      </w:r>
    </w:p>
    <w:p>
      <w:pPr>
        <w:spacing w:after="0"/>
        <w:ind w:left="0"/>
        <w:jc w:val="left"/>
      </w:pPr>
      <w:r>
        <w:rPr>
          <w:rFonts w:ascii="Consolas"/>
          <w:b w:val="false"/>
          <w:i w:val="false"/>
          <w:color w:val="000000"/>
          <w:sz w:val="20"/>
        </w:rPr>
        <w:t>
      Жеке тұлғаның арызында оның тегі, аты, әкесінің аты (бар болғанда), пошталық мекен-жайы, байланыс телефоны көрсетіледі.</w:t>
      </w:r>
    </w:p>
    <w:p>
      <w:pPr>
        <w:spacing w:after="0"/>
        <w:ind w:left="0"/>
        <w:jc w:val="left"/>
      </w:pPr>
      <w:r>
        <w:rPr>
          <w:rFonts w:ascii="Consolas"/>
          <w:b w:val="false"/>
          <w:i w:val="false"/>
          <w:color w:val="000000"/>
          <w:sz w:val="20"/>
        </w:rPr>
        <w:t xml:space="preserve">
      Шағымның қабылдануын растау оның шағымды қабылдаған адамның тегі мен аты-жөнін, берілген шағымға жауап алу мерзімін және орнын көрсете отырып, қызметті берушінің немесе әкімдіктің кеңсесінде (мөртабан, кіріс нөмірі мен күні) тіркелуі болып табылады. </w:t>
      </w:r>
    </w:p>
    <w:p>
      <w:pPr>
        <w:spacing w:after="0"/>
        <w:ind w:left="0"/>
        <w:jc w:val="left"/>
      </w:pPr>
      <w:r>
        <w:rPr>
          <w:rFonts w:ascii="Consolas"/>
          <w:b w:val="false"/>
          <w:i w:val="false"/>
          <w:color w:val="000000"/>
          <w:sz w:val="20"/>
        </w:rPr>
        <w:t>
      Портал арқылы өтініш білдіргенде шағымдану тәртібі туралы ақпаратты Бірыңғай байланыс орталығының 1414, 8 800 080 7777 телефоны бойынша алуға болады.</w:t>
      </w:r>
    </w:p>
    <w:p>
      <w:pPr>
        <w:spacing w:after="0"/>
        <w:ind w:left="0"/>
        <w:jc w:val="left"/>
      </w:pPr>
      <w:r>
        <w:rPr>
          <w:rFonts w:ascii="Consolas"/>
          <w:b w:val="false"/>
          <w:i w:val="false"/>
          <w:color w:val="000000"/>
          <w:sz w:val="20"/>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орындалуы туралы белгілер, қарастыру немесе қарастырудан бас тарту туралы жауап) жаңартылып отыратын ақпарат қолжетімді.</w:t>
      </w:r>
    </w:p>
    <w:p>
      <w:pPr>
        <w:spacing w:after="0"/>
        <w:ind w:left="0"/>
        <w:jc w:val="left"/>
      </w:pPr>
      <w:r>
        <w:rPr>
          <w:rFonts w:ascii="Consolas"/>
          <w:b w:val="false"/>
          <w:i w:val="false"/>
          <w:color w:val="000000"/>
          <w:sz w:val="20"/>
        </w:rPr>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кеңсесінде қолма-қол беріледі.</w:t>
      </w:r>
    </w:p>
    <w:p>
      <w:pPr>
        <w:spacing w:after="0"/>
        <w:ind w:left="0"/>
        <w:jc w:val="left"/>
      </w:pPr>
      <w:r>
        <w:rPr>
          <w:rFonts w:ascii="Consolas"/>
          <w:b w:val="false"/>
          <w:i w:val="false"/>
          <w:color w:val="000000"/>
          <w:sz w:val="20"/>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жүгінеді.</w:t>
      </w:r>
    </w:p>
    <w:p>
      <w:pPr>
        <w:spacing w:after="0"/>
        <w:ind w:left="0"/>
        <w:jc w:val="left"/>
      </w:pPr>
      <w:r>
        <w:rPr>
          <w:rFonts w:ascii="Consolas"/>
          <w:b w:val="false"/>
          <w:i w:val="false"/>
          <w:color w:val="000000"/>
          <w:sz w:val="20"/>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p>
    <w:p>
      <w:pPr>
        <w:spacing w:after="0"/>
        <w:ind w:left="0"/>
        <w:jc w:val="left"/>
      </w:pPr>
      <w:r>
        <w:rPr>
          <w:rFonts w:ascii="Consolas"/>
          <w:b w:val="false"/>
          <w:i w:val="false"/>
          <w:color w:val="000000"/>
          <w:sz w:val="20"/>
        </w:rPr>
        <w:t>
      Сондай-ақ, көрсетілетін қызметті берушінің және (немесе) оның лауазымды адамдарының әрекетіне (әрекетсіздігіне) шағымдану туралы ақпаратты Бірыңғай байланыс орталығының 1414, 8 800 080 7777 телефоны бойынша алуға болады.</w:t>
      </w:r>
    </w:p>
    <w:bookmarkStart w:name="z1333" w:id="429"/>
    <w:p>
      <w:pPr>
        <w:spacing w:after="0"/>
        <w:ind w:left="0"/>
        <w:jc w:val="left"/>
      </w:pPr>
      <w:r>
        <w:rPr>
          <w:rFonts w:ascii="Consolas"/>
          <w:b w:val="false"/>
          <w:i w:val="false"/>
          <w:color w:val="000000"/>
          <w:sz w:val="20"/>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429"/>
    <w:bookmarkStart w:name="z1334" w:id="430"/>
    <w:p>
      <w:pPr>
        <w:spacing w:after="0"/>
        <w:ind w:left="0"/>
        <w:jc w:val="left"/>
      </w:pPr>
      <w:r>
        <w:rPr>
          <w:rFonts w:ascii="Consolas"/>
          <w:b/>
          <w:i w:val="false"/>
          <w:color w:val="000000"/>
        </w:rPr>
        <w:t xml:space="preserve"> 4-тарау. Мемлекеттік қызмет көрсетудің, оның ішінде электрондық форматта</w:t>
      </w:r>
      <w:r>
        <w:br/>
      </w:r>
      <w:r>
        <w:rPr>
          <w:rFonts w:ascii="Consolas"/>
          <w:b/>
          <w:i w:val="false"/>
          <w:color w:val="000000"/>
        </w:rPr>
        <w:t>көрсетілетін қызмет көрсетудің ерекшеліктері ескерілген өзге де талаптар</w:t>
      </w:r>
    </w:p>
    <w:bookmarkEnd w:id="430"/>
    <w:bookmarkStart w:name="z1335" w:id="431"/>
    <w:p>
      <w:pPr>
        <w:spacing w:after="0"/>
        <w:ind w:left="0"/>
        <w:jc w:val="left"/>
      </w:pPr>
      <w:r>
        <w:rPr>
          <w:rFonts w:ascii="Consolas"/>
          <w:b w:val="false"/>
          <w:i w:val="false"/>
          <w:color w:val="000000"/>
          <w:sz w:val="20"/>
        </w:rPr>
        <w:t>
      13. Мемлекеттік қызмет көрсету орындарының мекенжайлары:</w:t>
      </w:r>
    </w:p>
    <w:bookmarkEnd w:id="431"/>
    <w:p>
      <w:pPr>
        <w:spacing w:after="0"/>
        <w:ind w:left="0"/>
        <w:jc w:val="left"/>
      </w:pPr>
      <w:r>
        <w:rPr>
          <w:rFonts w:ascii="Consolas"/>
          <w:b w:val="false"/>
          <w:i w:val="false"/>
          <w:color w:val="000000"/>
          <w:sz w:val="20"/>
        </w:rPr>
        <w:t>
      1) Министрліктің: www.edu.gov.kz интернет-ресурсында;</w:t>
      </w:r>
    </w:p>
    <w:p>
      <w:pPr>
        <w:spacing w:after="0"/>
        <w:ind w:left="0"/>
        <w:jc w:val="left"/>
      </w:pPr>
      <w:r>
        <w:rPr>
          <w:rFonts w:ascii="Consolas"/>
          <w:b w:val="false"/>
          <w:i w:val="false"/>
          <w:color w:val="000000"/>
          <w:sz w:val="20"/>
        </w:rPr>
        <w:t>
      2) www.egov.kz порталында орналасқан.</w:t>
      </w:r>
    </w:p>
    <w:bookmarkStart w:name="z1336" w:id="432"/>
    <w:p>
      <w:pPr>
        <w:spacing w:after="0"/>
        <w:ind w:left="0"/>
        <w:jc w:val="left"/>
      </w:pPr>
      <w:r>
        <w:rPr>
          <w:rFonts w:ascii="Consolas"/>
          <w:b w:val="false"/>
          <w:i w:val="false"/>
          <w:color w:val="000000"/>
          <w:sz w:val="20"/>
        </w:rPr>
        <w:t xml:space="preserve">
      14. Көрсетілетін қызметті алушының ЭЦҚ болған жағдайда көрсетілетін мемлекеттік қызметті портал арқылы электрондық нысанда алуға мүмкіндігі бар. </w:t>
      </w:r>
    </w:p>
    <w:bookmarkEnd w:id="432"/>
    <w:bookmarkStart w:name="z1337" w:id="433"/>
    <w:p>
      <w:pPr>
        <w:spacing w:after="0"/>
        <w:ind w:left="0"/>
        <w:jc w:val="left"/>
      </w:pPr>
      <w:r>
        <w:rPr>
          <w:rFonts w:ascii="Consolas"/>
          <w:b w:val="false"/>
          <w:i w:val="false"/>
          <w:color w:val="000000"/>
          <w:sz w:val="20"/>
        </w:rPr>
        <w:t>
      15.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телефоны арқылы алу мүмкіндігіне ие.</w:t>
      </w:r>
    </w:p>
    <w:bookmarkEnd w:id="433"/>
    <w:bookmarkStart w:name="z1338" w:id="434"/>
    <w:p>
      <w:pPr>
        <w:spacing w:after="0"/>
        <w:ind w:left="0"/>
        <w:jc w:val="left"/>
      </w:pPr>
      <w:r>
        <w:rPr>
          <w:rFonts w:ascii="Consolas"/>
          <w:b w:val="false"/>
          <w:i w:val="false"/>
          <w:color w:val="000000"/>
          <w:sz w:val="20"/>
        </w:rPr>
        <w:t>
      16.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қызметті берушінің интернет-ресурстарында орналастырылған. Бірыңғай байланыс-орталығы 1414, 8 800 080 7777.</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"Патронат тәрбиешiлерге</w:t>
            </w:r>
            <w:r>
              <w:br/>
            </w:r>
            <w:r>
              <w:rPr>
                <w:rFonts w:ascii="Consolas"/>
                <w:b w:val="false"/>
                <w:i w:val="false"/>
                <w:color w:val="000000"/>
                <w:sz w:val="20"/>
              </w:rPr>
              <w:t>берiлген баланы</w:t>
            </w:r>
            <w:r>
              <w:br/>
            </w:r>
            <w:r>
              <w:rPr>
                <w:rFonts w:ascii="Consolas"/>
                <w:b w:val="false"/>
                <w:i w:val="false"/>
                <w:color w:val="000000"/>
                <w:sz w:val="20"/>
              </w:rPr>
              <w:t>(балаларды) асырап-бағуға</w:t>
            </w:r>
            <w:r>
              <w:br/>
            </w:r>
            <w:r>
              <w:rPr>
                <w:rFonts w:ascii="Consolas"/>
                <w:b w:val="false"/>
                <w:i w:val="false"/>
                <w:color w:val="000000"/>
                <w:sz w:val="20"/>
              </w:rPr>
              <w:t>ақшалай қаражат төлеуді</w:t>
            </w:r>
            <w:r>
              <w:br/>
            </w:r>
            <w:r>
              <w:rPr>
                <w:rFonts w:ascii="Consolas"/>
                <w:b w:val="false"/>
                <w:i w:val="false"/>
                <w:color w:val="000000"/>
                <w:sz w:val="20"/>
              </w:rPr>
              <w:t>тағайындау" мемлекеттік</w:t>
            </w:r>
            <w:r>
              <w:br/>
            </w:r>
            <w:r>
              <w:rPr>
                <w:rFonts w:ascii="Consolas"/>
                <w:b w:val="false"/>
                <w:i w:val="false"/>
                <w:color w:val="000000"/>
                <w:sz w:val="20"/>
              </w:rPr>
              <w:t>көрсетілетін қызмет</w:t>
            </w:r>
            <w:r>
              <w:br/>
            </w:r>
            <w:r>
              <w:rPr>
                <w:rFonts w:ascii="Consolas"/>
                <w:b w:val="false"/>
                <w:i w:val="false"/>
                <w:color w:val="000000"/>
                <w:sz w:val="20"/>
              </w:rPr>
              <w:t>стандартына1-қосымша</w:t>
            </w:r>
            <w:r>
              <w:br/>
            </w:r>
            <w:r>
              <w:rPr>
                <w:rFonts w:ascii="Consolas"/>
                <w:b w:val="false"/>
                <w:i w:val="false"/>
                <w:color w:val="000000"/>
                <w:sz w:val="20"/>
              </w:rPr>
              <w:t>нысан</w:t>
            </w:r>
          </w:p>
        </w:tc>
      </w:tr>
    </w:tbl>
    <w:p>
      <w:pPr>
        <w:spacing w:after="0"/>
        <w:ind w:left="0"/>
        <w:jc w:val="left"/>
      </w:pPr>
      <w:r>
        <w:rPr>
          <w:rFonts w:ascii="Consolas"/>
          <w:b/>
          <w:i w:val="false"/>
          <w:color w:val="000000"/>
        </w:rPr>
        <w:t xml:space="preserve"> Патронат тәрбиешілерге баланы (балаларды) күтіп-бағуға бөлінетін</w:t>
      </w:r>
      <w:r>
        <w:br/>
      </w:r>
      <w:r>
        <w:rPr>
          <w:rFonts w:ascii="Consolas"/>
          <w:b/>
          <w:i w:val="false"/>
          <w:color w:val="000000"/>
        </w:rPr>
        <w:t>ақша қаражатын тағайындау туралы шешім</w:t>
      </w:r>
    </w:p>
    <w:p>
      <w:pPr>
        <w:spacing w:after="0"/>
        <w:ind w:left="0"/>
        <w:jc w:val="left"/>
      </w:pPr>
      <w:r>
        <w:rPr>
          <w:rFonts w:ascii="Consolas"/>
          <w:b w:val="false"/>
          <w:i w:val="false"/>
          <w:color w:val="000000"/>
          <w:sz w:val="20"/>
        </w:rPr>
        <w:t>
      № ____ 20 ___ жылғы "___" _______________ __________________________________</w:t>
      </w:r>
    </w:p>
    <w:p>
      <w:pPr>
        <w:spacing w:after="0"/>
        <w:ind w:left="0"/>
        <w:jc w:val="left"/>
      </w:pPr>
      <w:r>
        <w:rPr>
          <w:rFonts w:ascii="Consolas"/>
          <w:b w:val="false"/>
          <w:i w:val="false"/>
          <w:color w:val="000000"/>
          <w:sz w:val="20"/>
        </w:rPr>
        <w:t>
      (органның атауы) Істің № _______</w:t>
      </w:r>
    </w:p>
    <w:p>
      <w:pPr>
        <w:spacing w:after="0"/>
        <w:ind w:left="0"/>
        <w:jc w:val="left"/>
      </w:pPr>
      <w:r>
        <w:rPr>
          <w:rFonts w:ascii="Consolas"/>
          <w:b w:val="false"/>
          <w:i w:val="false"/>
          <w:color w:val="000000"/>
          <w:sz w:val="20"/>
        </w:rPr>
        <w:t>
      Азамат(ша) ________________________________________________________________</w:t>
      </w:r>
    </w:p>
    <w:p>
      <w:pPr>
        <w:spacing w:after="0"/>
        <w:ind w:left="0"/>
        <w:jc w:val="left"/>
      </w:pPr>
      <w:r>
        <w:rPr>
          <w:rFonts w:ascii="Consolas"/>
          <w:b w:val="false"/>
          <w:i w:val="false"/>
          <w:color w:val="000000"/>
          <w:sz w:val="20"/>
        </w:rPr>
        <w:t>
      (тегі, аты, әкесінің аты (бар болғанда))</w:t>
      </w:r>
    </w:p>
    <w:p>
      <w:pPr>
        <w:spacing w:after="0"/>
        <w:ind w:left="0"/>
        <w:jc w:val="left"/>
      </w:pPr>
      <w:r>
        <w:rPr>
          <w:rFonts w:ascii="Consolas"/>
          <w:b w:val="false"/>
          <w:i w:val="false"/>
          <w:color w:val="000000"/>
          <w:sz w:val="20"/>
        </w:rPr>
        <w:t>
      Жүгінген күні _____________________________________________________________</w:t>
      </w:r>
    </w:p>
    <w:p>
      <w:pPr>
        <w:spacing w:after="0"/>
        <w:ind w:left="0"/>
        <w:jc w:val="left"/>
      </w:pPr>
      <w:r>
        <w:rPr>
          <w:rFonts w:ascii="Consolas"/>
          <w:b w:val="false"/>
          <w:i w:val="false"/>
          <w:color w:val="000000"/>
          <w:sz w:val="20"/>
        </w:rPr>
        <w:t>
      Баланың туу туралы куәлігі (туу туралы актінің жазылуы)</w:t>
      </w:r>
    </w:p>
    <w:p>
      <w:pPr>
        <w:spacing w:after="0"/>
        <w:ind w:left="0"/>
        <w:jc w:val="left"/>
      </w:pPr>
      <w:r>
        <w:rPr>
          <w:rFonts w:ascii="Consolas"/>
          <w:b w:val="false"/>
          <w:i w:val="false"/>
          <w:color w:val="000000"/>
          <w:sz w:val="20"/>
        </w:rPr>
        <w:t>
      № _____________ берген күні _____________________________ баланың туу туралы куәлігін (туу туралы актінің жазылуы) берген органның атауы __________________________</w:t>
      </w:r>
    </w:p>
    <w:p>
      <w:pPr>
        <w:spacing w:after="0"/>
        <w:ind w:left="0"/>
        <w:jc w:val="left"/>
      </w:pPr>
      <w:r>
        <w:rPr>
          <w:rFonts w:ascii="Consolas"/>
          <w:b w:val="false"/>
          <w:i w:val="false"/>
          <w:color w:val="000000"/>
          <w:sz w:val="20"/>
        </w:rPr>
        <w:t>
      Баланың тегі, аты, әкесінің аты (бар болғанда) __________________ _______________</w:t>
      </w:r>
    </w:p>
    <w:p>
      <w:pPr>
        <w:spacing w:after="0"/>
        <w:ind w:left="0"/>
        <w:jc w:val="left"/>
      </w:pPr>
      <w:r>
        <w:rPr>
          <w:rFonts w:ascii="Consolas"/>
          <w:b w:val="false"/>
          <w:i w:val="false"/>
          <w:color w:val="000000"/>
          <w:sz w:val="20"/>
        </w:rPr>
        <w:t>
      Баланың туған жылы _______________________________________________________</w:t>
      </w:r>
    </w:p>
    <w:p>
      <w:pPr>
        <w:spacing w:after="0"/>
        <w:ind w:left="0"/>
        <w:jc w:val="left"/>
      </w:pPr>
      <w:r>
        <w:rPr>
          <w:rFonts w:ascii="Consolas"/>
          <w:b w:val="false"/>
          <w:i w:val="false"/>
          <w:color w:val="000000"/>
          <w:sz w:val="20"/>
        </w:rPr>
        <w:t>
      Патронаттық тәрбиеге баланы беру туралы келісім ______________________________</w:t>
      </w:r>
    </w:p>
    <w:p>
      <w:pPr>
        <w:spacing w:after="0"/>
        <w:ind w:left="0"/>
        <w:jc w:val="left"/>
      </w:pPr>
      <w:r>
        <w:rPr>
          <w:rFonts w:ascii="Consolas"/>
          <w:b w:val="false"/>
          <w:i w:val="false"/>
          <w:color w:val="000000"/>
          <w:sz w:val="20"/>
        </w:rPr>
        <w:t>
      Бекітілген күні 20 ___ жылғы "___" ______________</w:t>
      </w:r>
    </w:p>
    <w:p>
      <w:pPr>
        <w:spacing w:after="0"/>
        <w:ind w:left="0"/>
        <w:jc w:val="left"/>
      </w:pPr>
      <w:r>
        <w:rPr>
          <w:rFonts w:ascii="Consolas"/>
          <w:b w:val="false"/>
          <w:i w:val="false"/>
          <w:color w:val="000000"/>
          <w:sz w:val="20"/>
        </w:rPr>
        <w:t>
      Белгіленген жәрдемақы сомасы</w:t>
      </w:r>
    </w:p>
    <w:p>
      <w:pPr>
        <w:spacing w:after="0"/>
        <w:ind w:left="0"/>
        <w:jc w:val="left"/>
      </w:pPr>
      <w:r>
        <w:rPr>
          <w:rFonts w:ascii="Consolas"/>
          <w:b w:val="false"/>
          <w:i w:val="false"/>
          <w:color w:val="000000"/>
          <w:sz w:val="20"/>
        </w:rPr>
        <w:t>
      20____ жылғы "___" __________ 20____ жылғы "___" __________ дейін ___________ теңге сомасында</w:t>
      </w:r>
    </w:p>
    <w:p>
      <w:pPr>
        <w:spacing w:after="0"/>
        <w:ind w:left="0"/>
        <w:jc w:val="left"/>
      </w:pPr>
      <w:r>
        <w:rPr>
          <w:rFonts w:ascii="Consolas"/>
          <w:b w:val="false"/>
          <w:i w:val="false"/>
          <w:color w:val="000000"/>
          <w:sz w:val="20"/>
        </w:rPr>
        <w:t>
      (жазбаша)</w:t>
      </w:r>
    </w:p>
    <w:p>
      <w:pPr>
        <w:spacing w:after="0"/>
        <w:ind w:left="0"/>
        <w:jc w:val="left"/>
      </w:pPr>
      <w:r>
        <w:rPr>
          <w:rFonts w:ascii="Consolas"/>
          <w:b w:val="false"/>
          <w:i w:val="false"/>
          <w:color w:val="000000"/>
          <w:sz w:val="20"/>
        </w:rPr>
        <w:t>
      Айлық есептік көрсеткіштің өзгеруімен байланысты тағайындалған ақшалай қаражат сомасы:</w:t>
      </w:r>
    </w:p>
    <w:p>
      <w:pPr>
        <w:spacing w:after="0"/>
        <w:ind w:left="0"/>
        <w:jc w:val="left"/>
      </w:pPr>
      <w:r>
        <w:rPr>
          <w:rFonts w:ascii="Consolas"/>
          <w:b w:val="false"/>
          <w:i w:val="false"/>
          <w:color w:val="000000"/>
          <w:sz w:val="20"/>
        </w:rPr>
        <w:t>
      Баланың (тегі, аты, әкесінің аты (бар болғанда)) _____________ жәрдемақы</w:t>
      </w:r>
    </w:p>
    <w:p>
      <w:pPr>
        <w:spacing w:after="0"/>
        <w:ind w:left="0"/>
        <w:jc w:val="left"/>
      </w:pPr>
      <w:r>
        <w:rPr>
          <w:rFonts w:ascii="Consolas"/>
          <w:b w:val="false"/>
          <w:i w:val="false"/>
          <w:color w:val="000000"/>
          <w:sz w:val="20"/>
        </w:rPr>
        <w:t>
      ________________ ден _______________ ға дейін _____________ теңге сомасында</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(жазбаша)</w:t>
      </w:r>
    </w:p>
    <w:p>
      <w:pPr>
        <w:spacing w:after="0"/>
        <w:ind w:left="0"/>
        <w:jc w:val="left"/>
      </w:pPr>
      <w:r>
        <w:rPr>
          <w:rFonts w:ascii="Consolas"/>
          <w:b w:val="false"/>
          <w:i w:val="false"/>
          <w:color w:val="000000"/>
          <w:sz w:val="20"/>
        </w:rPr>
        <w:t>
      Ақшалай қаражатты тағайындаудан бас тарту себебі:</w:t>
      </w:r>
    </w:p>
    <w:p>
      <w:pPr>
        <w:spacing w:after="0"/>
        <w:ind w:left="0"/>
        <w:jc w:val="left"/>
      </w:pPr>
      <w:r>
        <w:rPr>
          <w:rFonts w:ascii="Consolas"/>
          <w:b w:val="false"/>
          <w:i w:val="false"/>
          <w:color w:val="000000"/>
          <w:sz w:val="20"/>
        </w:rPr>
        <w:t>
      ___________________ ______________________________________________________</w:t>
      </w:r>
    </w:p>
    <w:p>
      <w:pPr>
        <w:spacing w:after="0"/>
        <w:ind w:left="0"/>
        <w:jc w:val="left"/>
      </w:pPr>
      <w:r>
        <w:rPr>
          <w:rFonts w:ascii="Consolas"/>
          <w:b w:val="false"/>
          <w:i w:val="false"/>
          <w:color w:val="000000"/>
          <w:sz w:val="20"/>
        </w:rPr>
        <w:t>
      Ақшалай қаражатты төлеуді тоқтату себебі: ____________________________________</w:t>
      </w:r>
    </w:p>
    <w:p>
      <w:pPr>
        <w:spacing w:after="0"/>
        <w:ind w:left="0"/>
        <w:jc w:val="left"/>
      </w:pPr>
      <w:r>
        <w:rPr>
          <w:rFonts w:ascii="Consolas"/>
          <w:b w:val="false"/>
          <w:i w:val="false"/>
          <w:color w:val="000000"/>
          <w:sz w:val="20"/>
        </w:rPr>
        <w:t>
      Мөрдің орны (бар болғанда)</w:t>
      </w:r>
    </w:p>
    <w:p>
      <w:pPr>
        <w:spacing w:after="0"/>
        <w:ind w:left="0"/>
        <w:jc w:val="left"/>
      </w:pPr>
      <w:r>
        <w:rPr>
          <w:rFonts w:ascii="Consolas"/>
          <w:b w:val="false"/>
          <w:i w:val="false"/>
          <w:color w:val="000000"/>
          <w:sz w:val="20"/>
        </w:rPr>
        <w:t>
      Астана және Алматы қалаларының,</w:t>
      </w:r>
    </w:p>
    <w:p>
      <w:pPr>
        <w:spacing w:after="0"/>
        <w:ind w:left="0"/>
        <w:jc w:val="left"/>
      </w:pPr>
      <w:r>
        <w:rPr>
          <w:rFonts w:ascii="Consolas"/>
          <w:b w:val="false"/>
          <w:i w:val="false"/>
          <w:color w:val="000000"/>
          <w:sz w:val="20"/>
        </w:rPr>
        <w:t>
      аудандардың және облыстық маңызы</w:t>
      </w:r>
    </w:p>
    <w:p>
      <w:pPr>
        <w:spacing w:after="0"/>
        <w:ind w:left="0"/>
        <w:jc w:val="left"/>
      </w:pPr>
      <w:r>
        <w:rPr>
          <w:rFonts w:ascii="Consolas"/>
          <w:b w:val="false"/>
          <w:i w:val="false"/>
          <w:color w:val="000000"/>
          <w:sz w:val="20"/>
        </w:rPr>
        <w:t>
      бар қалалардың жергілікті атқарушы</w:t>
      </w:r>
    </w:p>
    <w:p>
      <w:pPr>
        <w:spacing w:after="0"/>
        <w:ind w:left="0"/>
        <w:jc w:val="left"/>
      </w:pPr>
      <w:r>
        <w:rPr>
          <w:rFonts w:ascii="Consolas"/>
          <w:b w:val="false"/>
          <w:i w:val="false"/>
          <w:color w:val="000000"/>
          <w:sz w:val="20"/>
        </w:rPr>
        <w:t>
      органның басшысы _______________________</w:t>
      </w:r>
    </w:p>
    <w:p>
      <w:pPr>
        <w:spacing w:after="0"/>
        <w:ind w:left="0"/>
        <w:jc w:val="left"/>
      </w:pPr>
      <w:r>
        <w:rPr>
          <w:rFonts w:ascii="Consolas"/>
          <w:b w:val="false"/>
          <w:i w:val="false"/>
          <w:color w:val="000000"/>
          <w:sz w:val="20"/>
        </w:rPr>
        <w:t>
      (қолы) (тегі)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"Патронат тәрбиешiлерге</w:t>
            </w:r>
            <w:r>
              <w:br/>
            </w:r>
            <w:r>
              <w:rPr>
                <w:rFonts w:ascii="Consolas"/>
                <w:b w:val="false"/>
                <w:i w:val="false"/>
                <w:color w:val="000000"/>
                <w:sz w:val="20"/>
              </w:rPr>
              <w:t>берiлген баланы</w:t>
            </w:r>
            <w:r>
              <w:br/>
            </w:r>
            <w:r>
              <w:rPr>
                <w:rFonts w:ascii="Consolas"/>
                <w:b w:val="false"/>
                <w:i w:val="false"/>
                <w:color w:val="000000"/>
                <w:sz w:val="20"/>
              </w:rPr>
              <w:t>(балаларды) асырап-бағуға</w:t>
            </w:r>
            <w:r>
              <w:br/>
            </w:r>
            <w:r>
              <w:rPr>
                <w:rFonts w:ascii="Consolas"/>
                <w:b w:val="false"/>
                <w:i w:val="false"/>
                <w:color w:val="000000"/>
                <w:sz w:val="20"/>
              </w:rPr>
              <w:t>ақшалай</w:t>
            </w:r>
            <w:r>
              <w:br/>
            </w:r>
            <w:r>
              <w:rPr>
                <w:rFonts w:ascii="Consolas"/>
                <w:b w:val="false"/>
                <w:i w:val="false"/>
                <w:color w:val="000000"/>
                <w:sz w:val="20"/>
              </w:rPr>
              <w:t>қаражат төлеуді тағайындау"</w:t>
            </w:r>
            <w:r>
              <w:br/>
            </w:r>
            <w:r>
              <w:rPr>
                <w:rFonts w:ascii="Consolas"/>
                <w:b w:val="false"/>
                <w:i w:val="false"/>
                <w:color w:val="000000"/>
                <w:sz w:val="20"/>
              </w:rPr>
              <w:t>мемлекеттік</w:t>
            </w:r>
            <w:r>
              <w:br/>
            </w:r>
            <w:r>
              <w:rPr>
                <w:rFonts w:ascii="Consolas"/>
                <w:b w:val="false"/>
                <w:i w:val="false"/>
                <w:color w:val="000000"/>
                <w:sz w:val="20"/>
              </w:rPr>
              <w:t>көрсетілетін қызмет</w:t>
            </w:r>
            <w:r>
              <w:br/>
            </w:r>
            <w:r>
              <w:rPr>
                <w:rFonts w:ascii="Consolas"/>
                <w:b w:val="false"/>
                <w:i w:val="false"/>
                <w:color w:val="000000"/>
                <w:sz w:val="20"/>
              </w:rPr>
              <w:t>стандартына</w:t>
            </w:r>
            <w:r>
              <w:br/>
            </w:r>
            <w:r>
              <w:rPr>
                <w:rFonts w:ascii="Consolas"/>
                <w:b w:val="false"/>
                <w:i w:val="false"/>
                <w:color w:val="000000"/>
                <w:sz w:val="20"/>
              </w:rPr>
              <w:t>2-қосымша</w:t>
            </w:r>
            <w:r>
              <w:br/>
            </w:r>
            <w:r>
              <w:rPr>
                <w:rFonts w:ascii="Consolas"/>
                <w:b w:val="false"/>
                <w:i w:val="false"/>
                <w:color w:val="000000"/>
                <w:sz w:val="20"/>
              </w:rPr>
              <w:t>нысан</w:t>
            </w:r>
            <w:r>
              <w:br/>
            </w:r>
            <w:r>
              <w:rPr>
                <w:rFonts w:ascii="Consolas"/>
                <w:b w:val="false"/>
                <w:i w:val="false"/>
                <w:color w:val="000000"/>
                <w:sz w:val="20"/>
              </w:rPr>
              <w:t>____________________________</w:t>
            </w:r>
            <w:r>
              <w:br/>
            </w:r>
            <w:r>
              <w:rPr>
                <w:rFonts w:ascii="Consolas"/>
                <w:b w:val="false"/>
                <w:i w:val="false"/>
                <w:color w:val="000000"/>
                <w:sz w:val="20"/>
              </w:rPr>
              <w:t>(органның атауы)</w:t>
            </w:r>
          </w:p>
        </w:tc>
      </w:tr>
    </w:tbl>
    <w:p>
      <w:pPr>
        <w:spacing w:after="0"/>
        <w:ind w:left="0"/>
        <w:jc w:val="left"/>
      </w:pPr>
      <w:r>
        <w:rPr>
          <w:rFonts w:ascii="Consolas"/>
          <w:b/>
          <w:i w:val="false"/>
          <w:color w:val="000000"/>
        </w:rPr>
        <w:t xml:space="preserve"> Ақшалай қаражат төлеуді тағайындау туралы өтініш</w:t>
      </w:r>
    </w:p>
    <w:p>
      <w:pPr>
        <w:spacing w:after="0"/>
        <w:ind w:left="0"/>
        <w:jc w:val="left"/>
      </w:pPr>
      <w:r>
        <w:rPr>
          <w:rFonts w:ascii="Consolas"/>
          <w:b w:val="false"/>
          <w:i w:val="false"/>
          <w:color w:val="000000"/>
          <w:sz w:val="20"/>
        </w:rPr>
        <w:t>
      Патронат тәрбиешiлерге берiлген баланы (балаларды) асырап-бағуға ақшалай қаражат төлеуді тағайындауды сұраймын 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(баланың (балалардың) тегі, аты, әкесінің аты (бар болғанда), туған жылы)</w:t>
      </w:r>
    </w:p>
    <w:p>
      <w:pPr>
        <w:spacing w:after="0"/>
        <w:ind w:left="0"/>
        <w:jc w:val="left"/>
      </w:pPr>
      <w:r>
        <w:rPr>
          <w:rFonts w:ascii="Consolas"/>
          <w:b w:val="false"/>
          <w:i w:val="false"/>
          <w:color w:val="000000"/>
          <w:sz w:val="20"/>
        </w:rPr>
        <w:t>
      Патронаттық тәрбиешінің</w:t>
      </w:r>
    </w:p>
    <w:p>
      <w:pPr>
        <w:spacing w:after="0"/>
        <w:ind w:left="0"/>
        <w:jc w:val="left"/>
      </w:pPr>
      <w:r>
        <w:rPr>
          <w:rFonts w:ascii="Consolas"/>
          <w:b w:val="false"/>
          <w:i w:val="false"/>
          <w:color w:val="000000"/>
          <w:sz w:val="20"/>
        </w:rPr>
        <w:t>
      Тегі ______________________________________________________________________</w:t>
      </w:r>
    </w:p>
    <w:p>
      <w:pPr>
        <w:spacing w:after="0"/>
        <w:ind w:left="0"/>
        <w:jc w:val="left"/>
      </w:pPr>
      <w:r>
        <w:rPr>
          <w:rFonts w:ascii="Consolas"/>
          <w:b w:val="false"/>
          <w:i w:val="false"/>
          <w:color w:val="000000"/>
          <w:sz w:val="20"/>
        </w:rPr>
        <w:t>
      Аты ______________________________________________________________________</w:t>
      </w:r>
    </w:p>
    <w:p>
      <w:pPr>
        <w:spacing w:after="0"/>
        <w:ind w:left="0"/>
        <w:jc w:val="left"/>
      </w:pPr>
      <w:r>
        <w:rPr>
          <w:rFonts w:ascii="Consolas"/>
          <w:b w:val="false"/>
          <w:i w:val="false"/>
          <w:color w:val="000000"/>
          <w:sz w:val="20"/>
        </w:rPr>
        <w:t>
      Әкесінің аты (бар болғанда) _________________________________________________</w:t>
      </w:r>
    </w:p>
    <w:p>
      <w:pPr>
        <w:spacing w:after="0"/>
        <w:ind w:left="0"/>
        <w:jc w:val="left"/>
      </w:pPr>
      <w:r>
        <w:rPr>
          <w:rFonts w:ascii="Consolas"/>
          <w:b w:val="false"/>
          <w:i w:val="false"/>
          <w:color w:val="000000"/>
          <w:sz w:val="20"/>
        </w:rPr>
        <w:t>
      Мекенжайы _______________________________________________________________</w:t>
      </w:r>
    </w:p>
    <w:p>
      <w:pPr>
        <w:spacing w:after="0"/>
        <w:ind w:left="0"/>
        <w:jc w:val="left"/>
      </w:pPr>
      <w:r>
        <w:rPr>
          <w:rFonts w:ascii="Consolas"/>
          <w:b w:val="false"/>
          <w:i w:val="false"/>
          <w:color w:val="000000"/>
          <w:sz w:val="20"/>
        </w:rPr>
        <w:t>
      20 ___ жылғы "___" ______________ патронаттық тәрбиеге баланы</w:t>
      </w:r>
    </w:p>
    <w:p>
      <w:pPr>
        <w:spacing w:after="0"/>
        <w:ind w:left="0"/>
        <w:jc w:val="left"/>
      </w:pPr>
      <w:r>
        <w:rPr>
          <w:rFonts w:ascii="Consolas"/>
          <w:b w:val="false"/>
          <w:i w:val="false"/>
          <w:color w:val="000000"/>
          <w:sz w:val="20"/>
        </w:rPr>
        <w:t>
      (балаларды) беру туралы келісімі</w:t>
      </w:r>
    </w:p>
    <w:p>
      <w:pPr>
        <w:spacing w:after="0"/>
        <w:ind w:left="0"/>
        <w:jc w:val="left"/>
      </w:pPr>
      <w:r>
        <w:rPr>
          <w:rFonts w:ascii="Consolas"/>
          <w:b w:val="false"/>
          <w:i w:val="false"/>
          <w:color w:val="000000"/>
          <w:sz w:val="20"/>
        </w:rPr>
        <w:t>
      Патронаттық тәрбиешінің жеке басын куәландыратын құжаттың түрі ______________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Сериясы ____________ нөмірі ______________ кім берді _________________________</w:t>
      </w:r>
    </w:p>
    <w:p>
      <w:pPr>
        <w:spacing w:after="0"/>
        <w:ind w:left="0"/>
        <w:jc w:val="left"/>
      </w:pPr>
      <w:r>
        <w:rPr>
          <w:rFonts w:ascii="Consolas"/>
          <w:b w:val="false"/>
          <w:i w:val="false"/>
          <w:color w:val="000000"/>
          <w:sz w:val="20"/>
        </w:rPr>
        <w:t>
      Жеке сәйкестендіру нөмірі ___________________________________________ дербес шотының № _____________ Банктің атауы ___________________________________________</w:t>
      </w:r>
    </w:p>
    <w:p>
      <w:pPr>
        <w:spacing w:after="0"/>
        <w:ind w:left="0"/>
        <w:jc w:val="left"/>
      </w:pPr>
      <w:r>
        <w:rPr>
          <w:rFonts w:ascii="Consolas"/>
          <w:b w:val="false"/>
          <w:i w:val="false"/>
          <w:color w:val="000000"/>
          <w:sz w:val="20"/>
        </w:rPr>
        <w:t>
      Жеке мәліметтер өзгерген жағдайда 15 жұмыс күн ішінде ол туралы міндетті түрде хабарлаймын.</w:t>
      </w:r>
    </w:p>
    <w:p>
      <w:pPr>
        <w:spacing w:after="0"/>
        <w:ind w:left="0"/>
        <w:jc w:val="left"/>
      </w:pPr>
      <w:r>
        <w:rPr>
          <w:rFonts w:ascii="Consolas"/>
          <w:b w:val="false"/>
          <w:i w:val="false"/>
          <w:color w:val="000000"/>
          <w:sz w:val="20"/>
        </w:rPr>
        <w:t>
      Дұрыс емес мәліметтер мен жалған құжаттар ұсынғаны үшін жауапкершілік туралы ескертілді. 20__ жылғы "___" _____________ ________________________________________</w:t>
      </w:r>
    </w:p>
    <w:p>
      <w:pPr>
        <w:spacing w:after="0"/>
        <w:ind w:left="0"/>
        <w:jc w:val="left"/>
      </w:pPr>
      <w:r>
        <w:rPr>
          <w:rFonts w:ascii="Consolas"/>
          <w:b w:val="false"/>
          <w:i w:val="false"/>
          <w:color w:val="000000"/>
          <w:sz w:val="20"/>
        </w:rPr>
        <w:t>
      (өтініш берушінің қолы)</w:t>
      </w:r>
    </w:p>
    <w:p>
      <w:pPr>
        <w:spacing w:after="0"/>
        <w:ind w:left="0"/>
        <w:jc w:val="left"/>
      </w:pPr>
      <w:r>
        <w:rPr>
          <w:rFonts w:ascii="Consolas"/>
          <w:b w:val="false"/>
          <w:i w:val="false"/>
          <w:color w:val="000000"/>
          <w:sz w:val="20"/>
        </w:rPr>
        <w:t>
      Жеке мәліметтер өзгерген жағдайда 15 жұмыс күн ішінде ол туралы міндетті түрде хабарлаймын.</w:t>
      </w:r>
    </w:p>
    <w:p>
      <w:pPr>
        <w:spacing w:after="0"/>
        <w:ind w:left="0"/>
        <w:jc w:val="left"/>
      </w:pPr>
      <w:r>
        <w:rPr>
          <w:rFonts w:ascii="Consolas"/>
          <w:b w:val="false"/>
          <w:i w:val="false"/>
          <w:color w:val="000000"/>
          <w:sz w:val="20"/>
        </w:rPr>
        <w:t>
      Дұрыс емес мәліметтер мен жалған құжаттар ұсынғаны үшін жауапкершілік туралы ескертілді.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2015 жылғы 13 сәуірдегі</w:t>
            </w:r>
            <w:r>
              <w:br/>
            </w:r>
            <w:r>
              <w:rPr>
                <w:rFonts w:ascii="Consolas"/>
                <w:b w:val="false"/>
                <w:i w:val="false"/>
                <w:color w:val="000000"/>
                <w:sz w:val="20"/>
              </w:rPr>
              <w:t>№ 198 бұйрығына</w:t>
            </w:r>
            <w:r>
              <w:br/>
            </w:r>
            <w:r>
              <w:rPr>
                <w:rFonts w:ascii="Consolas"/>
                <w:b w:val="false"/>
                <w:i w:val="false"/>
                <w:color w:val="000000"/>
                <w:sz w:val="20"/>
              </w:rPr>
              <w:t>10-қосымша</w:t>
            </w:r>
          </w:p>
        </w:tc>
      </w:tr>
    </w:tbl>
    <w:bookmarkStart w:name="z512" w:id="435"/>
    <w:p>
      <w:pPr>
        <w:spacing w:after="0"/>
        <w:ind w:left="0"/>
        <w:jc w:val="left"/>
      </w:pPr>
      <w:r>
        <w:rPr>
          <w:rFonts w:ascii="Consolas"/>
          <w:b/>
          <w:i w:val="false"/>
          <w:color w:val="000000"/>
        </w:rPr>
        <w:t xml:space="preserve"> "Бала асырап алуға тілек білдірген адамдарды есепке қою" мемлекеттік</w:t>
      </w:r>
      <w:r>
        <w:br/>
      </w:r>
      <w:r>
        <w:rPr>
          <w:rFonts w:ascii="Consolas"/>
          <w:b/>
          <w:i w:val="false"/>
          <w:color w:val="000000"/>
        </w:rPr>
        <w:t>көрсетілетін қызмет стандарты</w:t>
      </w:r>
    </w:p>
    <w:bookmarkEnd w:id="435"/>
    <w:p>
      <w:pPr>
        <w:spacing w:after="0"/>
        <w:ind w:left="0"/>
        <w:jc w:val="left"/>
      </w:pPr>
      <w:r>
        <w:rPr>
          <w:rFonts w:ascii="Consolas"/>
          <w:b w:val="false"/>
          <w:i w:val="false"/>
          <w:color w:val="ff0000"/>
          <w:sz w:val="20"/>
        </w:rPr>
        <w:t xml:space="preserve">
      Ескерту. Стандарт жаңа редакцияда – ҚР Білім және ғылым министрінің 25.12.2017 </w:t>
      </w:r>
      <w:r>
        <w:rPr>
          <w:rFonts w:ascii="Consolas"/>
          <w:b w:val="false"/>
          <w:i w:val="false"/>
          <w:color w:val="ff0000"/>
          <w:sz w:val="20"/>
        </w:rPr>
        <w:t>№ 650</w:t>
      </w:r>
      <w:r>
        <w:rPr>
          <w:rFonts w:ascii="Consolas"/>
          <w:b w:val="false"/>
          <w:i w:val="false"/>
          <w:color w:val="ff0000"/>
          <w:sz w:val="20"/>
        </w:rPr>
        <w:t xml:space="preserve"> (алғаш ресми жарияланған күнінен кейін күнтізбелік он күн өткен соң қолданысқа енгізіледі) бұйрығымен.</w:t>
      </w:r>
    </w:p>
    <w:p>
      <w:pPr>
        <w:spacing w:after="0"/>
        <w:ind w:left="0"/>
        <w:jc w:val="left"/>
      </w:pPr>
      <w:r>
        <w:rPr>
          <w:rFonts w:ascii="Consolas"/>
          <w:b/>
          <w:i w:val="false"/>
          <w:color w:val="000000"/>
        </w:rPr>
        <w:t xml:space="preserve"> 1-тарау. Жалпы ережелер</w:t>
      </w:r>
    </w:p>
    <w:bookmarkStart w:name="z1341" w:id="436"/>
    <w:p>
      <w:pPr>
        <w:spacing w:after="0"/>
        <w:ind w:left="0"/>
        <w:jc w:val="left"/>
      </w:pPr>
      <w:r>
        <w:rPr>
          <w:rFonts w:ascii="Consolas"/>
          <w:b w:val="false"/>
          <w:i w:val="false"/>
          <w:color w:val="000000"/>
          <w:sz w:val="20"/>
        </w:rPr>
        <w:t xml:space="preserve">
      1. "Бала асырап алуға тілек білдірген адамдарды есепке алу" мемлекеттік көрсетілетін қызметі (бұдан әрі – мемлекеттік көрсетілетін қызмет). </w:t>
      </w:r>
    </w:p>
    <w:bookmarkEnd w:id="436"/>
    <w:bookmarkStart w:name="z1342" w:id="437"/>
    <w:p>
      <w:pPr>
        <w:spacing w:after="0"/>
        <w:ind w:left="0"/>
        <w:jc w:val="left"/>
      </w:pPr>
      <w:r>
        <w:rPr>
          <w:rFonts w:ascii="Consolas"/>
          <w:b w:val="false"/>
          <w:i w:val="false"/>
          <w:color w:val="000000"/>
          <w:sz w:val="20"/>
        </w:rPr>
        <w:t xml:space="preserve">
      2. Мемлекеттік көрсетілетін қызмет стандартын Қазақстан Республикасы Білім және ғылым министрлігі (бұдан әрі – Министрлік) әзірлеген. </w:t>
      </w:r>
    </w:p>
    <w:bookmarkEnd w:id="437"/>
    <w:bookmarkStart w:name="z1343" w:id="438"/>
    <w:p>
      <w:pPr>
        <w:spacing w:after="0"/>
        <w:ind w:left="0"/>
        <w:jc w:val="left"/>
      </w:pPr>
      <w:r>
        <w:rPr>
          <w:rFonts w:ascii="Consolas"/>
          <w:b w:val="false"/>
          <w:i w:val="false"/>
          <w:color w:val="000000"/>
          <w:sz w:val="20"/>
        </w:rPr>
        <w:t xml:space="preserve">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 </w:t>
      </w:r>
    </w:p>
    <w:bookmarkEnd w:id="438"/>
    <w:p>
      <w:pPr>
        <w:spacing w:after="0"/>
        <w:ind w:left="0"/>
        <w:jc w:val="left"/>
      </w:pPr>
      <w:r>
        <w:rPr>
          <w:rFonts w:ascii="Consolas"/>
          <w:b w:val="false"/>
          <w:i w:val="false"/>
          <w:color w:val="000000"/>
          <w:sz w:val="20"/>
        </w:rPr>
        <w:t>
      Өтініштерді қабылдау және мемлекеттік қызмет көрсетудің нәтижелерін беру:</w:t>
      </w:r>
    </w:p>
    <w:p>
      <w:pPr>
        <w:spacing w:after="0"/>
        <w:ind w:left="0"/>
        <w:jc w:val="left"/>
      </w:pPr>
      <w:r>
        <w:rPr>
          <w:rFonts w:ascii="Consolas"/>
          <w:b w:val="false"/>
          <w:i w:val="false"/>
          <w:color w:val="000000"/>
          <w:sz w:val="20"/>
        </w:rPr>
        <w:t xml:space="preserve">
      1) көрсетілетін қызметті берушінің кеңсесі; </w:t>
      </w:r>
    </w:p>
    <w:p>
      <w:pPr>
        <w:spacing w:after="0"/>
        <w:ind w:left="0"/>
        <w:jc w:val="left"/>
      </w:pPr>
      <w:r>
        <w:rPr>
          <w:rFonts w:ascii="Consolas"/>
          <w:b w:val="false"/>
          <w:i w:val="false"/>
          <w:color w:val="000000"/>
          <w:sz w:val="20"/>
        </w:rPr>
        <w:t xml:space="preserve">
      2) "электрондық үкіметтің" www.egov.kz веб-порталы (бұдан әрі – портал) арқылы жүзеге асырылады. </w:t>
      </w:r>
    </w:p>
    <w:bookmarkStart w:name="z1344" w:id="439"/>
    <w:p>
      <w:pPr>
        <w:spacing w:after="0"/>
        <w:ind w:left="0"/>
        <w:jc w:val="left"/>
      </w:pPr>
      <w:r>
        <w:rPr>
          <w:rFonts w:ascii="Consolas"/>
          <w:b/>
          <w:i w:val="false"/>
          <w:color w:val="000000"/>
        </w:rPr>
        <w:t xml:space="preserve"> 2-тарау. Мемлекеттік қызмет көрсету тәртібі</w:t>
      </w:r>
    </w:p>
    <w:bookmarkEnd w:id="439"/>
    <w:bookmarkStart w:name="z1345" w:id="440"/>
    <w:p>
      <w:pPr>
        <w:spacing w:after="0"/>
        <w:ind w:left="0"/>
        <w:jc w:val="left"/>
      </w:pPr>
      <w:r>
        <w:rPr>
          <w:rFonts w:ascii="Consolas"/>
          <w:b w:val="false"/>
          <w:i w:val="false"/>
          <w:color w:val="000000"/>
          <w:sz w:val="20"/>
        </w:rPr>
        <w:t xml:space="preserve">
      4. Мемлекеттік қызмет көрсету мерзімдері: </w:t>
      </w:r>
    </w:p>
    <w:bookmarkEnd w:id="440"/>
    <w:bookmarkStart w:name="z1346" w:id="441"/>
    <w:p>
      <w:pPr>
        <w:spacing w:after="0"/>
        <w:ind w:left="0"/>
        <w:jc w:val="left"/>
      </w:pPr>
      <w:r>
        <w:rPr>
          <w:rFonts w:ascii="Consolas"/>
          <w:b w:val="false"/>
          <w:i w:val="false"/>
          <w:color w:val="000000"/>
          <w:sz w:val="20"/>
        </w:rPr>
        <w:t xml:space="preserve">
      1) көрсетілетін қызметті берушіге құжаттарды тапсырған сәттен бастап, сондай-ақ портал арқылы өтініш берген кезде – күнтізбелік 15 (он бес) күн; </w:t>
      </w:r>
    </w:p>
    <w:bookmarkEnd w:id="441"/>
    <w:bookmarkStart w:name="z1347" w:id="442"/>
    <w:p>
      <w:pPr>
        <w:spacing w:after="0"/>
        <w:ind w:left="0"/>
        <w:jc w:val="left"/>
      </w:pPr>
      <w:r>
        <w:rPr>
          <w:rFonts w:ascii="Consolas"/>
          <w:b w:val="false"/>
          <w:i w:val="false"/>
          <w:color w:val="000000"/>
          <w:sz w:val="20"/>
        </w:rPr>
        <w:t xml:space="preserve">
      2) құжаттарды тапсыру үшін күтудің рұқсат берілетін ең ұзақ уақыты – 20 минут; </w:t>
      </w:r>
    </w:p>
    <w:bookmarkEnd w:id="442"/>
    <w:bookmarkStart w:name="z1348" w:id="443"/>
    <w:p>
      <w:pPr>
        <w:spacing w:after="0"/>
        <w:ind w:left="0"/>
        <w:jc w:val="left"/>
      </w:pPr>
      <w:r>
        <w:rPr>
          <w:rFonts w:ascii="Consolas"/>
          <w:b w:val="false"/>
          <w:i w:val="false"/>
          <w:color w:val="000000"/>
          <w:sz w:val="20"/>
        </w:rPr>
        <w:t xml:space="preserve">
      3) қызмет көрсетудің рұқсат берілетін ең ұзақ уақыты – 30 минут. </w:t>
      </w:r>
    </w:p>
    <w:bookmarkEnd w:id="443"/>
    <w:bookmarkStart w:name="z1349" w:id="444"/>
    <w:p>
      <w:pPr>
        <w:spacing w:after="0"/>
        <w:ind w:left="0"/>
        <w:jc w:val="left"/>
      </w:pPr>
      <w:r>
        <w:rPr>
          <w:rFonts w:ascii="Consolas"/>
          <w:b w:val="false"/>
          <w:i w:val="false"/>
          <w:color w:val="000000"/>
          <w:sz w:val="20"/>
        </w:rPr>
        <w:t xml:space="preserve">
      5. Мемлекеттік қызметті көрсету нысаны – электрондық (ішінара автоматтандырылған) және (немесе) қағаз жүзінде. </w:t>
      </w:r>
    </w:p>
    <w:bookmarkEnd w:id="444"/>
    <w:bookmarkStart w:name="z1350" w:id="445"/>
    <w:p>
      <w:pPr>
        <w:spacing w:after="0"/>
        <w:ind w:left="0"/>
        <w:jc w:val="left"/>
      </w:pPr>
      <w:r>
        <w:rPr>
          <w:rFonts w:ascii="Consolas"/>
          <w:b w:val="false"/>
          <w:i w:val="false"/>
          <w:color w:val="000000"/>
          <w:sz w:val="20"/>
        </w:rPr>
        <w:t xml:space="preserve">
      6. Мемлекеттік қызмет көрсетудің нәтижесі: </w:t>
      </w:r>
    </w:p>
    <w:bookmarkEnd w:id="445"/>
    <w:p>
      <w:pPr>
        <w:spacing w:after="0"/>
        <w:ind w:left="0"/>
        <w:jc w:val="left"/>
      </w:pPr>
      <w:r>
        <w:rPr>
          <w:rFonts w:ascii="Consolas"/>
          <w:b w:val="false"/>
          <w:i w:val="false"/>
          <w:color w:val="000000"/>
          <w:sz w:val="20"/>
        </w:rPr>
        <w:t xml:space="preserve">
      Көрсетілетін қызметті берушіге жүгінген кезде -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нысан бойынша бала асырап алуға үміткер(лер) болу мүмкіндігі (мүмкін еместігі) туралы қорытынды не осы мемлекеттік қызмет стандартының 10-тармағында көрсетілген негіздер бойынша мемлекеттік қызмет көрсетуден бас тарту туралы дәлелді жауап.</w:t>
      </w:r>
    </w:p>
    <w:p>
      <w:pPr>
        <w:spacing w:after="0"/>
        <w:ind w:left="0"/>
        <w:jc w:val="left"/>
      </w:pPr>
      <w:r>
        <w:rPr>
          <w:rFonts w:ascii="Consolas"/>
          <w:b w:val="false"/>
          <w:i w:val="false"/>
          <w:color w:val="000000"/>
          <w:sz w:val="20"/>
        </w:rPr>
        <w:t xml:space="preserve">
      Порталда – осы мемлекеттік көрсетілетін қызмет стандартына </w:t>
      </w:r>
      <w:r>
        <w:rPr>
          <w:rFonts w:ascii="Consolas"/>
          <w:b w:val="false"/>
          <w:i w:val="false"/>
          <w:color w:val="000000"/>
          <w:sz w:val="20"/>
        </w:rPr>
        <w:t>2-қосымшаға</w:t>
      </w:r>
      <w:r>
        <w:rPr>
          <w:rFonts w:ascii="Consolas"/>
          <w:b w:val="false"/>
          <w:i w:val="false"/>
          <w:color w:val="000000"/>
          <w:sz w:val="20"/>
        </w:rPr>
        <w:t xml:space="preserve"> сәйкес нысан бойынша бала асырап алуға үміткер(лер) болу мүмкіндігі (мүмкін еместігі) туралы қорытындының дайындығы туралы хабарлама (бұдан әрі - хабарлама). </w:t>
      </w:r>
    </w:p>
    <w:p>
      <w:pPr>
        <w:spacing w:after="0"/>
        <w:ind w:left="0"/>
        <w:jc w:val="left"/>
      </w:pPr>
      <w:r>
        <w:rPr>
          <w:rFonts w:ascii="Consolas"/>
          <w:b w:val="false"/>
          <w:i w:val="false"/>
          <w:color w:val="000000"/>
          <w:sz w:val="20"/>
        </w:rPr>
        <w:t xml:space="preserve">
      Көрсетілетін қызметті алушы хабарламаны алғаннан кейін бала асырап алуға үміткер(лер) болудың мүмкіндігі (мүмкін еместігі) туралы қорытындыны алу үшін хабарламада көрсетілген мекенжай бойынша хабарласуы қажет. </w:t>
      </w:r>
    </w:p>
    <w:p>
      <w:pPr>
        <w:spacing w:after="0"/>
        <w:ind w:left="0"/>
        <w:jc w:val="left"/>
      </w:pPr>
      <w:r>
        <w:rPr>
          <w:rFonts w:ascii="Consolas"/>
          <w:b w:val="false"/>
          <w:i w:val="false"/>
          <w:color w:val="000000"/>
          <w:sz w:val="20"/>
        </w:rPr>
        <w:t>
      Мемлекеттік қызмет көрсетудің нәтижесін ұсыну нысаны – электрондық және (немесе) қағаз түрінде.</w:t>
      </w:r>
    </w:p>
    <w:bookmarkStart w:name="z1351" w:id="446"/>
    <w:p>
      <w:pPr>
        <w:spacing w:after="0"/>
        <w:ind w:left="0"/>
        <w:jc w:val="left"/>
      </w:pPr>
      <w:r>
        <w:rPr>
          <w:rFonts w:ascii="Consolas"/>
          <w:b w:val="false"/>
          <w:i w:val="false"/>
          <w:color w:val="000000"/>
          <w:sz w:val="20"/>
        </w:rPr>
        <w:t xml:space="preserve">
      7. Мемлекеттік қызмет жеке тұлғаларға (бұдан әрі – көрсетілетін қызметті алушы) тегін көрсетіледі. </w:t>
      </w:r>
    </w:p>
    <w:bookmarkEnd w:id="446"/>
    <w:bookmarkStart w:name="z1352" w:id="447"/>
    <w:p>
      <w:pPr>
        <w:spacing w:after="0"/>
        <w:ind w:left="0"/>
        <w:jc w:val="left"/>
      </w:pPr>
      <w:r>
        <w:rPr>
          <w:rFonts w:ascii="Consolas"/>
          <w:b w:val="false"/>
          <w:i w:val="false"/>
          <w:color w:val="000000"/>
          <w:sz w:val="20"/>
        </w:rPr>
        <w:t xml:space="preserve">
      8. Жұмыс кестесі: </w:t>
      </w:r>
    </w:p>
    <w:bookmarkEnd w:id="447"/>
    <w:bookmarkStart w:name="z1353" w:id="448"/>
    <w:p>
      <w:pPr>
        <w:spacing w:after="0"/>
        <w:ind w:left="0"/>
        <w:jc w:val="left"/>
      </w:pPr>
      <w:r>
        <w:rPr>
          <w:rFonts w:ascii="Consolas"/>
          <w:b w:val="false"/>
          <w:i w:val="false"/>
          <w:color w:val="000000"/>
          <w:sz w:val="20"/>
        </w:rPr>
        <w:t xml:space="preserve">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 </w:t>
      </w:r>
    </w:p>
    <w:bookmarkEnd w:id="448"/>
    <w:p>
      <w:pPr>
        <w:spacing w:after="0"/>
        <w:ind w:left="0"/>
        <w:jc w:val="left"/>
      </w:pPr>
      <w:r>
        <w:rPr>
          <w:rFonts w:ascii="Consolas"/>
          <w:b w:val="false"/>
          <w:i w:val="false"/>
          <w:color w:val="000000"/>
          <w:sz w:val="20"/>
        </w:rPr>
        <w:t>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тәртібімен көрсетіледі;</w:t>
      </w:r>
    </w:p>
    <w:bookmarkStart w:name="z1354" w:id="449"/>
    <w:p>
      <w:pPr>
        <w:spacing w:after="0"/>
        <w:ind w:left="0"/>
        <w:jc w:val="left"/>
      </w:pPr>
      <w:r>
        <w:rPr>
          <w:rFonts w:ascii="Consolas"/>
          <w:b w:val="false"/>
          <w:i w:val="false"/>
          <w:color w:val="000000"/>
          <w:sz w:val="20"/>
        </w:rPr>
        <w:t xml:space="preserve">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 </w:t>
      </w:r>
    </w:p>
    <w:bookmarkEnd w:id="449"/>
    <w:bookmarkStart w:name="z1355" w:id="450"/>
    <w:p>
      <w:pPr>
        <w:spacing w:after="0"/>
        <w:ind w:left="0"/>
        <w:jc w:val="left"/>
      </w:pPr>
      <w:r>
        <w:rPr>
          <w:rFonts w:ascii="Consolas"/>
          <w:b w:val="false"/>
          <w:i w:val="false"/>
          <w:color w:val="000000"/>
          <w:sz w:val="20"/>
        </w:rPr>
        <w:t>
      9. Көрсетілетін қызметті алушы жүгінген кезде мемлекеттік қызметті көрсету үшін қажетті құжаттардың тізбесі:</w:t>
      </w:r>
    </w:p>
    <w:bookmarkEnd w:id="450"/>
    <w:p>
      <w:pPr>
        <w:spacing w:after="0"/>
        <w:ind w:left="0"/>
        <w:jc w:val="left"/>
      </w:pPr>
      <w:r>
        <w:rPr>
          <w:rFonts w:ascii="Consolas"/>
          <w:b w:val="false"/>
          <w:i w:val="false"/>
          <w:color w:val="000000"/>
          <w:sz w:val="20"/>
        </w:rPr>
        <w:t>
      көрсетілетін қызметті берушіге:</w:t>
      </w:r>
    </w:p>
    <w:bookmarkStart w:name="z1356" w:id="451"/>
    <w:p>
      <w:pPr>
        <w:spacing w:after="0"/>
        <w:ind w:left="0"/>
        <w:jc w:val="left"/>
      </w:pPr>
      <w:r>
        <w:rPr>
          <w:rFonts w:ascii="Consolas"/>
          <w:b w:val="false"/>
          <w:i w:val="false"/>
          <w:color w:val="000000"/>
          <w:sz w:val="20"/>
        </w:rPr>
        <w:t xml:space="preserve">
      1) бала асырап алуға тілек білдіру туралы өтініш (еркін нысанда); </w:t>
      </w:r>
    </w:p>
    <w:bookmarkEnd w:id="451"/>
    <w:bookmarkStart w:name="z1357" w:id="452"/>
    <w:p>
      <w:pPr>
        <w:spacing w:after="0"/>
        <w:ind w:left="0"/>
        <w:jc w:val="left"/>
      </w:pPr>
      <w:r>
        <w:rPr>
          <w:rFonts w:ascii="Consolas"/>
          <w:b w:val="false"/>
          <w:i w:val="false"/>
          <w:color w:val="000000"/>
          <w:sz w:val="20"/>
        </w:rPr>
        <w:t>
      2) көрсетілетін қызметті алушының жеке басын куәландыратын құжат (жеке басын сәйкестендіру үшін талап етіледі);</w:t>
      </w:r>
    </w:p>
    <w:bookmarkEnd w:id="452"/>
    <w:bookmarkStart w:name="z1358" w:id="453"/>
    <w:p>
      <w:pPr>
        <w:spacing w:after="0"/>
        <w:ind w:left="0"/>
        <w:jc w:val="left"/>
      </w:pPr>
      <w:r>
        <w:rPr>
          <w:rFonts w:ascii="Consolas"/>
          <w:b w:val="false"/>
          <w:i w:val="false"/>
          <w:color w:val="000000"/>
          <w:sz w:val="20"/>
        </w:rPr>
        <w:t>
      3) жақын туыстарының бала асырап алуға жазбаша келісімі;</w:t>
      </w:r>
    </w:p>
    <w:bookmarkEnd w:id="453"/>
    <w:bookmarkStart w:name="z1359" w:id="454"/>
    <w:p>
      <w:pPr>
        <w:spacing w:after="0"/>
        <w:ind w:left="0"/>
        <w:jc w:val="left"/>
      </w:pPr>
      <w:r>
        <w:rPr>
          <w:rFonts w:ascii="Consolas"/>
          <w:b w:val="false"/>
          <w:i w:val="false"/>
          <w:color w:val="000000"/>
          <w:sz w:val="20"/>
        </w:rPr>
        <w:t xml:space="preserve">
      4) көрсетілетін қызметті алушының және егер некеде тұрса, жұбайының (зайыбының) жиынтық табыс мөлшері туралы анықтама (жұмыс орнынан жалақысы туралы, кәсіпкерлік қызметтен түсетін табысы және өзге де табыстары туралы анықтама); </w:t>
      </w:r>
    </w:p>
    <w:bookmarkEnd w:id="454"/>
    <w:bookmarkStart w:name="z1360" w:id="455"/>
    <w:p>
      <w:pPr>
        <w:spacing w:after="0"/>
        <w:ind w:left="0"/>
        <w:jc w:val="left"/>
      </w:pPr>
      <w:r>
        <w:rPr>
          <w:rFonts w:ascii="Consolas"/>
          <w:b w:val="false"/>
          <w:i w:val="false"/>
          <w:color w:val="000000"/>
          <w:sz w:val="20"/>
        </w:rPr>
        <w:t>
      5) отбасы жағдайы туралы анықтама (2008 жылға дейін некеге тұрған (бұзған) жағдайда, некеге тұру (бұзу) туралы куәліктің көшірмесі, бала 2007 жылғы 13 тамызға дейін не Қазақстан Республикасынан тыс жерде туылған жағдайда, баланың туу туралы куәлігінің көшірмесі) (бала бар болғанда);</w:t>
      </w:r>
    </w:p>
    <w:bookmarkEnd w:id="455"/>
    <w:bookmarkStart w:name="z1361" w:id="456"/>
    <w:p>
      <w:pPr>
        <w:spacing w:after="0"/>
        <w:ind w:left="0"/>
        <w:jc w:val="left"/>
      </w:pPr>
      <w:r>
        <w:rPr>
          <w:rFonts w:ascii="Consolas"/>
          <w:b w:val="false"/>
          <w:i w:val="false"/>
          <w:color w:val="000000"/>
          <w:sz w:val="20"/>
        </w:rPr>
        <w:t>
      6)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w:t>
      </w:r>
    </w:p>
    <w:bookmarkEnd w:id="456"/>
    <w:bookmarkStart w:name="z1362" w:id="457"/>
    <w:p>
      <w:pPr>
        <w:spacing w:after="0"/>
        <w:ind w:left="0"/>
        <w:jc w:val="left"/>
      </w:pPr>
      <w:r>
        <w:rPr>
          <w:rFonts w:ascii="Consolas"/>
          <w:b w:val="false"/>
          <w:i w:val="false"/>
          <w:color w:val="000000"/>
          <w:sz w:val="20"/>
        </w:rPr>
        <w:t>
      7) тұрғын үймен пайдалану құқығын дәлелдейтін құжаттардың көшірмесі (тұрғын үй мүлікке құқығы жоқ жағдайда);</w:t>
      </w:r>
    </w:p>
    <w:bookmarkEnd w:id="457"/>
    <w:p>
      <w:pPr>
        <w:spacing w:after="0"/>
        <w:ind w:left="0"/>
        <w:jc w:val="left"/>
      </w:pPr>
      <w:r>
        <w:rPr>
          <w:rFonts w:ascii="Consolas"/>
          <w:b w:val="false"/>
          <w:i w:val="false"/>
          <w:color w:val="000000"/>
          <w:sz w:val="20"/>
        </w:rPr>
        <w:t>
      порталда:</w:t>
      </w:r>
    </w:p>
    <w:bookmarkStart w:name="z1363" w:id="458"/>
    <w:p>
      <w:pPr>
        <w:spacing w:after="0"/>
        <w:ind w:left="0"/>
        <w:jc w:val="left"/>
      </w:pPr>
      <w:r>
        <w:rPr>
          <w:rFonts w:ascii="Consolas"/>
          <w:b w:val="false"/>
          <w:i w:val="false"/>
          <w:color w:val="000000"/>
          <w:sz w:val="20"/>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458"/>
    <w:bookmarkStart w:name="z1364" w:id="459"/>
    <w:p>
      <w:pPr>
        <w:spacing w:after="0"/>
        <w:ind w:left="0"/>
        <w:jc w:val="left"/>
      </w:pPr>
      <w:r>
        <w:rPr>
          <w:rFonts w:ascii="Consolas"/>
          <w:b w:val="false"/>
          <w:i w:val="false"/>
          <w:color w:val="000000"/>
          <w:sz w:val="20"/>
        </w:rPr>
        <w:t>
      2) жақын туыстарының бала асырап алуға жазбаша келісімінің электрондық көшірмесі;</w:t>
      </w:r>
    </w:p>
    <w:bookmarkEnd w:id="459"/>
    <w:bookmarkStart w:name="z1365" w:id="460"/>
    <w:p>
      <w:pPr>
        <w:spacing w:after="0"/>
        <w:ind w:left="0"/>
        <w:jc w:val="left"/>
      </w:pPr>
      <w:r>
        <w:rPr>
          <w:rFonts w:ascii="Consolas"/>
          <w:b w:val="false"/>
          <w:i w:val="false"/>
          <w:color w:val="000000"/>
          <w:sz w:val="20"/>
        </w:rPr>
        <w:t>
      3) көрсетілетін қызметті алушының және егер некеде тұрса, жұбайының (зайыбының) жиынтық табыс мөлшері туралы анықтамалардың (жұмыс орнынан жалақысы туралы, кәсіпкерлік қызметтен түсетін табысы және өзге де табыстары туралы анықтама) электрондық көшірмесі;</w:t>
      </w:r>
    </w:p>
    <w:bookmarkEnd w:id="460"/>
    <w:bookmarkStart w:name="z1366" w:id="461"/>
    <w:p>
      <w:pPr>
        <w:spacing w:after="0"/>
        <w:ind w:left="0"/>
        <w:jc w:val="left"/>
      </w:pPr>
      <w:r>
        <w:rPr>
          <w:rFonts w:ascii="Consolas"/>
          <w:b w:val="false"/>
          <w:i w:val="false"/>
          <w:color w:val="000000"/>
          <w:sz w:val="20"/>
        </w:rPr>
        <w:t xml:space="preserve">
      4) отбасы жағдайы туралы анықтаманың электронды көшірмесі (2008 жылға дейін некеге тұрған (бұзған) жағдайда, некеге тұру (бұзу) туралы куәліктің көшірмесі, бала 2007 жылғы 13 тамызға дейін не Қазақстан Республикасынан тыс жерде туылған жағдайда, баланың туу туралы куәлігінің электрондық көшірмесі (бала бар болғанда); </w:t>
      </w:r>
    </w:p>
    <w:bookmarkEnd w:id="461"/>
    <w:bookmarkStart w:name="z1367" w:id="462"/>
    <w:p>
      <w:pPr>
        <w:spacing w:after="0"/>
        <w:ind w:left="0"/>
        <w:jc w:val="left"/>
      </w:pPr>
      <w:r>
        <w:rPr>
          <w:rFonts w:ascii="Consolas"/>
          <w:b w:val="false"/>
          <w:i w:val="false"/>
          <w:color w:val="000000"/>
          <w:sz w:val="20"/>
        </w:rPr>
        <w:t>
      5) 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туралы анықтама, сондай-ақ № 907 бұйрықпен бекітілген нысанға сәйкес бойынша наркологиялық және психиатриялық диспансерлерде тіркеуде тұрғандығы туралы мәліметтің жоқтығы туралы анықтаманың электрондық көшірмесі.</w:t>
      </w:r>
    </w:p>
    <w:bookmarkEnd w:id="462"/>
    <w:bookmarkStart w:name="z1368" w:id="463"/>
    <w:p>
      <w:pPr>
        <w:spacing w:after="0"/>
        <w:ind w:left="0"/>
        <w:jc w:val="left"/>
      </w:pPr>
      <w:r>
        <w:rPr>
          <w:rFonts w:ascii="Consolas"/>
          <w:b w:val="false"/>
          <w:i w:val="false"/>
          <w:color w:val="000000"/>
          <w:sz w:val="20"/>
        </w:rPr>
        <w:t>
      6) тұрғын үймен пайдалану құқығын дәлелдейтін құжаттардың электрондық көшірмесі (тұрғын үй мүлікке құқығы жоқ жағдайда).</w:t>
      </w:r>
    </w:p>
    <w:bookmarkEnd w:id="463"/>
    <w:p>
      <w:pPr>
        <w:spacing w:after="0"/>
        <w:ind w:left="0"/>
        <w:jc w:val="left"/>
      </w:pPr>
      <w:r>
        <w:rPr>
          <w:rFonts w:ascii="Consolas"/>
          <w:b w:val="false"/>
          <w:i w:val="false"/>
          <w:color w:val="000000"/>
          <w:sz w:val="20"/>
        </w:rPr>
        <w:t>
      Көрсетілетін қызметті алушының және егер некеде тұрса, жұбайының (зайыбының) жеке басын куәландыратын, көрсетілетін қызметті алушының және егер некеде тұрса, жұбайының (зайыбының) тұрғын үй мүлікке құқығы бар екендігін растайтын құжаттар туралы мәліметтерді, көрсетілетін қызметті алушының және егер некеде тұрған болса, жұбайының (зайыбының) сотталғандығының болуы не болмауы туралы анықтаманы Мемлекеттік корпорация мен көрсетілетін қызметті беруші "электрондық үкімет" шлюзі арқылы тиісті мемлекеттік ақпараттық жүйелерден алады.</w:t>
      </w:r>
    </w:p>
    <w:p>
      <w:pPr>
        <w:spacing w:after="0"/>
        <w:ind w:left="0"/>
        <w:jc w:val="left"/>
      </w:pPr>
      <w:r>
        <w:rPr>
          <w:rFonts w:ascii="Consolas"/>
          <w:b w:val="false"/>
          <w:i w:val="false"/>
          <w:color w:val="000000"/>
          <w:sz w:val="20"/>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left"/>
      </w:pPr>
      <w:r>
        <w:rPr>
          <w:rFonts w:ascii="Consolas"/>
          <w:b w:val="false"/>
          <w:i w:val="false"/>
          <w:color w:val="000000"/>
          <w:sz w:val="20"/>
        </w:rPr>
        <w:t>
      Құжаттарды қабылдау кезінде көрсетілетін қызметті беруші көрсетілетін қызметті алушыға тиісті құжаттардың қабылданғаны туралы қолхат береді.</w:t>
      </w:r>
    </w:p>
    <w:p>
      <w:pPr>
        <w:spacing w:after="0"/>
        <w:ind w:left="0"/>
        <w:jc w:val="left"/>
      </w:pPr>
      <w:r>
        <w:rPr>
          <w:rFonts w:ascii="Consolas"/>
          <w:b w:val="false"/>
          <w:i w:val="false"/>
          <w:color w:val="000000"/>
          <w:sz w:val="20"/>
        </w:rPr>
        <w:t>
      Портал арқылы жүгінген жағдайда көрсетілетін қызметті алушының "жеке кабинетіне" мемлекеттік көрсетілетін қызметке сұраныстың қабылданғаны туралы мәртебе, сондай-ақ хабарлама жіберіледі.</w:t>
      </w:r>
    </w:p>
    <w:p>
      <w:pPr>
        <w:spacing w:after="0"/>
        <w:ind w:left="0"/>
        <w:jc w:val="left"/>
      </w:pPr>
      <w:r>
        <w:rPr>
          <w:rFonts w:ascii="Consolas"/>
          <w:b w:val="false"/>
          <w:i w:val="false"/>
          <w:color w:val="000000"/>
          <w:sz w:val="20"/>
        </w:rPr>
        <w:t xml:space="preserve">
      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p>
      <w:pPr>
        <w:spacing w:after="0"/>
        <w:ind w:left="0"/>
        <w:jc w:val="left"/>
      </w:pPr>
      <w:r>
        <w:rPr>
          <w:rFonts w:ascii="Consolas"/>
          <w:b w:val="false"/>
          <w:i w:val="false"/>
          <w:color w:val="000000"/>
          <w:sz w:val="20"/>
        </w:rPr>
        <w:t xml:space="preserve">
      Осы мемлекеттік көрсетілетін қызмет стандартына </w:t>
      </w:r>
      <w:r>
        <w:rPr>
          <w:rFonts w:ascii="Consolas"/>
          <w:b w:val="false"/>
          <w:i w:val="false"/>
          <w:color w:val="000000"/>
          <w:sz w:val="20"/>
        </w:rPr>
        <w:t>3-қосымшаға</w:t>
      </w:r>
      <w:r>
        <w:rPr>
          <w:rFonts w:ascii="Consolas"/>
          <w:b w:val="false"/>
          <w:i w:val="false"/>
          <w:color w:val="000000"/>
          <w:sz w:val="20"/>
        </w:rPr>
        <w:t xml:space="preserve"> сәйкес нысан бойынша бала асырап алуға үміткер болуға тілек білдірген азаматтардың тұрғын үй-тұрмыстық жағдайын тексеріп-қарау актісі жоғарыда аталған құжаттар ұсынылғаннан кейін күнтізбелік он күн ішінде көрсетілетін қызметті берушімен дайындалады.";</w:t>
      </w:r>
    </w:p>
    <w:bookmarkStart w:name="z1369" w:id="464"/>
    <w:p>
      <w:pPr>
        <w:spacing w:after="0"/>
        <w:ind w:left="0"/>
        <w:jc w:val="left"/>
      </w:pPr>
      <w:r>
        <w:rPr>
          <w:rFonts w:ascii="Consolas"/>
          <w:b w:val="false"/>
          <w:i w:val="false"/>
          <w:color w:val="000000"/>
          <w:sz w:val="20"/>
        </w:rPr>
        <w:t>
      10. Мемлекеттік қызметті көрсетуден бас тартуға негіздемелер:</w:t>
      </w:r>
    </w:p>
    <w:bookmarkEnd w:id="464"/>
    <w:bookmarkStart w:name="z1370" w:id="465"/>
    <w:p>
      <w:pPr>
        <w:spacing w:after="0"/>
        <w:ind w:left="0"/>
        <w:jc w:val="left"/>
      </w:pPr>
      <w:r>
        <w:rPr>
          <w:rFonts w:ascii="Consolas"/>
          <w:b w:val="false"/>
          <w:i w:val="false"/>
          <w:color w:val="000000"/>
          <w:sz w:val="20"/>
        </w:rPr>
        <w:t xml:space="preserve">
      1) көрсетілетін қызметті алушының кәмелет жасқа толмауы; </w:t>
      </w:r>
    </w:p>
    <w:bookmarkEnd w:id="465"/>
    <w:bookmarkStart w:name="z1371" w:id="466"/>
    <w:p>
      <w:pPr>
        <w:spacing w:after="0"/>
        <w:ind w:left="0"/>
        <w:jc w:val="left"/>
      </w:pPr>
      <w:r>
        <w:rPr>
          <w:rFonts w:ascii="Consolas"/>
          <w:b w:val="false"/>
          <w:i w:val="false"/>
          <w:color w:val="000000"/>
          <w:sz w:val="20"/>
        </w:rPr>
        <w:t xml:space="preserve">
      2) көрсетілетін қызметті алушыны соттың әрекетке қабiлетсiз немесе әрекетке қабiлеті шектеулi деп тануы; </w:t>
      </w:r>
    </w:p>
    <w:bookmarkEnd w:id="466"/>
    <w:bookmarkStart w:name="z1372" w:id="467"/>
    <w:p>
      <w:pPr>
        <w:spacing w:after="0"/>
        <w:ind w:left="0"/>
        <w:jc w:val="left"/>
      </w:pPr>
      <w:r>
        <w:rPr>
          <w:rFonts w:ascii="Consolas"/>
          <w:b w:val="false"/>
          <w:i w:val="false"/>
          <w:color w:val="000000"/>
          <w:sz w:val="20"/>
        </w:rPr>
        <w:t xml:space="preserve">
      3) соттың ерлi-зайыптылардың біреуін әрекетке қабiлетсiз немесе әрекетке қабiлеті шектеулі деп тануы; </w:t>
      </w:r>
    </w:p>
    <w:bookmarkEnd w:id="467"/>
    <w:bookmarkStart w:name="z1373" w:id="468"/>
    <w:p>
      <w:pPr>
        <w:spacing w:after="0"/>
        <w:ind w:left="0"/>
        <w:jc w:val="left"/>
      </w:pPr>
      <w:r>
        <w:rPr>
          <w:rFonts w:ascii="Consolas"/>
          <w:b w:val="false"/>
          <w:i w:val="false"/>
          <w:color w:val="000000"/>
          <w:sz w:val="20"/>
        </w:rPr>
        <w:t>
      4) соттың көрсетілетін қызметті алушыны ата-ана құқықтарынан айыруы немесе ата-ана құқықтарынан шектеуі;</w:t>
      </w:r>
    </w:p>
    <w:bookmarkEnd w:id="468"/>
    <w:bookmarkStart w:name="z1374" w:id="469"/>
    <w:p>
      <w:pPr>
        <w:spacing w:after="0"/>
        <w:ind w:left="0"/>
        <w:jc w:val="left"/>
      </w:pPr>
      <w:r>
        <w:rPr>
          <w:rFonts w:ascii="Consolas"/>
          <w:b w:val="false"/>
          <w:i w:val="false"/>
          <w:color w:val="000000"/>
          <w:sz w:val="20"/>
        </w:rPr>
        <w:t>
      5) көрсетілетін қызметті алушыны Қазақстан Республикасының заңдарында жүктелген мiндеттердi тиiсiнше орындамағаны үшiн қорғаншы немесе қамқоршы мiндеттерінен шеттету;</w:t>
      </w:r>
    </w:p>
    <w:bookmarkEnd w:id="469"/>
    <w:bookmarkStart w:name="z1375" w:id="470"/>
    <w:p>
      <w:pPr>
        <w:spacing w:after="0"/>
        <w:ind w:left="0"/>
        <w:jc w:val="left"/>
      </w:pPr>
      <w:r>
        <w:rPr>
          <w:rFonts w:ascii="Consolas"/>
          <w:b w:val="false"/>
          <w:i w:val="false"/>
          <w:color w:val="000000"/>
          <w:sz w:val="20"/>
        </w:rPr>
        <w:t>
      6) соттың бала асырап алушылардың кінәсінен бала асырап алудың күшiн жоюы;</w:t>
      </w:r>
    </w:p>
    <w:bookmarkEnd w:id="470"/>
    <w:bookmarkStart w:name="z1376" w:id="471"/>
    <w:p>
      <w:pPr>
        <w:spacing w:after="0"/>
        <w:ind w:left="0"/>
        <w:jc w:val="left"/>
      </w:pPr>
      <w:r>
        <w:rPr>
          <w:rFonts w:ascii="Consolas"/>
          <w:b w:val="false"/>
          <w:i w:val="false"/>
          <w:color w:val="000000"/>
          <w:sz w:val="20"/>
        </w:rPr>
        <w:t>
      7) көрсетілетін қызметті алушының қорғаншы немесе қамқоршы мiндеттерін жүзеге асыруға кедергі келтіретін ауруының болуы;</w:t>
      </w:r>
    </w:p>
    <w:bookmarkEnd w:id="471"/>
    <w:bookmarkStart w:name="z1377" w:id="472"/>
    <w:p>
      <w:pPr>
        <w:spacing w:after="0"/>
        <w:ind w:left="0"/>
        <w:jc w:val="left"/>
      </w:pPr>
      <w:r>
        <w:rPr>
          <w:rFonts w:ascii="Consolas"/>
          <w:b w:val="false"/>
          <w:i w:val="false"/>
          <w:color w:val="000000"/>
          <w:sz w:val="20"/>
        </w:rPr>
        <w:t xml:space="preserve">
      8) көрсетілетін қызметті алушының тұрақты тұрғылықты жерінің болмауы; </w:t>
      </w:r>
    </w:p>
    <w:bookmarkEnd w:id="472"/>
    <w:bookmarkStart w:name="z1378" w:id="473"/>
    <w:p>
      <w:pPr>
        <w:spacing w:after="0"/>
        <w:ind w:left="0"/>
        <w:jc w:val="left"/>
      </w:pPr>
      <w:r>
        <w:rPr>
          <w:rFonts w:ascii="Consolas"/>
          <w:b w:val="false"/>
          <w:i w:val="false"/>
          <w:color w:val="000000"/>
          <w:sz w:val="20"/>
        </w:rPr>
        <w:t>
      9) көрсетілетін қызметті алушының дәстүрлi емес жыныстық бағдарды ұстануы;</w:t>
      </w:r>
    </w:p>
    <w:bookmarkEnd w:id="473"/>
    <w:bookmarkStart w:name="z1379" w:id="474"/>
    <w:p>
      <w:pPr>
        <w:spacing w:after="0"/>
        <w:ind w:left="0"/>
        <w:jc w:val="left"/>
      </w:pPr>
      <w:r>
        <w:rPr>
          <w:rFonts w:ascii="Consolas"/>
          <w:b w:val="false"/>
          <w:i w:val="false"/>
          <w:color w:val="000000"/>
          <w:sz w:val="20"/>
        </w:rPr>
        <w:t>
      10)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15) тармақшасында аталған адамдар;</w:t>
      </w:r>
    </w:p>
    <w:bookmarkEnd w:id="474"/>
    <w:bookmarkStart w:name="z1380" w:id="475"/>
    <w:p>
      <w:pPr>
        <w:spacing w:after="0"/>
        <w:ind w:left="0"/>
        <w:jc w:val="left"/>
      </w:pPr>
      <w:r>
        <w:rPr>
          <w:rFonts w:ascii="Consolas"/>
          <w:b w:val="false"/>
          <w:i w:val="false"/>
          <w:color w:val="000000"/>
          <w:sz w:val="20"/>
        </w:rPr>
        <w:t xml:space="preserve">
      11) көрсетілетін қызметті алушының азаматтығының болмауы; </w:t>
      </w:r>
    </w:p>
    <w:bookmarkEnd w:id="475"/>
    <w:bookmarkStart w:name="z1381" w:id="476"/>
    <w:p>
      <w:pPr>
        <w:spacing w:after="0"/>
        <w:ind w:left="0"/>
        <w:jc w:val="left"/>
      </w:pPr>
      <w:r>
        <w:rPr>
          <w:rFonts w:ascii="Consolas"/>
          <w:b w:val="false"/>
          <w:i w:val="false"/>
          <w:color w:val="000000"/>
          <w:sz w:val="20"/>
        </w:rPr>
        <w:t>
      12)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 жынысты көрсетілетін қызметті алушының өтініші;</w:t>
      </w:r>
    </w:p>
    <w:bookmarkEnd w:id="476"/>
    <w:bookmarkStart w:name="z1382" w:id="477"/>
    <w:p>
      <w:pPr>
        <w:spacing w:after="0"/>
        <w:ind w:left="0"/>
        <w:jc w:val="left"/>
      </w:pPr>
      <w:r>
        <w:rPr>
          <w:rFonts w:ascii="Consolas"/>
          <w:b w:val="false"/>
          <w:i w:val="false"/>
          <w:color w:val="000000"/>
          <w:sz w:val="20"/>
        </w:rPr>
        <w:t>
      13) көрсетілетін қызметті алушының баланы асырап алған кезде асырап алынған баланы Қазақстан Республикасының заңнамасында белгіленген ең төмен күнкөріс деңгейімен қамтамасыз ететін табысының болмауы;</w:t>
      </w:r>
    </w:p>
    <w:bookmarkEnd w:id="477"/>
    <w:bookmarkStart w:name="z1383" w:id="478"/>
    <w:p>
      <w:pPr>
        <w:spacing w:after="0"/>
        <w:ind w:left="0"/>
        <w:jc w:val="left"/>
      </w:pPr>
      <w:r>
        <w:rPr>
          <w:rFonts w:ascii="Consolas"/>
          <w:b w:val="false"/>
          <w:i w:val="false"/>
          <w:color w:val="000000"/>
          <w:sz w:val="20"/>
        </w:rPr>
        <w:t>
      14) көрсетілетін қызметті алушының наркологиялық немесе психоневрологиялық диспансерлерде есепте тұруы;</w:t>
      </w:r>
    </w:p>
    <w:bookmarkEnd w:id="478"/>
    <w:bookmarkStart w:name="z1384" w:id="479"/>
    <w:p>
      <w:pPr>
        <w:spacing w:after="0"/>
        <w:ind w:left="0"/>
        <w:jc w:val="left"/>
      </w:pPr>
      <w:r>
        <w:rPr>
          <w:rFonts w:ascii="Consolas"/>
          <w:b w:val="false"/>
          <w:i w:val="false"/>
          <w:color w:val="000000"/>
          <w:sz w:val="20"/>
        </w:rPr>
        <w:t xml:space="preserve">
      15)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қоспағанда (2014 жылғы 4 шілдедегі Қазақстан Республикасы Қылмыстық-процестік кодексінің </w:t>
      </w:r>
      <w:r>
        <w:rPr>
          <w:rFonts w:ascii="Consolas"/>
          <w:b w:val="false"/>
          <w:i w:val="false"/>
          <w:color w:val="000000"/>
          <w:sz w:val="20"/>
        </w:rPr>
        <w:t>35-бабы</w:t>
      </w:r>
      <w:r>
        <w:rPr>
          <w:rFonts w:ascii="Consolas"/>
          <w:b w:val="false"/>
          <w:i w:val="false"/>
          <w:color w:val="000000"/>
          <w:sz w:val="20"/>
        </w:rPr>
        <w:t xml:space="preserve"> бірінші бөлігінің 1) және 2) тармақшалары негізінде өздеріне қатысты қылмыстық қудалау тоқтатылған адамдарды қоспағанда).</w:t>
      </w:r>
    </w:p>
    <w:bookmarkEnd w:id="479"/>
    <w:bookmarkStart w:name="z1385" w:id="480"/>
    <w:p>
      <w:pPr>
        <w:spacing w:after="0"/>
        <w:ind w:left="0"/>
        <w:jc w:val="left"/>
      </w:pPr>
      <w:r>
        <w:rPr>
          <w:rFonts w:ascii="Consolas"/>
          <w:b/>
          <w:i w:val="false"/>
          <w:color w:val="000000"/>
        </w:rPr>
        <w:t xml:space="preserve"> 3-тарау. Мемлекеттік қызмет көрсету мәселелері бойынша Астана және Алматы</w:t>
      </w:r>
      <w:r>
        <w:br/>
      </w:r>
      <w:r>
        <w:rPr>
          <w:rFonts w:ascii="Consolas"/>
          <w:b/>
          <w:i w:val="false"/>
          <w:color w:val="000000"/>
        </w:rPr>
        <w:t>қалаларының, аудандардың және облыстық маңызы бар қалалардың жергілікті</w:t>
      </w:r>
      <w:r>
        <w:br/>
      </w:r>
      <w:r>
        <w:rPr>
          <w:rFonts w:ascii="Consolas"/>
          <w:b/>
          <w:i w:val="false"/>
          <w:color w:val="000000"/>
        </w:rPr>
        <w:t>атқарушы органдарының, сондай-ақ көрсетілетін қызметті берушілердің және (немесе)</w:t>
      </w:r>
      <w:r>
        <w:br/>
      </w:r>
      <w:r>
        <w:rPr>
          <w:rFonts w:ascii="Consolas"/>
          <w:b/>
          <w:i w:val="false"/>
          <w:color w:val="000000"/>
        </w:rPr>
        <w:t>олардың лауазымды адамдарының шешімдеріне, әрекетіне (әрекетсіздігіне)</w:t>
      </w:r>
      <w:r>
        <w:br/>
      </w:r>
      <w:r>
        <w:rPr>
          <w:rFonts w:ascii="Consolas"/>
          <w:b/>
          <w:i w:val="false"/>
          <w:color w:val="000000"/>
        </w:rPr>
        <w:t>шағымдану тәртібі</w:t>
      </w:r>
    </w:p>
    <w:bookmarkEnd w:id="480"/>
    <w:bookmarkStart w:name="z1386" w:id="481"/>
    <w:p>
      <w:pPr>
        <w:spacing w:after="0"/>
        <w:ind w:left="0"/>
        <w:jc w:val="left"/>
      </w:pPr>
      <w:r>
        <w:rPr>
          <w:rFonts w:ascii="Consolas"/>
          <w:b w:val="false"/>
          <w:i w:val="false"/>
          <w:color w:val="000000"/>
          <w:sz w:val="20"/>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13-тармағында көрсетілген мекенжай бойынша Астана және Алматы қалаларының, аудандардың және облыстық маңызы бар қалалардың тиісті жергілікті атқарушы органы (бұдан әрі – әкімдік) басшысының атына беріледі. </w:t>
      </w:r>
    </w:p>
    <w:bookmarkEnd w:id="481"/>
    <w:p>
      <w:pPr>
        <w:spacing w:after="0"/>
        <w:ind w:left="0"/>
        <w:jc w:val="left"/>
      </w:pPr>
      <w:r>
        <w:rPr>
          <w:rFonts w:ascii="Consolas"/>
          <w:b w:val="false"/>
          <w:i w:val="false"/>
          <w:color w:val="000000"/>
          <w:sz w:val="20"/>
        </w:rPr>
        <w:t>
      Шағым жазбаша нысанда пошта немесе көрсетілетін қызметті берушінің немесе әкімдіктің кеңсесі арқылы қолма-қол беріледі.</w:t>
      </w:r>
    </w:p>
    <w:p>
      <w:pPr>
        <w:spacing w:after="0"/>
        <w:ind w:left="0"/>
        <w:jc w:val="left"/>
      </w:pPr>
      <w:r>
        <w:rPr>
          <w:rFonts w:ascii="Consolas"/>
          <w:b w:val="false"/>
          <w:i w:val="false"/>
          <w:color w:val="000000"/>
          <w:sz w:val="20"/>
        </w:rPr>
        <w:t>
      Жеке тұлғаның арызында оның тегі, аты, әкесінің аты (бар болғанда), пошталық мекенжайы, байланыс телефоны көрсетіледі.</w:t>
      </w:r>
    </w:p>
    <w:p>
      <w:pPr>
        <w:spacing w:after="0"/>
        <w:ind w:left="0"/>
        <w:jc w:val="left"/>
      </w:pPr>
      <w:r>
        <w:rPr>
          <w:rFonts w:ascii="Consolas"/>
          <w:b w:val="false"/>
          <w:i w:val="false"/>
          <w:color w:val="000000"/>
          <w:sz w:val="20"/>
        </w:rP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 </w:t>
      </w:r>
    </w:p>
    <w:p>
      <w:pPr>
        <w:spacing w:after="0"/>
        <w:ind w:left="0"/>
        <w:jc w:val="left"/>
      </w:pPr>
      <w:r>
        <w:rPr>
          <w:rFonts w:ascii="Consolas"/>
          <w:b w:val="false"/>
          <w:i w:val="false"/>
          <w:color w:val="000000"/>
          <w:sz w:val="20"/>
        </w:rPr>
        <w:t>
      Шағым портал арқылы жіберілген кезде көрсетілетін қызметті алушы өтініш туралы ақпаратты "жеке кабинетінен" ала алады, ол өтініштер көрсетілетін қызметті берушінің өңдеуі барысында жаңартылып тұрады (жеткізгені, тіркелгені, орындалғаны туралы белгілер, қарау немесе қараудан бас тарту туралы жауап).</w:t>
      </w:r>
    </w:p>
    <w:p>
      <w:pPr>
        <w:spacing w:after="0"/>
        <w:ind w:left="0"/>
        <w:jc w:val="left"/>
      </w:pPr>
      <w:r>
        <w:rPr>
          <w:rFonts w:ascii="Consolas"/>
          <w:b w:val="false"/>
          <w:i w:val="false"/>
          <w:color w:val="000000"/>
          <w:sz w:val="20"/>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pPr>
        <w:spacing w:after="0"/>
        <w:ind w:left="0"/>
        <w:jc w:val="left"/>
      </w:pPr>
      <w:r>
        <w:rPr>
          <w:rFonts w:ascii="Consolas"/>
          <w:b w:val="false"/>
          <w:i w:val="false"/>
          <w:color w:val="000000"/>
          <w:sz w:val="20"/>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pPr>
        <w:spacing w:after="0"/>
        <w:ind w:left="0"/>
        <w:jc w:val="left"/>
      </w:pPr>
      <w:r>
        <w:rPr>
          <w:rFonts w:ascii="Consolas"/>
          <w:b w:val="false"/>
          <w:i w:val="false"/>
          <w:color w:val="000000"/>
          <w:sz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pPr>
        <w:spacing w:after="0"/>
        <w:ind w:left="0"/>
        <w:jc w:val="left"/>
      </w:pPr>
      <w:r>
        <w:rPr>
          <w:rFonts w:ascii="Consolas"/>
          <w:b w:val="false"/>
          <w:i w:val="false"/>
          <w:color w:val="000000"/>
          <w:sz w:val="20"/>
        </w:rPr>
        <w:t>
      Сондай-ақ көрсетілетін қызметті берушінің және (немесе) оның лауазымды адамының әрекетіне (әрекетсіздігіне) шағымдану тәртібі туралы ақпаратты Бірыңғай байланыс орталығының 1414, 8 800 080 7777 телефоны бойынша алуға болады.</w:t>
      </w:r>
    </w:p>
    <w:bookmarkStart w:name="z1387" w:id="482"/>
    <w:p>
      <w:pPr>
        <w:spacing w:after="0"/>
        <w:ind w:left="0"/>
        <w:jc w:val="left"/>
      </w:pPr>
      <w:r>
        <w:rPr>
          <w:rFonts w:ascii="Consolas"/>
          <w:b w:val="false"/>
          <w:i w:val="false"/>
          <w:color w:val="000000"/>
          <w:sz w:val="20"/>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482"/>
    <w:bookmarkStart w:name="z1388" w:id="483"/>
    <w:p>
      <w:pPr>
        <w:spacing w:after="0"/>
        <w:ind w:left="0"/>
        <w:jc w:val="left"/>
      </w:pPr>
      <w:r>
        <w:rPr>
          <w:rFonts w:ascii="Consolas"/>
          <w:b/>
          <w:i w:val="false"/>
          <w:color w:val="000000"/>
        </w:rPr>
        <w:t xml:space="preserve"> 4-тарау. Мемлекеттік қызмет көрсетудің ерекшеліктерін ескере отырып</w:t>
      </w:r>
      <w:r>
        <w:br/>
      </w:r>
      <w:r>
        <w:rPr>
          <w:rFonts w:ascii="Consolas"/>
          <w:b/>
          <w:i w:val="false"/>
          <w:color w:val="000000"/>
        </w:rPr>
        <w:t>қойылатын өзге де талаптар</w:t>
      </w:r>
    </w:p>
    <w:bookmarkEnd w:id="483"/>
    <w:bookmarkStart w:name="z1389" w:id="484"/>
    <w:p>
      <w:pPr>
        <w:spacing w:after="0"/>
        <w:ind w:left="0"/>
        <w:jc w:val="left"/>
      </w:pPr>
      <w:r>
        <w:rPr>
          <w:rFonts w:ascii="Consolas"/>
          <w:b w:val="false"/>
          <w:i w:val="false"/>
          <w:color w:val="000000"/>
          <w:sz w:val="20"/>
        </w:rPr>
        <w:t>
      13. Мемлекеттік қызмет көрсету орындарының мекенжайлары:</w:t>
      </w:r>
    </w:p>
    <w:bookmarkEnd w:id="484"/>
    <w:bookmarkStart w:name="z1390" w:id="485"/>
    <w:p>
      <w:pPr>
        <w:spacing w:after="0"/>
        <w:ind w:left="0"/>
        <w:jc w:val="left"/>
      </w:pPr>
      <w:r>
        <w:rPr>
          <w:rFonts w:ascii="Consolas"/>
          <w:b w:val="false"/>
          <w:i w:val="false"/>
          <w:color w:val="000000"/>
          <w:sz w:val="20"/>
        </w:rPr>
        <w:t>
      1) Министрліктің: www.edu.gov.kz интернет-ресурсында;</w:t>
      </w:r>
    </w:p>
    <w:bookmarkEnd w:id="485"/>
    <w:bookmarkStart w:name="z1391" w:id="486"/>
    <w:p>
      <w:pPr>
        <w:spacing w:after="0"/>
        <w:ind w:left="0"/>
        <w:jc w:val="left"/>
      </w:pPr>
      <w:r>
        <w:rPr>
          <w:rFonts w:ascii="Consolas"/>
          <w:b w:val="false"/>
          <w:i w:val="false"/>
          <w:color w:val="000000"/>
          <w:sz w:val="20"/>
        </w:rPr>
        <w:t>
      2) www.egov.kz порталында орналасқан.</w:t>
      </w:r>
    </w:p>
    <w:bookmarkEnd w:id="486"/>
    <w:bookmarkStart w:name="z1392" w:id="487"/>
    <w:p>
      <w:pPr>
        <w:spacing w:after="0"/>
        <w:ind w:left="0"/>
        <w:jc w:val="left"/>
      </w:pPr>
      <w:r>
        <w:rPr>
          <w:rFonts w:ascii="Consolas"/>
          <w:b w:val="false"/>
          <w:i w:val="false"/>
          <w:color w:val="000000"/>
          <w:sz w:val="20"/>
        </w:rPr>
        <w:t xml:space="preserve">
      14.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телефоны арқылы алу мүмкіндігіне ие. </w:t>
      </w:r>
    </w:p>
    <w:bookmarkEnd w:id="487"/>
    <w:bookmarkStart w:name="z1393" w:id="488"/>
    <w:p>
      <w:pPr>
        <w:spacing w:after="0"/>
        <w:ind w:left="0"/>
        <w:jc w:val="left"/>
      </w:pPr>
      <w:r>
        <w:rPr>
          <w:rFonts w:ascii="Consolas"/>
          <w:b w:val="false"/>
          <w:i w:val="false"/>
          <w:color w:val="000000"/>
          <w:sz w:val="20"/>
        </w:rPr>
        <w:t>
      15.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қызметті берушінің www.bala-kkk.kz интернет-ресурстарында орналастырылған. Бірыңғай байланыс-орталығы 1414, 8 800 080 7777.</w:t>
      </w:r>
    </w:p>
    <w:bookmarkEnd w:id="488"/>
    <w:bookmarkStart w:name="z1394" w:id="489"/>
    <w:p>
      <w:pPr>
        <w:spacing w:after="0"/>
        <w:ind w:left="0"/>
        <w:jc w:val="left"/>
      </w:pPr>
      <w:r>
        <w:rPr>
          <w:rFonts w:ascii="Consolas"/>
          <w:b w:val="false"/>
          <w:i w:val="false"/>
          <w:color w:val="000000"/>
          <w:sz w:val="20"/>
        </w:rPr>
        <w:t>
      16. Көрсетілетін қызметті алушының ЭЦҚ болған жағдайда көрсетілетін мемлекеттік қызметті портал арқылы электрондық нысанда алуға мүмкіндігі бар.</w:t>
      </w:r>
    </w:p>
    <w:bookmarkEnd w:id="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"Бала асырап алуға тілек</w:t>
            </w:r>
            <w:r>
              <w:br/>
            </w:r>
            <w:r>
              <w:rPr>
                <w:rFonts w:ascii="Consolas"/>
                <w:b w:val="false"/>
                <w:i w:val="false"/>
                <w:color w:val="000000"/>
                <w:sz w:val="20"/>
              </w:rPr>
              <w:t>білдірген адамдарды есепке</w:t>
            </w:r>
            <w:r>
              <w:br/>
            </w:r>
            <w:r>
              <w:rPr>
                <w:rFonts w:ascii="Consolas"/>
                <w:b w:val="false"/>
                <w:i w:val="false"/>
                <w:color w:val="000000"/>
                <w:sz w:val="20"/>
              </w:rPr>
              <w:t>қою" мемлекеттіккөрсетілетін</w:t>
            </w:r>
            <w:r>
              <w:br/>
            </w:r>
            <w:r>
              <w:rPr>
                <w:rFonts w:ascii="Consolas"/>
                <w:b w:val="false"/>
                <w:i w:val="false"/>
                <w:color w:val="000000"/>
                <w:sz w:val="20"/>
              </w:rPr>
              <w:t>қызмет стандартына</w:t>
            </w:r>
            <w:r>
              <w:br/>
            </w:r>
            <w:r>
              <w:rPr>
                <w:rFonts w:ascii="Consolas"/>
                <w:b w:val="false"/>
                <w:i w:val="false"/>
                <w:color w:val="000000"/>
                <w:sz w:val="20"/>
              </w:rPr>
              <w:t>1-қосымша</w:t>
            </w:r>
            <w:r>
              <w:br/>
            </w:r>
            <w:r>
              <w:rPr>
                <w:rFonts w:ascii="Consolas"/>
                <w:b w:val="false"/>
                <w:i w:val="false"/>
                <w:color w:val="000000"/>
                <w:sz w:val="20"/>
              </w:rPr>
              <w:t>Нысан</w:t>
            </w:r>
            <w:r>
              <w:br/>
            </w:r>
            <w:r>
              <w:rPr>
                <w:rFonts w:ascii="Consolas"/>
                <w:b w:val="false"/>
                <w:i w:val="false"/>
                <w:color w:val="000000"/>
                <w:sz w:val="20"/>
              </w:rPr>
              <w:t>___________________________</w:t>
            </w:r>
            <w:r>
              <w:br/>
            </w:r>
            <w:r>
              <w:rPr>
                <w:rFonts w:ascii="Consolas"/>
                <w:b w:val="false"/>
                <w:i w:val="false"/>
                <w:color w:val="000000"/>
                <w:sz w:val="20"/>
              </w:rPr>
              <w:t>(Астана және Алматы</w:t>
            </w:r>
            <w:r>
              <w:br/>
            </w:r>
            <w:r>
              <w:rPr>
                <w:rFonts w:ascii="Consolas"/>
                <w:b w:val="false"/>
                <w:i w:val="false"/>
                <w:color w:val="000000"/>
                <w:sz w:val="20"/>
              </w:rPr>
              <w:t>қалаларының,</w:t>
            </w:r>
            <w:r>
              <w:br/>
            </w:r>
            <w:r>
              <w:rPr>
                <w:rFonts w:ascii="Consolas"/>
                <w:b w:val="false"/>
                <w:i w:val="false"/>
                <w:color w:val="000000"/>
                <w:sz w:val="20"/>
              </w:rPr>
              <w:t>аудандардың және облыстық</w:t>
            </w:r>
            <w:r>
              <w:br/>
            </w:r>
            <w:r>
              <w:rPr>
                <w:rFonts w:ascii="Consolas"/>
                <w:b w:val="false"/>
                <w:i w:val="false"/>
                <w:color w:val="000000"/>
                <w:sz w:val="20"/>
              </w:rPr>
              <w:t>маңызы</w:t>
            </w:r>
            <w:r>
              <w:br/>
            </w:r>
            <w:r>
              <w:rPr>
                <w:rFonts w:ascii="Consolas"/>
                <w:b w:val="false"/>
                <w:i w:val="false"/>
                <w:color w:val="000000"/>
                <w:sz w:val="20"/>
              </w:rPr>
              <w:t>бар қалалардың жергілікті</w:t>
            </w:r>
            <w:r>
              <w:br/>
            </w:r>
            <w:r>
              <w:rPr>
                <w:rFonts w:ascii="Consolas"/>
                <w:b w:val="false"/>
                <w:i w:val="false"/>
                <w:color w:val="000000"/>
                <w:sz w:val="20"/>
              </w:rPr>
              <w:t>атқарушы органдары)</w:t>
            </w:r>
          </w:p>
        </w:tc>
      </w:tr>
    </w:tbl>
    <w:p>
      <w:pPr>
        <w:spacing w:after="0"/>
        <w:ind w:left="0"/>
        <w:jc w:val="left"/>
      </w:pPr>
      <w:r>
        <w:rPr>
          <w:rFonts w:ascii="Consolas"/>
          <w:b/>
          <w:i w:val="false"/>
          <w:color w:val="000000"/>
        </w:rPr>
        <w:t xml:space="preserve"> Бала асырап алуға үміткер(лер) болудың мүмкіндігі (мүмкін еместігі) туралы</w:t>
      </w:r>
      <w:r>
        <w:br/>
      </w:r>
      <w:r>
        <w:rPr>
          <w:rFonts w:ascii="Consolas"/>
          <w:b/>
          <w:i w:val="false"/>
          <w:color w:val="000000"/>
        </w:rPr>
        <w:t>ҚОРЫТЫНДЫ</w:t>
      </w:r>
    </w:p>
    <w:p>
      <w:pPr>
        <w:spacing w:after="0"/>
        <w:ind w:left="0"/>
        <w:jc w:val="left"/>
      </w:pPr>
      <w:r>
        <w:rPr>
          <w:rFonts w:ascii="Consolas"/>
          <w:b w:val="false"/>
          <w:i w:val="false"/>
          <w:color w:val="000000"/>
          <w:sz w:val="20"/>
        </w:rPr>
        <w:t>
      Т.А.Ә. (бар болғанда) (толық) ________________________________________________</w:t>
      </w:r>
    </w:p>
    <w:p>
      <w:pPr>
        <w:spacing w:after="0"/>
        <w:ind w:left="0"/>
        <w:jc w:val="left"/>
      </w:pPr>
      <w:r>
        <w:rPr>
          <w:rFonts w:ascii="Consolas"/>
          <w:b w:val="false"/>
          <w:i w:val="false"/>
          <w:color w:val="000000"/>
          <w:sz w:val="20"/>
        </w:rPr>
        <w:t>
      Туған күні: ________________________________________________________________</w:t>
      </w:r>
    </w:p>
    <w:p>
      <w:pPr>
        <w:spacing w:after="0"/>
        <w:ind w:left="0"/>
        <w:jc w:val="left"/>
      </w:pPr>
      <w:r>
        <w:rPr>
          <w:rFonts w:ascii="Consolas"/>
          <w:b w:val="false"/>
          <w:i w:val="false"/>
          <w:color w:val="000000"/>
          <w:sz w:val="20"/>
        </w:rPr>
        <w:t>
      Т.А.Ә. (бар болғанда) (толық) ________________________________________________</w:t>
      </w:r>
    </w:p>
    <w:p>
      <w:pPr>
        <w:spacing w:after="0"/>
        <w:ind w:left="0"/>
        <w:jc w:val="left"/>
      </w:pPr>
      <w:r>
        <w:rPr>
          <w:rFonts w:ascii="Consolas"/>
          <w:b w:val="false"/>
          <w:i w:val="false"/>
          <w:color w:val="000000"/>
          <w:sz w:val="20"/>
        </w:rPr>
        <w:t>
      Туған күні: ________________________________________________________________</w:t>
      </w:r>
    </w:p>
    <w:p>
      <w:pPr>
        <w:spacing w:after="0"/>
        <w:ind w:left="0"/>
        <w:jc w:val="left"/>
      </w:pPr>
      <w:r>
        <w:rPr>
          <w:rFonts w:ascii="Consolas"/>
          <w:b w:val="false"/>
          <w:i w:val="false"/>
          <w:color w:val="000000"/>
          <w:sz w:val="20"/>
        </w:rPr>
        <w:t>
      Мекенжайы (тұрғылықты жері, индексі ________________________________________</w:t>
      </w:r>
    </w:p>
    <w:p>
      <w:pPr>
        <w:spacing w:after="0"/>
        <w:ind w:left="0"/>
        <w:jc w:val="left"/>
      </w:pPr>
      <w:r>
        <w:rPr>
          <w:rFonts w:ascii="Consolas"/>
          <w:b w:val="false"/>
          <w:i w:val="false"/>
          <w:color w:val="000000"/>
          <w:sz w:val="20"/>
        </w:rPr>
        <w:t>
      Отбасының сипаттамасы (құрамы, некенің ұзақтығы (қайта некеде болған кезде бұрынғы некеден балаларының бар-жоғы көрсетілсін), балалармен қарым-қатынас жасау тәжірибесі, отбасы мүшелерінің арасындағы өзара қарым-қатынас, жақын туысқандардың бар-жоғы және олардың бала асырап алуға көзқарасы, бала асырап алуға үміткерлердің мінез-құлық ерекшеліктері); ерлі-зайыптылардың біреуі бала асырап алған кезде екіншісінің бала асырап алуға келісімінің бар екені көрсетілсін).</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Білімі және кәсіптік қызметі 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Денсаулық жағдайы сипаттамасы (денсаулығының жалпы жағдайы, бала</w:t>
      </w:r>
    </w:p>
    <w:p>
      <w:pPr>
        <w:spacing w:after="0"/>
        <w:ind w:left="0"/>
        <w:jc w:val="left"/>
      </w:pPr>
      <w:r>
        <w:rPr>
          <w:rFonts w:ascii="Consolas"/>
          <w:b w:val="false"/>
          <w:i w:val="false"/>
          <w:color w:val="000000"/>
          <w:sz w:val="20"/>
        </w:rPr>
        <w:t>
      асырап алуға кедергі келтіретін ауруларының жоқтығы)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Материалдық жағдайы (мүлкі, жалақысының мөлшері, табыстардың өзге</w:t>
      </w:r>
    </w:p>
    <w:p>
      <w:pPr>
        <w:spacing w:after="0"/>
        <w:ind w:left="0"/>
        <w:jc w:val="left"/>
      </w:pPr>
      <w:r>
        <w:rPr>
          <w:rFonts w:ascii="Consolas"/>
          <w:b w:val="false"/>
          <w:i w:val="false"/>
          <w:color w:val="000000"/>
          <w:sz w:val="20"/>
        </w:rPr>
        <w:t>
      түрлері) 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Бала асырап алуға себеп _____________________________________________________</w:t>
      </w:r>
    </w:p>
    <w:p>
      <w:pPr>
        <w:spacing w:after="0"/>
        <w:ind w:left="0"/>
        <w:jc w:val="left"/>
      </w:pPr>
      <w:r>
        <w:rPr>
          <w:rFonts w:ascii="Consolas"/>
          <w:b w:val="false"/>
          <w:i w:val="false"/>
          <w:color w:val="000000"/>
          <w:sz w:val="20"/>
        </w:rPr>
        <w:t>
      Бала асырап алушылардың баланың кандидатурасы бойынша тілектері (жынысы, жасы, мінез-құлқы, түр-әлпетінің ерекшеліктері, бала асырап алуға үміткерлердің дамуында ауытқушылықтары бар баланы асырап алуға келісімі)</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Азамат ___________________________________________________________________</w:t>
      </w:r>
    </w:p>
    <w:p>
      <w:pPr>
        <w:spacing w:after="0"/>
        <w:ind w:left="0"/>
        <w:jc w:val="left"/>
      </w:pPr>
      <w:r>
        <w:rPr>
          <w:rFonts w:ascii="Consolas"/>
          <w:b w:val="false"/>
          <w:i w:val="false"/>
          <w:color w:val="000000"/>
          <w:sz w:val="20"/>
        </w:rPr>
        <w:t>
      (өтініш берушінің (берушілердің) Т.А.Ә. (бар болғанда)) бала асырап алуға үміткер (үміткерлер) болуының мүмкіндігі/мүмкін еместігі туралы қорытынды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________________________________________________ _________________________</w:t>
      </w:r>
    </w:p>
    <w:p>
      <w:pPr>
        <w:spacing w:after="0"/>
        <w:ind w:left="0"/>
        <w:jc w:val="left"/>
      </w:pPr>
      <w:r>
        <w:rPr>
          <w:rFonts w:ascii="Consolas"/>
          <w:b w:val="false"/>
          <w:i w:val="false"/>
          <w:color w:val="000000"/>
          <w:sz w:val="20"/>
        </w:rPr>
        <w:t>
      лауазымы, Т.А.Ә. (бар болғанда) күні, қолы</w:t>
      </w:r>
    </w:p>
    <w:p>
      <w:pPr>
        <w:spacing w:after="0"/>
        <w:ind w:left="0"/>
        <w:jc w:val="left"/>
      </w:pPr>
      <w:r>
        <w:rPr>
          <w:rFonts w:ascii="Consolas"/>
          <w:b w:val="false"/>
          <w:i w:val="false"/>
          <w:color w:val="000000"/>
          <w:sz w:val="20"/>
        </w:rPr>
        <w:t>
      Мөрдің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"Бала асырап алуға тілек</w:t>
            </w:r>
            <w:r>
              <w:br/>
            </w:r>
            <w:r>
              <w:rPr>
                <w:rFonts w:ascii="Consolas"/>
                <w:b w:val="false"/>
                <w:i w:val="false"/>
                <w:color w:val="000000"/>
                <w:sz w:val="20"/>
              </w:rPr>
              <w:t>білдірген адамдарды есепке</w:t>
            </w:r>
            <w:r>
              <w:br/>
            </w:r>
            <w:r>
              <w:rPr>
                <w:rFonts w:ascii="Consolas"/>
                <w:b w:val="false"/>
                <w:i w:val="false"/>
                <w:color w:val="000000"/>
                <w:sz w:val="20"/>
              </w:rPr>
              <w:t>қою" мемлекеттіккөрсетілетін</w:t>
            </w:r>
            <w:r>
              <w:br/>
            </w:r>
            <w:r>
              <w:rPr>
                <w:rFonts w:ascii="Consolas"/>
                <w:b w:val="false"/>
                <w:i w:val="false"/>
                <w:color w:val="000000"/>
                <w:sz w:val="20"/>
              </w:rPr>
              <w:t>қызмет стандартына</w:t>
            </w:r>
            <w:r>
              <w:br/>
            </w:r>
            <w:r>
              <w:rPr>
                <w:rFonts w:ascii="Consolas"/>
                <w:b w:val="false"/>
                <w:i w:val="false"/>
                <w:color w:val="000000"/>
                <w:sz w:val="20"/>
              </w:rPr>
              <w:t>2-қосымша</w:t>
            </w:r>
            <w:r>
              <w:br/>
            </w:r>
            <w:r>
              <w:rPr>
                <w:rFonts w:ascii="Consolas"/>
                <w:b w:val="false"/>
                <w:i w:val="false"/>
                <w:color w:val="000000"/>
                <w:sz w:val="20"/>
              </w:rPr>
              <w:t>Нысан</w:t>
            </w:r>
            <w:r>
              <w:br/>
            </w:r>
            <w:r>
              <w:rPr>
                <w:rFonts w:ascii="Consolas"/>
                <w:b w:val="false"/>
                <w:i w:val="false"/>
                <w:color w:val="000000"/>
                <w:sz w:val="20"/>
              </w:rPr>
              <w:t>____________________________</w:t>
            </w:r>
            <w:r>
              <w:br/>
            </w:r>
            <w:r>
              <w:rPr>
                <w:rFonts w:ascii="Consolas"/>
                <w:b w:val="false"/>
                <w:i w:val="false"/>
                <w:color w:val="000000"/>
                <w:sz w:val="20"/>
              </w:rPr>
              <w:t>(Астана және Алматы</w:t>
            </w:r>
            <w:r>
              <w:br/>
            </w:r>
            <w:r>
              <w:rPr>
                <w:rFonts w:ascii="Consolas"/>
                <w:b w:val="false"/>
                <w:i w:val="false"/>
                <w:color w:val="000000"/>
                <w:sz w:val="20"/>
              </w:rPr>
              <w:t>қалаларының,</w:t>
            </w:r>
            <w:r>
              <w:br/>
            </w:r>
            <w:r>
              <w:rPr>
                <w:rFonts w:ascii="Consolas"/>
                <w:b w:val="false"/>
                <w:i w:val="false"/>
                <w:color w:val="000000"/>
                <w:sz w:val="20"/>
              </w:rPr>
              <w:t>аудандардың және облыстық</w:t>
            </w:r>
            <w:r>
              <w:br/>
            </w:r>
            <w:r>
              <w:rPr>
                <w:rFonts w:ascii="Consolas"/>
                <w:b w:val="false"/>
                <w:i w:val="false"/>
                <w:color w:val="000000"/>
                <w:sz w:val="20"/>
              </w:rPr>
              <w:t>маңызы бар қалалардың</w:t>
            </w:r>
            <w:r>
              <w:br/>
            </w:r>
            <w:r>
              <w:rPr>
                <w:rFonts w:ascii="Consolas"/>
                <w:b w:val="false"/>
                <w:i w:val="false"/>
                <w:color w:val="000000"/>
                <w:sz w:val="20"/>
              </w:rPr>
              <w:t>жергілікті атқарушы органы)</w:t>
            </w:r>
          </w:p>
        </w:tc>
      </w:tr>
    </w:tbl>
    <w:p>
      <w:pPr>
        <w:spacing w:after="0"/>
        <w:ind w:left="0"/>
        <w:jc w:val="left"/>
      </w:pPr>
      <w:r>
        <w:rPr>
          <w:rFonts w:ascii="Consolas"/>
          <w:b/>
          <w:i w:val="false"/>
          <w:color w:val="000000"/>
        </w:rPr>
        <w:t xml:space="preserve"> Бала асырап алуға үміткер(лер) болудың мүмкіндігі (мүмкін еместігі) туралы</w:t>
      </w:r>
      <w:r>
        <w:br/>
      </w:r>
      <w:r>
        <w:rPr>
          <w:rFonts w:ascii="Consolas"/>
          <w:b/>
          <w:i w:val="false"/>
          <w:color w:val="000000"/>
        </w:rPr>
        <w:t>қорытындыны алу туралы хабарлама</w:t>
      </w:r>
    </w:p>
    <w:p>
      <w:pPr>
        <w:spacing w:after="0"/>
        <w:ind w:left="0"/>
        <w:jc w:val="left"/>
      </w:pPr>
      <w:r>
        <w:rPr>
          <w:rFonts w:ascii="Consolas"/>
          <w:b w:val="false"/>
          <w:i w:val="false"/>
          <w:color w:val="000000"/>
          <w:sz w:val="20"/>
        </w:rPr>
        <w:t>
      Көрсетілетін қызметті алушының Т.А.Ә., ЖСН _________________________________</w:t>
      </w:r>
    </w:p>
    <w:p>
      <w:pPr>
        <w:spacing w:after="0"/>
        <w:ind w:left="0"/>
        <w:jc w:val="left"/>
      </w:pPr>
      <w:r>
        <w:rPr>
          <w:rFonts w:ascii="Consolas"/>
          <w:b w:val="false"/>
          <w:i w:val="false"/>
          <w:color w:val="000000"/>
          <w:sz w:val="20"/>
        </w:rPr>
        <w:t>
      Көрсетілетін қызметті алушының туған күні ___________________________________</w:t>
      </w:r>
    </w:p>
    <w:p>
      <w:pPr>
        <w:spacing w:after="0"/>
        <w:ind w:left="0"/>
        <w:jc w:val="left"/>
      </w:pPr>
      <w:r>
        <w:rPr>
          <w:rFonts w:ascii="Consolas"/>
          <w:b w:val="false"/>
          <w:i w:val="false"/>
          <w:color w:val="000000"/>
          <w:sz w:val="20"/>
        </w:rPr>
        <w:t>
      Бала асырап алуға үміткер болу мүмкіндігі (мүмкін еместігі) туралы қорытынды алу үшін ________________________________________ мекенжайы бойынша орналасқан (Астана және Алматы қалаларының, аудандардың және облыстық маңызы бар қалалардың жергілікті атқарушы органдарының мекен-жайы) _____________________________________</w:t>
      </w:r>
    </w:p>
    <w:p>
      <w:pPr>
        <w:spacing w:after="0"/>
        <w:ind w:left="0"/>
        <w:jc w:val="left"/>
      </w:pPr>
      <w:r>
        <w:rPr>
          <w:rFonts w:ascii="Consolas"/>
          <w:b w:val="false"/>
          <w:i w:val="false"/>
          <w:color w:val="000000"/>
          <w:sz w:val="20"/>
        </w:rPr>
        <w:t>
      (Астана және Алматы қалаларының, аудандардың және облыстық маңызы бар қалалардың жергілікті атқарушы органдары) хабарласу қажет.</w:t>
      </w:r>
    </w:p>
    <w:p>
      <w:pPr>
        <w:spacing w:after="0"/>
        <w:ind w:left="0"/>
        <w:jc w:val="left"/>
      </w:pPr>
      <w:r>
        <w:rPr>
          <w:rFonts w:ascii="Consolas"/>
          <w:b w:val="false"/>
          <w:i w:val="false"/>
          <w:color w:val="000000"/>
          <w:sz w:val="20"/>
        </w:rPr>
        <w:t>
      Жауапты тұлғаның ЭЦҚ расталған хабарламасы ________________________________</w:t>
      </w:r>
    </w:p>
    <w:p>
      <w:pPr>
        <w:spacing w:after="0"/>
        <w:ind w:left="0"/>
        <w:jc w:val="left"/>
      </w:pPr>
      <w:r>
        <w:rPr>
          <w:rFonts w:ascii="Consolas"/>
          <w:b w:val="false"/>
          <w:i w:val="false"/>
          <w:color w:val="000000"/>
          <w:sz w:val="20"/>
        </w:rPr>
        <w:t>
      (жауапты тұлғаның Т.А.Ә., лауазымы)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"Бала асырап алуға тілек</w:t>
            </w:r>
            <w:r>
              <w:br/>
            </w:r>
            <w:r>
              <w:rPr>
                <w:rFonts w:ascii="Consolas"/>
                <w:b w:val="false"/>
                <w:i w:val="false"/>
                <w:color w:val="000000"/>
                <w:sz w:val="20"/>
              </w:rPr>
              <w:t>білдірген адамдарды есепке</w:t>
            </w:r>
            <w:r>
              <w:br/>
            </w:r>
            <w:r>
              <w:rPr>
                <w:rFonts w:ascii="Consolas"/>
                <w:b w:val="false"/>
                <w:i w:val="false"/>
                <w:color w:val="000000"/>
                <w:sz w:val="20"/>
              </w:rPr>
              <w:t>қою" мемлекеттіккөрсетілетін</w:t>
            </w:r>
            <w:r>
              <w:br/>
            </w:r>
            <w:r>
              <w:rPr>
                <w:rFonts w:ascii="Consolas"/>
                <w:b w:val="false"/>
                <w:i w:val="false"/>
                <w:color w:val="000000"/>
                <w:sz w:val="20"/>
              </w:rPr>
              <w:t>қызмет стандартына</w:t>
            </w:r>
            <w:r>
              <w:br/>
            </w:r>
            <w:r>
              <w:rPr>
                <w:rFonts w:ascii="Consolas"/>
                <w:b w:val="false"/>
                <w:i w:val="false"/>
                <w:color w:val="000000"/>
                <w:sz w:val="20"/>
              </w:rPr>
              <w:t>3-қосымша</w:t>
            </w:r>
            <w:r>
              <w:br/>
            </w:r>
            <w:r>
              <w:rPr>
                <w:rFonts w:ascii="Consolas"/>
                <w:b w:val="false"/>
                <w:i w:val="false"/>
                <w:color w:val="000000"/>
                <w:sz w:val="20"/>
              </w:rPr>
              <w:t>Нысан</w:t>
            </w:r>
          </w:p>
        </w:tc>
      </w:tr>
    </w:tbl>
    <w:p>
      <w:pPr>
        <w:spacing w:after="0"/>
        <w:ind w:left="0"/>
        <w:jc w:val="left"/>
      </w:pPr>
      <w:r>
        <w:rPr>
          <w:rFonts w:ascii="Consolas"/>
          <w:b/>
          <w:i w:val="false"/>
          <w:color w:val="000000"/>
        </w:rPr>
        <w:t xml:space="preserve"> Бала асырап алуға үміткер болуға тілек білдірген азаматтардың тұрғын</w:t>
      </w:r>
      <w:r>
        <w:br/>
      </w:r>
      <w:r>
        <w:rPr>
          <w:rFonts w:ascii="Consolas"/>
          <w:b/>
          <w:i w:val="false"/>
          <w:color w:val="000000"/>
        </w:rPr>
        <w:t>үй-тұрмыстық жағдайларын тексеріп-қарау</w:t>
      </w:r>
      <w:r>
        <w:br/>
      </w:r>
      <w:r>
        <w:rPr>
          <w:rFonts w:ascii="Consolas"/>
          <w:b/>
          <w:i w:val="false"/>
          <w:color w:val="000000"/>
        </w:rPr>
        <w:t>АКТІСІ</w:t>
      </w:r>
    </w:p>
    <w:p>
      <w:pPr>
        <w:spacing w:after="0"/>
        <w:ind w:left="0"/>
        <w:jc w:val="left"/>
      </w:pPr>
      <w:r>
        <w:rPr>
          <w:rFonts w:ascii="Consolas"/>
          <w:b w:val="false"/>
          <w:i w:val="false"/>
          <w:color w:val="000000"/>
          <w:sz w:val="20"/>
        </w:rPr>
        <w:t>
      Тексеріп-қарау жүргізілген күн _______________________________________________</w:t>
      </w:r>
    </w:p>
    <w:p>
      <w:pPr>
        <w:spacing w:after="0"/>
        <w:ind w:left="0"/>
        <w:jc w:val="left"/>
      </w:pPr>
      <w:r>
        <w:rPr>
          <w:rFonts w:ascii="Consolas"/>
          <w:b w:val="false"/>
          <w:i w:val="false"/>
          <w:color w:val="000000"/>
          <w:sz w:val="20"/>
        </w:rPr>
        <w:t>
      Тексеріп-қарауды жүргізген _________________________________________________</w:t>
      </w:r>
    </w:p>
    <w:p>
      <w:pPr>
        <w:spacing w:after="0"/>
        <w:ind w:left="0"/>
        <w:jc w:val="left"/>
      </w:pPr>
      <w:r>
        <w:rPr>
          <w:rFonts w:ascii="Consolas"/>
          <w:b w:val="false"/>
          <w:i w:val="false"/>
          <w:color w:val="000000"/>
          <w:sz w:val="20"/>
        </w:rPr>
        <w:t>
      (тексеріп-қарауды жүргізген адамдардың ______________________________________</w:t>
      </w:r>
    </w:p>
    <w:p>
      <w:pPr>
        <w:spacing w:after="0"/>
        <w:ind w:left="0"/>
        <w:jc w:val="left"/>
      </w:pPr>
      <w:r>
        <w:rPr>
          <w:rFonts w:ascii="Consolas"/>
          <w:b w:val="false"/>
          <w:i w:val="false"/>
          <w:color w:val="000000"/>
          <w:sz w:val="20"/>
        </w:rPr>
        <w:t>
      тегі, аты, әкесінің аты (бар болғанда), лауазымы, жұмыс орны)</w:t>
      </w:r>
    </w:p>
    <w:p>
      <w:pPr>
        <w:spacing w:after="0"/>
        <w:ind w:left="0"/>
        <w:jc w:val="left"/>
      </w:pPr>
      <w:r>
        <w:rPr>
          <w:rFonts w:ascii="Consolas"/>
          <w:b w:val="false"/>
          <w:i w:val="false"/>
          <w:color w:val="000000"/>
          <w:sz w:val="20"/>
        </w:rPr>
        <w:t>
      Қорғаншылық немесе қамқоршылық жөніндегі функцияларды жүзеге асыратын органның мекенжайы және телефоны: _______________________________________________</w:t>
      </w:r>
    </w:p>
    <w:p>
      <w:pPr>
        <w:spacing w:after="0"/>
        <w:ind w:left="0"/>
        <w:jc w:val="left"/>
      </w:pPr>
      <w:r>
        <w:rPr>
          <w:rFonts w:ascii="Consolas"/>
          <w:b w:val="false"/>
          <w:i w:val="false"/>
          <w:color w:val="000000"/>
          <w:sz w:val="20"/>
        </w:rPr>
        <w:t>
      Тексеріп-қарау мақсаты: ____________________________________________________</w:t>
      </w:r>
    </w:p>
    <w:p>
      <w:pPr>
        <w:spacing w:after="0"/>
        <w:ind w:left="0"/>
        <w:jc w:val="left"/>
      </w:pPr>
      <w:r>
        <w:rPr>
          <w:rFonts w:ascii="Consolas"/>
          <w:b w:val="false"/>
          <w:i w:val="false"/>
          <w:color w:val="000000"/>
          <w:sz w:val="20"/>
        </w:rPr>
        <w:t>
      (бала асырап алу)</w:t>
      </w:r>
    </w:p>
    <w:p>
      <w:pPr>
        <w:spacing w:after="0"/>
        <w:ind w:left="0"/>
        <w:jc w:val="left"/>
      </w:pPr>
      <w:r>
        <w:rPr>
          <w:rFonts w:ascii="Consolas"/>
          <w:b w:val="false"/>
          <w:i w:val="false"/>
          <w:color w:val="000000"/>
          <w:sz w:val="20"/>
        </w:rPr>
        <w:t>
      1. Бала асырап алуға үміткер болуға тілек білдірген азаматтардың жалпы мінездемесі</w:t>
      </w:r>
    </w:p>
    <w:p>
      <w:pPr>
        <w:spacing w:after="0"/>
        <w:ind w:left="0"/>
        <w:jc w:val="left"/>
      </w:pPr>
      <w:r>
        <w:rPr>
          <w:rFonts w:ascii="Consolas"/>
          <w:b w:val="false"/>
          <w:i w:val="false"/>
          <w:color w:val="000000"/>
          <w:sz w:val="20"/>
        </w:rPr>
        <w:t>
      Тегі __________________________________ Аты _______________________________</w:t>
      </w:r>
    </w:p>
    <w:p>
      <w:pPr>
        <w:spacing w:after="0"/>
        <w:ind w:left="0"/>
        <w:jc w:val="left"/>
      </w:pPr>
      <w:r>
        <w:rPr>
          <w:rFonts w:ascii="Consolas"/>
          <w:b w:val="false"/>
          <w:i w:val="false"/>
          <w:color w:val="000000"/>
          <w:sz w:val="20"/>
        </w:rPr>
        <w:t>
      Әкесінің аты (бар болғанда)_____________ туған күні ___________________________</w:t>
      </w:r>
    </w:p>
    <w:p>
      <w:pPr>
        <w:spacing w:after="0"/>
        <w:ind w:left="0"/>
        <w:jc w:val="left"/>
      </w:pPr>
      <w:r>
        <w:rPr>
          <w:rFonts w:ascii="Consolas"/>
          <w:b w:val="false"/>
          <w:i w:val="false"/>
          <w:color w:val="000000"/>
          <w:sz w:val="20"/>
        </w:rPr>
        <w:t>
      жұмыс орны ________________________ лауазымы _____________________________</w:t>
      </w:r>
    </w:p>
    <w:p>
      <w:pPr>
        <w:spacing w:after="0"/>
        <w:ind w:left="0"/>
        <w:jc w:val="left"/>
      </w:pPr>
      <w:r>
        <w:rPr>
          <w:rFonts w:ascii="Consolas"/>
          <w:b w:val="false"/>
          <w:i w:val="false"/>
          <w:color w:val="000000"/>
          <w:sz w:val="20"/>
        </w:rPr>
        <w:t>
      білімі ____________________________ азаматтығы _____________________________</w:t>
      </w:r>
    </w:p>
    <w:p>
      <w:pPr>
        <w:spacing w:after="0"/>
        <w:ind w:left="0"/>
        <w:jc w:val="left"/>
      </w:pPr>
      <w:r>
        <w:rPr>
          <w:rFonts w:ascii="Consolas"/>
          <w:b w:val="false"/>
          <w:i w:val="false"/>
          <w:color w:val="000000"/>
          <w:sz w:val="20"/>
        </w:rPr>
        <w:t>
      Тегі ______________________________ Аты ___________________________________</w:t>
      </w:r>
    </w:p>
    <w:p>
      <w:pPr>
        <w:spacing w:after="0"/>
        <w:ind w:left="0"/>
        <w:jc w:val="left"/>
      </w:pPr>
      <w:r>
        <w:rPr>
          <w:rFonts w:ascii="Consolas"/>
          <w:b w:val="false"/>
          <w:i w:val="false"/>
          <w:color w:val="000000"/>
          <w:sz w:val="20"/>
        </w:rPr>
        <w:t>
      Әкесінің аты (бар болғанда) _________________________ туған күні _______________</w:t>
      </w:r>
    </w:p>
    <w:p>
      <w:pPr>
        <w:spacing w:after="0"/>
        <w:ind w:left="0"/>
        <w:jc w:val="left"/>
      </w:pPr>
      <w:r>
        <w:rPr>
          <w:rFonts w:ascii="Consolas"/>
          <w:b w:val="false"/>
          <w:i w:val="false"/>
          <w:color w:val="000000"/>
          <w:sz w:val="20"/>
        </w:rPr>
        <w:t>
      жұмыс орны ________________________ лауазымы _____________________________</w:t>
      </w:r>
    </w:p>
    <w:p>
      <w:pPr>
        <w:spacing w:after="0"/>
        <w:ind w:left="0"/>
        <w:jc w:val="left"/>
      </w:pPr>
      <w:r>
        <w:rPr>
          <w:rFonts w:ascii="Consolas"/>
          <w:b w:val="false"/>
          <w:i w:val="false"/>
          <w:color w:val="000000"/>
          <w:sz w:val="20"/>
        </w:rPr>
        <w:t>
      білімі ____________________________ азаматтығы _____________________________</w:t>
      </w:r>
    </w:p>
    <w:p>
      <w:pPr>
        <w:spacing w:after="0"/>
        <w:ind w:left="0"/>
        <w:jc w:val="left"/>
      </w:pPr>
      <w:r>
        <w:rPr>
          <w:rFonts w:ascii="Consolas"/>
          <w:b w:val="false"/>
          <w:i w:val="false"/>
          <w:color w:val="000000"/>
          <w:sz w:val="20"/>
        </w:rPr>
        <w:t>
      Тұрғылықты жері __________________________________________________________</w:t>
      </w:r>
    </w:p>
    <w:p>
      <w:pPr>
        <w:spacing w:after="0"/>
        <w:ind w:left="0"/>
        <w:jc w:val="left"/>
      </w:pPr>
      <w:r>
        <w:rPr>
          <w:rFonts w:ascii="Consolas"/>
          <w:b w:val="false"/>
          <w:i w:val="false"/>
          <w:color w:val="000000"/>
          <w:sz w:val="20"/>
        </w:rPr>
        <w:t>
      Некеде ________________________________________________ __________________</w:t>
      </w:r>
    </w:p>
    <w:p>
      <w:pPr>
        <w:spacing w:after="0"/>
        <w:ind w:left="0"/>
        <w:jc w:val="left"/>
      </w:pPr>
      <w:r>
        <w:rPr>
          <w:rFonts w:ascii="Consolas"/>
          <w:b w:val="false"/>
          <w:i w:val="false"/>
          <w:color w:val="000000"/>
          <w:sz w:val="20"/>
        </w:rPr>
        <w:t>
      (тұрады, тұрмайды) (неке тіркелген күн)</w:t>
      </w:r>
    </w:p>
    <w:p>
      <w:pPr>
        <w:spacing w:after="0"/>
        <w:ind w:left="0"/>
        <w:jc w:val="left"/>
      </w:pPr>
      <w:r>
        <w:rPr>
          <w:rFonts w:ascii="Consolas"/>
          <w:b w:val="false"/>
          <w:i w:val="false"/>
          <w:color w:val="000000"/>
          <w:sz w:val="20"/>
        </w:rPr>
        <w:t>
      Күйеуінің бұдан бұрынғы некелері __________________, ______________ аралығында</w:t>
      </w:r>
    </w:p>
    <w:p>
      <w:pPr>
        <w:spacing w:after="0"/>
        <w:ind w:left="0"/>
        <w:jc w:val="left"/>
      </w:pPr>
      <w:r>
        <w:rPr>
          <w:rFonts w:ascii="Consolas"/>
          <w:b w:val="false"/>
          <w:i w:val="false"/>
          <w:color w:val="000000"/>
          <w:sz w:val="20"/>
        </w:rPr>
        <w:t>
      (иә, жоқ)</w:t>
      </w:r>
    </w:p>
    <w:p>
      <w:pPr>
        <w:spacing w:after="0"/>
        <w:ind w:left="0"/>
        <w:jc w:val="left"/>
      </w:pPr>
      <w:r>
        <w:rPr>
          <w:rFonts w:ascii="Consolas"/>
          <w:b w:val="false"/>
          <w:i w:val="false"/>
          <w:color w:val="000000"/>
          <w:sz w:val="20"/>
        </w:rPr>
        <w:t>
      Әйелінің бұдан бұрынғы некелері __________________, _______________ аралығында</w:t>
      </w:r>
    </w:p>
    <w:p>
      <w:pPr>
        <w:spacing w:after="0"/>
        <w:ind w:left="0"/>
        <w:jc w:val="left"/>
      </w:pPr>
      <w:r>
        <w:rPr>
          <w:rFonts w:ascii="Consolas"/>
          <w:b w:val="false"/>
          <w:i w:val="false"/>
          <w:color w:val="000000"/>
          <w:sz w:val="20"/>
        </w:rPr>
        <w:t>
      (иә, жоқ)</w:t>
      </w:r>
    </w:p>
    <w:p>
      <w:pPr>
        <w:spacing w:after="0"/>
        <w:ind w:left="0"/>
        <w:jc w:val="left"/>
      </w:pPr>
      <w:r>
        <w:rPr>
          <w:rFonts w:ascii="Consolas"/>
          <w:b w:val="false"/>
          <w:i w:val="false"/>
          <w:color w:val="000000"/>
          <w:sz w:val="20"/>
        </w:rPr>
        <w:t>
      Балалары _________________________________________________________________</w:t>
      </w:r>
    </w:p>
    <w:p>
      <w:pPr>
        <w:spacing w:after="0"/>
        <w:ind w:left="0"/>
        <w:jc w:val="left"/>
      </w:pPr>
      <w:r>
        <w:rPr>
          <w:rFonts w:ascii="Consolas"/>
          <w:b w:val="false"/>
          <w:i w:val="false"/>
          <w:color w:val="000000"/>
          <w:sz w:val="20"/>
        </w:rPr>
        <w:t>
      (бар, жоқ)</w:t>
      </w:r>
    </w:p>
    <w:p>
      <w:pPr>
        <w:spacing w:after="0"/>
        <w:ind w:left="0"/>
        <w:jc w:val="left"/>
      </w:pPr>
      <w:r>
        <w:rPr>
          <w:rFonts w:ascii="Consolas"/>
          <w:b w:val="false"/>
          <w:i w:val="false"/>
          <w:color w:val="000000"/>
          <w:sz w:val="20"/>
        </w:rPr>
        <w:t>
      Балалары туралы мәліметтер:</w:t>
      </w:r>
    </w:p>
    <w:p>
      <w:pPr>
        <w:spacing w:after="0"/>
        <w:ind w:left="0"/>
        <w:jc w:val="left"/>
      </w:pPr>
      <w:r>
        <w:rPr>
          <w:rFonts w:ascii="Consolas"/>
          <w:b w:val="false"/>
          <w:i w:val="false"/>
          <w:color w:val="000000"/>
          <w:sz w:val="20"/>
        </w:rPr>
        <w:t>
      1) Тегі ____________________________ Аты ___________________________________</w:t>
      </w:r>
    </w:p>
    <w:p>
      <w:pPr>
        <w:spacing w:after="0"/>
        <w:ind w:left="0"/>
        <w:jc w:val="left"/>
      </w:pPr>
      <w:r>
        <w:rPr>
          <w:rFonts w:ascii="Consolas"/>
          <w:b w:val="false"/>
          <w:i w:val="false"/>
          <w:color w:val="000000"/>
          <w:sz w:val="20"/>
        </w:rPr>
        <w:t>
      Әкесінің аты (бар болғанда) _________________________ туған күні _______________</w:t>
      </w:r>
    </w:p>
    <w:p>
      <w:pPr>
        <w:spacing w:after="0"/>
        <w:ind w:left="0"/>
        <w:jc w:val="left"/>
      </w:pPr>
      <w:r>
        <w:rPr>
          <w:rFonts w:ascii="Consolas"/>
          <w:b w:val="false"/>
          <w:i w:val="false"/>
          <w:color w:val="000000"/>
          <w:sz w:val="20"/>
        </w:rPr>
        <w:t>
      Құқықтық қатынастары (күйеуімен және әйелімен жеке)</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(туған, асырап алынған, қамқорлыққа алынған)</w:t>
      </w:r>
    </w:p>
    <w:p>
      <w:pPr>
        <w:spacing w:after="0"/>
        <w:ind w:left="0"/>
        <w:jc w:val="left"/>
      </w:pPr>
      <w:r>
        <w:rPr>
          <w:rFonts w:ascii="Consolas"/>
          <w:b w:val="false"/>
          <w:i w:val="false"/>
          <w:color w:val="000000"/>
          <w:sz w:val="20"/>
        </w:rPr>
        <w:t>
      Тұрғылықты жері __________________________________________________________</w:t>
      </w:r>
    </w:p>
    <w:p>
      <w:pPr>
        <w:spacing w:after="0"/>
        <w:ind w:left="0"/>
        <w:jc w:val="left"/>
      </w:pPr>
      <w:r>
        <w:rPr>
          <w:rFonts w:ascii="Consolas"/>
          <w:b w:val="false"/>
          <w:i w:val="false"/>
          <w:color w:val="000000"/>
          <w:sz w:val="20"/>
        </w:rPr>
        <w:t>
      2) Тегі ____________________________ Аты ___________________________________</w:t>
      </w:r>
    </w:p>
    <w:p>
      <w:pPr>
        <w:spacing w:after="0"/>
        <w:ind w:left="0"/>
        <w:jc w:val="left"/>
      </w:pPr>
      <w:r>
        <w:rPr>
          <w:rFonts w:ascii="Consolas"/>
          <w:b w:val="false"/>
          <w:i w:val="false"/>
          <w:color w:val="000000"/>
          <w:sz w:val="20"/>
        </w:rPr>
        <w:t>
      Әкесінің аты (бар болғанда) _________________ туған күні _______________________</w:t>
      </w:r>
    </w:p>
    <w:p>
      <w:pPr>
        <w:spacing w:after="0"/>
        <w:ind w:left="0"/>
        <w:jc w:val="left"/>
      </w:pPr>
      <w:r>
        <w:rPr>
          <w:rFonts w:ascii="Consolas"/>
          <w:b w:val="false"/>
          <w:i w:val="false"/>
          <w:color w:val="000000"/>
          <w:sz w:val="20"/>
        </w:rPr>
        <w:t>
      Құқықтық қатынастары (күйеуімен және әйелімен жеке)</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(туған, асырап алынған, қамқорлыққа алынған)</w:t>
      </w:r>
    </w:p>
    <w:p>
      <w:pPr>
        <w:spacing w:after="0"/>
        <w:ind w:left="0"/>
        <w:jc w:val="left"/>
      </w:pPr>
      <w:r>
        <w:rPr>
          <w:rFonts w:ascii="Consolas"/>
          <w:b w:val="false"/>
          <w:i w:val="false"/>
          <w:color w:val="000000"/>
          <w:sz w:val="20"/>
        </w:rPr>
        <w:t>
      Тұрғылықты жері __________________________________________________________</w:t>
      </w:r>
    </w:p>
    <w:p>
      <w:pPr>
        <w:spacing w:after="0"/>
        <w:ind w:left="0"/>
        <w:jc w:val="left"/>
      </w:pPr>
      <w:r>
        <w:rPr>
          <w:rFonts w:ascii="Consolas"/>
          <w:b w:val="false"/>
          <w:i w:val="false"/>
          <w:color w:val="000000"/>
          <w:sz w:val="20"/>
        </w:rPr>
        <w:t>
      3) Тегі ____________________________ Аты ___________________________________</w:t>
      </w:r>
    </w:p>
    <w:p>
      <w:pPr>
        <w:spacing w:after="0"/>
        <w:ind w:left="0"/>
        <w:jc w:val="left"/>
      </w:pPr>
      <w:r>
        <w:rPr>
          <w:rFonts w:ascii="Consolas"/>
          <w:b w:val="false"/>
          <w:i w:val="false"/>
          <w:color w:val="000000"/>
          <w:sz w:val="20"/>
        </w:rPr>
        <w:t>
      Әкесінің аты (бар болғанда)________________ туған күні ________________________</w:t>
      </w:r>
    </w:p>
    <w:p>
      <w:pPr>
        <w:spacing w:after="0"/>
        <w:ind w:left="0"/>
        <w:jc w:val="left"/>
      </w:pPr>
      <w:r>
        <w:rPr>
          <w:rFonts w:ascii="Consolas"/>
          <w:b w:val="false"/>
          <w:i w:val="false"/>
          <w:color w:val="000000"/>
          <w:sz w:val="20"/>
        </w:rPr>
        <w:t>
      Құқықтық қатынастары (күйеуімен және әйелімен жеке)</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(туған, асырап алынған, қамқорлыққа алынған)</w:t>
      </w:r>
    </w:p>
    <w:p>
      <w:pPr>
        <w:spacing w:after="0"/>
        <w:ind w:left="0"/>
        <w:jc w:val="left"/>
      </w:pPr>
      <w:r>
        <w:rPr>
          <w:rFonts w:ascii="Consolas"/>
          <w:b w:val="false"/>
          <w:i w:val="false"/>
          <w:color w:val="000000"/>
          <w:sz w:val="20"/>
        </w:rPr>
        <w:t>
      Тұрғылықты жері __________________________________________________________</w:t>
      </w:r>
    </w:p>
    <w:p>
      <w:pPr>
        <w:spacing w:after="0"/>
        <w:ind w:left="0"/>
        <w:jc w:val="left"/>
      </w:pPr>
      <w:r>
        <w:rPr>
          <w:rFonts w:ascii="Consolas"/>
          <w:b w:val="false"/>
          <w:i w:val="false"/>
          <w:color w:val="000000"/>
          <w:sz w:val="20"/>
        </w:rPr>
        <w:t>
      2. Бала асырап алуға үміткер болуға тілек білдірген азаматтардың тұрғын үй-тұрмыстық жағдайларының сипаттамасы Жалпы ауданы ______ (шаршы м.) тұрғылықты ауданы _________ (шаршы м.)</w:t>
      </w:r>
    </w:p>
    <w:p>
      <w:pPr>
        <w:spacing w:after="0"/>
        <w:ind w:left="0"/>
        <w:jc w:val="left"/>
      </w:pPr>
      <w:r>
        <w:rPr>
          <w:rFonts w:ascii="Consolas"/>
          <w:b w:val="false"/>
          <w:i w:val="false"/>
          <w:color w:val="000000"/>
          <w:sz w:val="20"/>
        </w:rPr>
        <w:t>
      Тұрғын бөлмелердің саны ___________________________________________________</w:t>
      </w:r>
    </w:p>
    <w:p>
      <w:pPr>
        <w:spacing w:after="0"/>
        <w:ind w:left="0"/>
        <w:jc w:val="left"/>
      </w:pPr>
      <w:r>
        <w:rPr>
          <w:rFonts w:ascii="Consolas"/>
          <w:b w:val="false"/>
          <w:i w:val="false"/>
          <w:color w:val="000000"/>
          <w:sz w:val="20"/>
        </w:rPr>
        <w:t>
      Тіркелгендер ______________________________________________________________</w:t>
      </w:r>
    </w:p>
    <w:p>
      <w:pPr>
        <w:spacing w:after="0"/>
        <w:ind w:left="0"/>
        <w:jc w:val="left"/>
      </w:pPr>
      <w:r>
        <w:rPr>
          <w:rFonts w:ascii="Consolas"/>
          <w:b w:val="false"/>
          <w:i w:val="false"/>
          <w:color w:val="000000"/>
          <w:sz w:val="20"/>
        </w:rPr>
        <w:t>
      (тұрақты, уақытша) _________________________________________________________</w:t>
      </w:r>
    </w:p>
    <w:p>
      <w:pPr>
        <w:spacing w:after="0"/>
        <w:ind w:left="0"/>
        <w:jc w:val="left"/>
      </w:pPr>
      <w:r>
        <w:rPr>
          <w:rFonts w:ascii="Consolas"/>
          <w:b w:val="false"/>
          <w:i w:val="false"/>
          <w:color w:val="000000"/>
          <w:sz w:val="20"/>
        </w:rPr>
        <w:t>
      құқығымен тұрады (меншік иесі, жалдаушы, қосымша жалдаушы)</w:t>
      </w:r>
    </w:p>
    <w:p>
      <w:pPr>
        <w:spacing w:after="0"/>
        <w:ind w:left="0"/>
        <w:jc w:val="left"/>
      </w:pPr>
      <w:r>
        <w:rPr>
          <w:rFonts w:ascii="Consolas"/>
          <w:b w:val="false"/>
          <w:i w:val="false"/>
          <w:color w:val="000000"/>
          <w:sz w:val="20"/>
        </w:rPr>
        <w:t>
      Үйдің, пәтердің тиесілілігі ___________________________________________________</w:t>
      </w:r>
    </w:p>
    <w:p>
      <w:pPr>
        <w:spacing w:after="0"/>
        <w:ind w:left="0"/>
        <w:jc w:val="left"/>
      </w:pPr>
      <w:r>
        <w:rPr>
          <w:rFonts w:ascii="Consolas"/>
          <w:b w:val="false"/>
          <w:i w:val="false"/>
          <w:color w:val="000000"/>
          <w:sz w:val="20"/>
        </w:rPr>
        <w:t>
      (мемлекеттік, жеке меншік)</w:t>
      </w:r>
    </w:p>
    <w:p>
      <w:pPr>
        <w:spacing w:after="0"/>
        <w:ind w:left="0"/>
        <w:jc w:val="left"/>
      </w:pPr>
      <w:r>
        <w:rPr>
          <w:rFonts w:ascii="Consolas"/>
          <w:b w:val="false"/>
          <w:i w:val="false"/>
          <w:color w:val="000000"/>
          <w:sz w:val="20"/>
        </w:rPr>
        <w:t>
      Тұрғын үйдің жайлылығы ___________________________________________________</w:t>
      </w:r>
    </w:p>
    <w:p>
      <w:pPr>
        <w:spacing w:after="0"/>
        <w:ind w:left="0"/>
        <w:jc w:val="left"/>
      </w:pPr>
      <w:r>
        <w:rPr>
          <w:rFonts w:ascii="Consolas"/>
          <w:b w:val="false"/>
          <w:i w:val="false"/>
          <w:color w:val="000000"/>
          <w:sz w:val="20"/>
        </w:rPr>
        <w:t>
      (абаттандырылған, абаттандырылмаған, ішінара жайлы)</w:t>
      </w:r>
    </w:p>
    <w:p>
      <w:pPr>
        <w:spacing w:after="0"/>
        <w:ind w:left="0"/>
        <w:jc w:val="left"/>
      </w:pPr>
      <w:r>
        <w:rPr>
          <w:rFonts w:ascii="Consolas"/>
          <w:b w:val="false"/>
          <w:i w:val="false"/>
          <w:color w:val="000000"/>
          <w:sz w:val="20"/>
        </w:rPr>
        <w:t>
      Санитариялық-гигиеналық жай-күйі __________________________________________</w:t>
      </w:r>
    </w:p>
    <w:p>
      <w:pPr>
        <w:spacing w:after="0"/>
        <w:ind w:left="0"/>
        <w:jc w:val="left"/>
      </w:pPr>
      <w:r>
        <w:rPr>
          <w:rFonts w:ascii="Consolas"/>
          <w:b w:val="false"/>
          <w:i w:val="false"/>
          <w:color w:val="000000"/>
          <w:sz w:val="20"/>
        </w:rPr>
        <w:t>
      (жақсы, қанағаттанарлық, қанағаттанарлықсыз)</w:t>
      </w:r>
    </w:p>
    <w:p>
      <w:pPr>
        <w:spacing w:after="0"/>
        <w:ind w:left="0"/>
        <w:jc w:val="left"/>
      </w:pPr>
      <w:r>
        <w:rPr>
          <w:rFonts w:ascii="Consolas"/>
          <w:b w:val="false"/>
          <w:i w:val="false"/>
          <w:color w:val="000000"/>
          <w:sz w:val="20"/>
        </w:rPr>
        <w:t>
      Тұрғын үй туралы қосымша мәліметтер _______________________________________</w:t>
      </w:r>
    </w:p>
    <w:p>
      <w:pPr>
        <w:spacing w:after="0"/>
        <w:ind w:left="0"/>
        <w:jc w:val="left"/>
      </w:pPr>
      <w:r>
        <w:rPr>
          <w:rFonts w:ascii="Consolas"/>
          <w:b w:val="false"/>
          <w:i w:val="false"/>
          <w:color w:val="000000"/>
          <w:sz w:val="20"/>
        </w:rPr>
        <w:t>
      Отбасының бірге тұратын басқа мүшелері:</w:t>
      </w:r>
    </w:p>
    <w:p>
      <w:pPr>
        <w:spacing w:after="0"/>
        <w:ind w:left="0"/>
        <w:jc w:val="left"/>
      </w:pPr>
      <w:r>
        <w:rPr>
          <w:rFonts w:ascii="Consolas"/>
          <w:b w:val="false"/>
          <w:i w:val="false"/>
          <w:color w:val="000000"/>
          <w:sz w:val="20"/>
        </w:rPr>
        <w:t>
      Тегі, аты, әкесінің аты (бар болғанда)</w:t>
      </w:r>
    </w:p>
    <w:p>
      <w:pPr>
        <w:spacing w:after="0"/>
        <w:ind w:left="0"/>
        <w:jc w:val="left"/>
      </w:pPr>
      <w:r>
        <w:rPr>
          <w:rFonts w:ascii="Consolas"/>
          <w:b w:val="false"/>
          <w:i w:val="false"/>
          <w:color w:val="000000"/>
          <w:sz w:val="20"/>
        </w:rPr>
        <w:t>
      Туған күні</w:t>
      </w:r>
    </w:p>
    <w:p>
      <w:pPr>
        <w:spacing w:after="0"/>
        <w:ind w:left="0"/>
        <w:jc w:val="left"/>
      </w:pPr>
      <w:r>
        <w:rPr>
          <w:rFonts w:ascii="Consolas"/>
          <w:b w:val="false"/>
          <w:i w:val="false"/>
          <w:color w:val="000000"/>
          <w:sz w:val="20"/>
        </w:rPr>
        <w:t>
      Туыстық қатынастары</w:t>
      </w:r>
    </w:p>
    <w:p>
      <w:pPr>
        <w:spacing w:after="0"/>
        <w:ind w:left="0"/>
        <w:jc w:val="left"/>
      </w:pPr>
      <w:r>
        <w:rPr>
          <w:rFonts w:ascii="Consolas"/>
          <w:b w:val="false"/>
          <w:i w:val="false"/>
          <w:color w:val="000000"/>
          <w:sz w:val="20"/>
        </w:rPr>
        <w:t>
      Жылдық табыс</w:t>
      </w:r>
    </w:p>
    <w:p>
      <w:pPr>
        <w:spacing w:after="0"/>
        <w:ind w:left="0"/>
        <w:jc w:val="left"/>
      </w:pPr>
      <w:r>
        <w:rPr>
          <w:rFonts w:ascii="Consolas"/>
          <w:b w:val="false"/>
          <w:i w:val="false"/>
          <w:color w:val="000000"/>
          <w:sz w:val="20"/>
        </w:rPr>
        <w:t>
      3. Биографиялық деректер (балалық шақтағы және жасөспірім кезеңдегі отбасы ахуалы, ата-анасымен, аға-інілерімен, апа-сіңлі-қарындастарымен, басқа туыстарымен қарым-қатынасы):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4. Отбасы ішіндегі өзара қарым-қатынастар (отбасының бұрынғы ерлі-зайыптылық өмірінің сипаттамасы және қазіргі уақыттағы ахуалы, бала асырап алушылардың жеке қасиеттері, қызығушылығы, бос уақытын өткізуі, дүниетанымы, дінге, тәрбиелеуге көзқарасы, балалармен қарым-қатынас тәжірибесінің бар-жоғы, жақын туыстарының бала асырап алуға көзқарасы) __________________________________________________________</w:t>
      </w:r>
    </w:p>
    <w:p>
      <w:pPr>
        <w:spacing w:after="0"/>
        <w:ind w:left="0"/>
        <w:jc w:val="left"/>
      </w:pPr>
      <w:r>
        <w:rPr>
          <w:rFonts w:ascii="Consolas"/>
          <w:b w:val="false"/>
          <w:i w:val="false"/>
          <w:color w:val="000000"/>
          <w:sz w:val="20"/>
        </w:rPr>
        <w:t>
      5. Бала асырап алуға себеп: 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6. Денсаулық жағдайы (бала асырап алуға үміткер болуға тілек білдірген азаматтар денсаулығының жағдайы туралы дәрігерлік қорытындыға сәйкес)</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7. Бала асырап алуға үміткер болуға тілек білдірген азаматтар:</w:t>
      </w:r>
    </w:p>
    <w:p>
      <w:pPr>
        <w:spacing w:after="0"/>
        <w:ind w:left="0"/>
        <w:jc w:val="left"/>
      </w:pPr>
      <w:r>
        <w:rPr>
          <w:rFonts w:ascii="Consolas"/>
          <w:b w:val="false"/>
          <w:i w:val="false"/>
          <w:color w:val="000000"/>
          <w:sz w:val="20"/>
        </w:rPr>
        <w:t>
      Сот әрекетке қабілетсіз немесе әрекет қабілеті шектеулі деп танымаған.</w:t>
      </w:r>
    </w:p>
    <w:p>
      <w:pPr>
        <w:spacing w:after="0"/>
        <w:ind w:left="0"/>
        <w:jc w:val="left"/>
      </w:pPr>
      <w:r>
        <w:rPr>
          <w:rFonts w:ascii="Consolas"/>
          <w:b w:val="false"/>
          <w:i w:val="false"/>
          <w:color w:val="000000"/>
          <w:sz w:val="20"/>
        </w:rPr>
        <w:t>
      Сот ата-ана құқығынан айырмаған және оны шектемеген.</w:t>
      </w:r>
    </w:p>
    <w:p>
      <w:pPr>
        <w:spacing w:after="0"/>
        <w:ind w:left="0"/>
        <w:jc w:val="left"/>
      </w:pPr>
      <w:r>
        <w:rPr>
          <w:rFonts w:ascii="Consolas"/>
          <w:b w:val="false"/>
          <w:i w:val="false"/>
          <w:color w:val="000000"/>
          <w:sz w:val="20"/>
        </w:rPr>
        <w:t>
      Өзіне жүктелген міндеттерді тиісінше орындамағаны үшін қорғаншылар, қамқоршылар міндеттерінен шеттетілмеген.</w:t>
      </w:r>
    </w:p>
    <w:p>
      <w:pPr>
        <w:spacing w:after="0"/>
        <w:ind w:left="0"/>
        <w:jc w:val="left"/>
      </w:pPr>
      <w:r>
        <w:rPr>
          <w:rFonts w:ascii="Consolas"/>
          <w:b w:val="false"/>
          <w:i w:val="false"/>
          <w:color w:val="000000"/>
          <w:sz w:val="20"/>
        </w:rPr>
        <w:t>
      Егер сот олардың кінәсінен бала асырап алудың күшін жойса, бұрынғы бала асырап алушылар болып табылмайды.</w:t>
      </w:r>
    </w:p>
    <w:p>
      <w:pPr>
        <w:spacing w:after="0"/>
        <w:ind w:left="0"/>
        <w:jc w:val="left"/>
      </w:pPr>
      <w:r>
        <w:rPr>
          <w:rFonts w:ascii="Consolas"/>
          <w:b w:val="false"/>
          <w:i w:val="false"/>
          <w:color w:val="000000"/>
          <w:sz w:val="20"/>
        </w:rPr>
        <w:t>
      Қасақана қылмыс жасағаны үшін соттылығы жоқ.</w:t>
      </w:r>
    </w:p>
    <w:p>
      <w:pPr>
        <w:spacing w:after="0"/>
        <w:ind w:left="0"/>
        <w:jc w:val="left"/>
      </w:pPr>
      <w:r>
        <w:rPr>
          <w:rFonts w:ascii="Consolas"/>
          <w:b w:val="false"/>
          <w:i w:val="false"/>
          <w:color w:val="000000"/>
          <w:sz w:val="20"/>
        </w:rPr>
        <w:t>
      _______________________________________ __________________________________</w:t>
      </w:r>
    </w:p>
    <w:p>
      <w:pPr>
        <w:spacing w:after="0"/>
        <w:ind w:left="0"/>
        <w:jc w:val="left"/>
      </w:pPr>
      <w:r>
        <w:rPr>
          <w:rFonts w:ascii="Consolas"/>
          <w:b w:val="false"/>
          <w:i w:val="false"/>
          <w:color w:val="000000"/>
          <w:sz w:val="20"/>
        </w:rPr>
        <w:t>
      (қолы) (аты-жөні, тегі (бар болғанда))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2015 жылғы 13 cәуірдегі</w:t>
            </w:r>
            <w:r>
              <w:br/>
            </w:r>
            <w:r>
              <w:rPr>
                <w:rFonts w:ascii="Consolas"/>
                <w:b w:val="false"/>
                <w:i w:val="false"/>
                <w:color w:val="000000"/>
                <w:sz w:val="20"/>
              </w:rPr>
              <w:t>№ 198 бұйрығына</w:t>
            </w:r>
            <w:r>
              <w:br/>
            </w:r>
            <w:r>
              <w:rPr>
                <w:rFonts w:ascii="Consolas"/>
                <w:b w:val="false"/>
                <w:i w:val="false"/>
                <w:color w:val="000000"/>
                <w:sz w:val="20"/>
              </w:rPr>
              <w:t>11-қосымша</w:t>
            </w:r>
          </w:p>
        </w:tc>
      </w:tr>
    </w:tbl>
    <w:bookmarkStart w:name="z561" w:id="490"/>
    <w:p>
      <w:pPr>
        <w:spacing w:after="0"/>
        <w:ind w:left="0"/>
        <w:jc w:val="left"/>
      </w:pPr>
      <w:r>
        <w:rPr>
          <w:rFonts w:ascii="Consolas"/>
          <w:b/>
          <w:i w:val="false"/>
          <w:color w:val="000000"/>
        </w:rPr>
        <w:t xml:space="preserve"> "Бала асырап алу жөніндегі агенттікті аккредиттеу" мемлекеттік көрсетілетін қызмет стандарты</w:t>
      </w:r>
    </w:p>
    <w:bookmarkEnd w:id="490"/>
    <w:bookmarkStart w:name="z562" w:id="491"/>
    <w:p>
      <w:pPr>
        <w:spacing w:after="0"/>
        <w:ind w:left="0"/>
        <w:jc w:val="left"/>
      </w:pPr>
      <w:r>
        <w:rPr>
          <w:rFonts w:ascii="Consolas"/>
          <w:b/>
          <w:i w:val="false"/>
          <w:color w:val="000000"/>
        </w:rPr>
        <w:t xml:space="preserve"> 1. Жалпы ережелер</w:t>
      </w:r>
    </w:p>
    <w:bookmarkEnd w:id="491"/>
    <w:bookmarkStart w:name="z563" w:id="492"/>
    <w:p>
      <w:pPr>
        <w:spacing w:after="0"/>
        <w:ind w:left="0"/>
        <w:jc w:val="left"/>
      </w:pPr>
      <w:r>
        <w:rPr>
          <w:rFonts w:ascii="Consolas"/>
          <w:b w:val="false"/>
          <w:i w:val="false"/>
          <w:color w:val="000000"/>
          <w:sz w:val="20"/>
        </w:rPr>
        <w:t>
      1. "Бала асырап алу жөніндегі агенттікті аккредиттеу" мемлекеттік көрсетілетін қызметі (бұдан әрі – мемлекеттік көрсетілетін қызмет).</w:t>
      </w:r>
    </w:p>
    <w:bookmarkEnd w:id="492"/>
    <w:bookmarkStart w:name="z564" w:id="493"/>
    <w:p>
      <w:pPr>
        <w:spacing w:after="0"/>
        <w:ind w:left="0"/>
        <w:jc w:val="left"/>
      </w:pPr>
      <w:r>
        <w:rPr>
          <w:rFonts w:ascii="Consolas"/>
          <w:b w:val="false"/>
          <w:i w:val="false"/>
          <w:color w:val="000000"/>
          <w:sz w:val="20"/>
        </w:rPr>
        <w:t>
      2. Мемлекеттік көрсетілетін қызмет стандартын Қазақстан Республикасы Білім және ғылым министрлігі (бұдан әрі – Министрлік) әзірлеген.</w:t>
      </w:r>
    </w:p>
    <w:bookmarkEnd w:id="493"/>
    <w:p>
      <w:pPr>
        <w:spacing w:after="0"/>
        <w:ind w:left="0"/>
        <w:jc w:val="left"/>
      </w:pPr>
      <w:r>
        <w:rPr>
          <w:rFonts w:ascii="Consolas"/>
          <w:b w:val="false"/>
          <w:i w:val="false"/>
          <w:color w:val="000000"/>
          <w:sz w:val="20"/>
        </w:rPr>
        <w:t>
      Мемлекеттік көрсетілетін қызметті Министрліктің Балалардың құқықтарын қорғау комитеті (бұдан әрі – көрсетілетін қызметті беруші) көрсетеді.</w:t>
      </w:r>
    </w:p>
    <w:p>
      <w:pPr>
        <w:spacing w:after="0"/>
        <w:ind w:left="0"/>
        <w:jc w:val="left"/>
      </w:pPr>
      <w:r>
        <w:rPr>
          <w:rFonts w:ascii="Consolas"/>
          <w:b w:val="false"/>
          <w:i w:val="false"/>
          <w:color w:val="000000"/>
          <w:sz w:val="20"/>
        </w:rPr>
        <w:t>
      Өтінішті қабылдау және мемлекеттік қызмет көрсетудің нәтижесін беру:</w:t>
      </w:r>
    </w:p>
    <w:bookmarkStart w:name="z565" w:id="494"/>
    <w:p>
      <w:pPr>
        <w:spacing w:after="0"/>
        <w:ind w:left="0"/>
        <w:jc w:val="left"/>
      </w:pPr>
      <w:r>
        <w:rPr>
          <w:rFonts w:ascii="Consolas"/>
          <w:b w:val="false"/>
          <w:i w:val="false"/>
          <w:color w:val="000000"/>
          <w:sz w:val="20"/>
        </w:rPr>
        <w:t>
      1) көрсетілетін қызметті берушінің кеңсесі;</w:t>
      </w:r>
    </w:p>
    <w:bookmarkEnd w:id="494"/>
    <w:bookmarkStart w:name="z566" w:id="495"/>
    <w:p>
      <w:pPr>
        <w:spacing w:after="0"/>
        <w:ind w:left="0"/>
        <w:jc w:val="left"/>
      </w:pPr>
      <w:r>
        <w:rPr>
          <w:rFonts w:ascii="Consolas"/>
          <w:b w:val="false"/>
          <w:i w:val="false"/>
          <w:color w:val="000000"/>
          <w:sz w:val="20"/>
        </w:rPr>
        <w:t>
      2) "электрондық үкіметтің" www.e.gov.kz веб-порталы, "Е-лицензиялаудың" www.elicense.kz веб-порталы (бұдан әрі – портал) арқылы жүзеге асырылады.</w:t>
      </w:r>
    </w:p>
    <w:bookmarkEnd w:id="495"/>
    <w:bookmarkStart w:name="z567" w:id="496"/>
    <w:p>
      <w:pPr>
        <w:spacing w:after="0"/>
        <w:ind w:left="0"/>
        <w:jc w:val="left"/>
      </w:pPr>
      <w:r>
        <w:rPr>
          <w:rFonts w:ascii="Consolas"/>
          <w:b/>
          <w:i w:val="false"/>
          <w:color w:val="000000"/>
        </w:rPr>
        <w:t xml:space="preserve"> 2. Мемлекеттік қызмет көрсету тәртібі</w:t>
      </w:r>
    </w:p>
    <w:bookmarkEnd w:id="496"/>
    <w:bookmarkStart w:name="z568" w:id="497"/>
    <w:p>
      <w:pPr>
        <w:spacing w:after="0"/>
        <w:ind w:left="0"/>
        <w:jc w:val="left"/>
      </w:pPr>
      <w:r>
        <w:rPr>
          <w:rFonts w:ascii="Consolas"/>
          <w:b w:val="false"/>
          <w:i w:val="false"/>
          <w:color w:val="000000"/>
          <w:sz w:val="20"/>
        </w:rPr>
        <w:t>
      4. Мемлекеттік қызмет көрсету мерзімдері:</w:t>
      </w:r>
    </w:p>
    <w:bookmarkEnd w:id="497"/>
    <w:bookmarkStart w:name="z569" w:id="498"/>
    <w:p>
      <w:pPr>
        <w:spacing w:after="0"/>
        <w:ind w:left="0"/>
        <w:jc w:val="left"/>
      </w:pPr>
      <w:r>
        <w:rPr>
          <w:rFonts w:ascii="Consolas"/>
          <w:b w:val="false"/>
          <w:i w:val="false"/>
          <w:color w:val="000000"/>
          <w:sz w:val="20"/>
        </w:rPr>
        <w:t>
      1) көрсетілетін қызметті берушіге құжаттарды тапсырған сәттен бастап, сондай-ақ портал арқылы өтініш берген кезде – отыз күнтізбелік күн.</w:t>
      </w:r>
    </w:p>
    <w:bookmarkEnd w:id="498"/>
    <w:bookmarkStart w:name="z570" w:id="499"/>
    <w:p>
      <w:pPr>
        <w:spacing w:after="0"/>
        <w:ind w:left="0"/>
        <w:jc w:val="left"/>
      </w:pPr>
      <w:r>
        <w:rPr>
          <w:rFonts w:ascii="Consolas"/>
          <w:b w:val="false"/>
          <w:i w:val="false"/>
          <w:color w:val="000000"/>
          <w:sz w:val="20"/>
        </w:rPr>
        <w:t>
      2) көрсетілетін қызметті алушының құжаттарды тапсыруы үшін күтудің рұқсат берілетін ең ұзақ уақыты – 20 минут;</w:t>
      </w:r>
    </w:p>
    <w:bookmarkEnd w:id="499"/>
    <w:bookmarkStart w:name="z571" w:id="500"/>
    <w:p>
      <w:pPr>
        <w:spacing w:after="0"/>
        <w:ind w:left="0"/>
        <w:jc w:val="left"/>
      </w:pPr>
      <w:r>
        <w:rPr>
          <w:rFonts w:ascii="Consolas"/>
          <w:b w:val="false"/>
          <w:i w:val="false"/>
          <w:color w:val="000000"/>
          <w:sz w:val="20"/>
        </w:rPr>
        <w:t>
      3) көрсетілетін қызметті алушыға қызмет көрсетудің рұқсат берілетін ең ұзақ уақыты – 30 минут.</w:t>
      </w:r>
    </w:p>
    <w:bookmarkEnd w:id="500"/>
    <w:bookmarkStart w:name="z572" w:id="501"/>
    <w:p>
      <w:pPr>
        <w:spacing w:after="0"/>
        <w:ind w:left="0"/>
        <w:jc w:val="left"/>
      </w:pPr>
      <w:r>
        <w:rPr>
          <w:rFonts w:ascii="Consolas"/>
          <w:b w:val="false"/>
          <w:i w:val="false"/>
          <w:color w:val="000000"/>
          <w:sz w:val="20"/>
        </w:rPr>
        <w:t>
      5. Мемлекеттік қызмет көрсету нысаны – электрондық (ішінара автоматтандырылған) және (немесе) қағаз жүзінде.</w:t>
      </w:r>
    </w:p>
    <w:bookmarkEnd w:id="501"/>
    <w:bookmarkStart w:name="z573" w:id="502"/>
    <w:p>
      <w:pPr>
        <w:spacing w:after="0"/>
        <w:ind w:left="0"/>
        <w:jc w:val="left"/>
      </w:pPr>
      <w:r>
        <w:rPr>
          <w:rFonts w:ascii="Consolas"/>
          <w:b w:val="false"/>
          <w:i w:val="false"/>
          <w:color w:val="000000"/>
          <w:sz w:val="20"/>
        </w:rPr>
        <w:t xml:space="preserve">
      6. Мемлекеттік қызмет көрсетудің нәтижесі – осы мемлекеттік көрсетілетін қызмет стандартының </w:t>
      </w:r>
      <w:r>
        <w:rPr>
          <w:rFonts w:ascii="Consolas"/>
          <w:b w:val="false"/>
          <w:i w:val="false"/>
          <w:color w:val="000000"/>
          <w:sz w:val="20"/>
        </w:rPr>
        <w:t>10-тармағында</w:t>
      </w:r>
      <w:r>
        <w:rPr>
          <w:rFonts w:ascii="Consolas"/>
          <w:b w:val="false"/>
          <w:i w:val="false"/>
          <w:color w:val="000000"/>
          <w:sz w:val="20"/>
        </w:rPr>
        <w:t xml:space="preserve"> көрсетілген негіздер бойынша бала асырап алу жөніндегі агенттікті аккредиттеу не бала асырап алу жөніндегі агенттікті аккредиттеуден бас тарту туралы шешім.</w:t>
      </w:r>
    </w:p>
    <w:bookmarkEnd w:id="502"/>
    <w:p>
      <w:pPr>
        <w:spacing w:after="0"/>
        <w:ind w:left="0"/>
        <w:jc w:val="left"/>
      </w:pPr>
      <w:r>
        <w:rPr>
          <w:rFonts w:ascii="Consolas"/>
          <w:b w:val="false"/>
          <w:i w:val="false"/>
          <w:color w:val="000000"/>
          <w:sz w:val="20"/>
        </w:rPr>
        <w:t>
      Мемлекеттік қызмет көрсету нәтижесін ұсыну нысаны – электрондық және (немесе) қағаз түрінде.</w:t>
      </w:r>
    </w:p>
    <w:p>
      <w:pPr>
        <w:spacing w:after="0"/>
        <w:ind w:left="0"/>
        <w:jc w:val="left"/>
      </w:pPr>
      <w:r>
        <w:rPr>
          <w:rFonts w:ascii="Consolas"/>
          <w:b w:val="false"/>
          <w:i w:val="false"/>
          <w:color w:val="000000"/>
          <w:sz w:val="20"/>
        </w:rPr>
        <w:t>
      Қағазды нысанда мемлекеттік қызмет көрсету нәтижесіне қызмет алушы жүгінген жағдайда мемлекеттік қызмет көрсету нәтижесі электрондық нысанда рәсімделеді, шығарылады, қызмет көрсетушінің уәкілетті тұлғасының қолымен және мөрімен расталады.</w:t>
      </w:r>
    </w:p>
    <w:p>
      <w:pPr>
        <w:spacing w:after="0"/>
        <w:ind w:left="0"/>
        <w:jc w:val="left"/>
      </w:pPr>
      <w:r>
        <w:rPr>
          <w:rFonts w:ascii="Consolas"/>
          <w:b w:val="false"/>
          <w:i w:val="false"/>
          <w:color w:val="000000"/>
          <w:sz w:val="20"/>
        </w:rPr>
        <w:t>
      Порталда мемлекеттік қызмет көрсету нәтижесі қызмет көрсетушінің уәкілетті тұлғасының электрондық цифрлық қолтаңбасымен (бұдан әрі – ЭЦҚ) қол қойылған электрондық құжат нысанында қызмет алушының "Жеке кабинетіне" жіберіледі және сақталады.</w:t>
      </w:r>
    </w:p>
    <w:bookmarkStart w:name="z574" w:id="503"/>
    <w:p>
      <w:pPr>
        <w:spacing w:after="0"/>
        <w:ind w:left="0"/>
        <w:jc w:val="left"/>
      </w:pPr>
      <w:r>
        <w:rPr>
          <w:rFonts w:ascii="Consolas"/>
          <w:b w:val="false"/>
          <w:i w:val="false"/>
          <w:color w:val="000000"/>
          <w:sz w:val="20"/>
        </w:rPr>
        <w:t>
      7. Мемлекеттік қызмет тегін көрсетіледі жеке және заңды тұлғаларға (бұдан әрі – көрсетілетін қызметті алушы) тегін көрсетіледі.</w:t>
      </w:r>
    </w:p>
    <w:bookmarkEnd w:id="503"/>
    <w:bookmarkStart w:name="z575" w:id="504"/>
    <w:p>
      <w:pPr>
        <w:spacing w:after="0"/>
        <w:ind w:left="0"/>
        <w:jc w:val="left"/>
      </w:pPr>
      <w:r>
        <w:rPr>
          <w:rFonts w:ascii="Consolas"/>
          <w:b w:val="false"/>
          <w:i w:val="false"/>
          <w:color w:val="000000"/>
          <w:sz w:val="20"/>
        </w:rPr>
        <w:t>
      8. Жұмыс кестесі:</w:t>
      </w:r>
    </w:p>
    <w:bookmarkEnd w:id="504"/>
    <w:bookmarkStart w:name="z576" w:id="505"/>
    <w:p>
      <w:pPr>
        <w:spacing w:after="0"/>
        <w:ind w:left="0"/>
        <w:jc w:val="left"/>
      </w:pPr>
      <w:r>
        <w:rPr>
          <w:rFonts w:ascii="Consolas"/>
          <w:b w:val="false"/>
          <w:i w:val="false"/>
          <w:color w:val="000000"/>
          <w:sz w:val="20"/>
        </w:rPr>
        <w:t>
      1) көрсетілетін қызметті берушіде: еңбек заңнамасына сәйкес демалыс және мереке күндерін қоспағанда, дүйсенбі мен жұма аралығын қоса алғанда сағат 9.00-ден 18.30-ға дейін 13.00-ден 14.30-ға дейінгі түскі үзіліспен.</w:t>
      </w:r>
    </w:p>
    <w:bookmarkEnd w:id="505"/>
    <w:bookmarkStart w:name="z577" w:id="506"/>
    <w:p>
      <w:pPr>
        <w:spacing w:after="0"/>
        <w:ind w:left="0"/>
        <w:jc w:val="left"/>
      </w:pPr>
      <w:r>
        <w:rPr>
          <w:rFonts w:ascii="Consolas"/>
          <w:b w:val="false"/>
          <w:i w:val="false"/>
          <w:color w:val="000000"/>
          <w:sz w:val="20"/>
        </w:rPr>
        <w:t>
      2) Өтінішті қабылдау және мемлекеттік қызмет көрсету нәтижесін беру сағат 13.00-ден 14.30-ға дейінгі түскі үзіліспен сағат 9.00-ден 18.30-ға дейін жүзеге асырылады. Мемлекеттік қызмет алдын-ала жазылусыз және тез қызмет көрсетусіз кезек тәртібімен көрсетіледі;</w:t>
      </w:r>
    </w:p>
    <w:bookmarkEnd w:id="506"/>
    <w:bookmarkStart w:name="z578" w:id="507"/>
    <w:p>
      <w:pPr>
        <w:spacing w:after="0"/>
        <w:ind w:left="0"/>
        <w:jc w:val="left"/>
      </w:pPr>
      <w:r>
        <w:rPr>
          <w:rFonts w:ascii="Consolas"/>
          <w:b w:val="false"/>
          <w:i w:val="false"/>
          <w:color w:val="000000"/>
          <w:sz w:val="20"/>
        </w:rPr>
        <w:t>
      2) порталда – жөндеу жұмыстарын жүргізуге байланысты техникалық үзілістерді қоспағанда тәулік бойы (Қазақстан Республикасының еңбек заңнамасына сәйкес қызмет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bookmarkEnd w:id="507"/>
    <w:bookmarkStart w:name="z579" w:id="508"/>
    <w:p>
      <w:pPr>
        <w:spacing w:after="0"/>
        <w:ind w:left="0"/>
        <w:jc w:val="left"/>
      </w:pPr>
      <w:r>
        <w:rPr>
          <w:rFonts w:ascii="Consolas"/>
          <w:b w:val="false"/>
          <w:i w:val="false"/>
          <w:color w:val="000000"/>
          <w:sz w:val="20"/>
        </w:rPr>
        <w:t>
      9. Көрсетілетін қызметті алушы жүгінген кезде мемлекеттік қызметті көрсету үшін қажетті құжаттардың тізбесі:</w:t>
      </w:r>
    </w:p>
    <w:bookmarkEnd w:id="508"/>
    <w:p>
      <w:pPr>
        <w:spacing w:after="0"/>
        <w:ind w:left="0"/>
        <w:jc w:val="left"/>
      </w:pPr>
      <w:r>
        <w:rPr>
          <w:rFonts w:ascii="Consolas"/>
          <w:b w:val="false"/>
          <w:i w:val="false"/>
          <w:color w:val="000000"/>
          <w:sz w:val="20"/>
        </w:rPr>
        <w:t>
      көрсетілетін қызметті берушіге:</w:t>
      </w:r>
    </w:p>
    <w:p>
      <w:pPr>
        <w:spacing w:after="0"/>
        <w:ind w:left="0"/>
        <w:jc w:val="left"/>
      </w:pPr>
      <w:r>
        <w:rPr>
          <w:rFonts w:ascii="Consolas"/>
          <w:b w:val="false"/>
          <w:i w:val="false"/>
          <w:color w:val="000000"/>
          <w:sz w:val="20"/>
        </w:rPr>
        <w:t>
      1) осы мемлекеттік көрсетілетін қызмет стандартына қосымшаға сәйкес нысан бойынша өтініш;</w:t>
      </w:r>
    </w:p>
    <w:p>
      <w:pPr>
        <w:spacing w:after="0"/>
        <w:ind w:left="0"/>
        <w:jc w:val="left"/>
      </w:pPr>
      <w:r>
        <w:rPr>
          <w:rFonts w:ascii="Consolas"/>
          <w:b w:val="false"/>
          <w:i w:val="false"/>
          <w:color w:val="000000"/>
          <w:sz w:val="20"/>
        </w:rPr>
        <w:t>
      2) көрсетілетін қызметті алушының жеке басын куәландыратын құжат (жеке басын сәйкестендіру үшін талап етіледі);</w:t>
      </w:r>
    </w:p>
    <w:p>
      <w:pPr>
        <w:spacing w:after="0"/>
        <w:ind w:left="0"/>
        <w:jc w:val="left"/>
      </w:pPr>
      <w:r>
        <w:rPr>
          <w:rFonts w:ascii="Consolas"/>
          <w:b w:val="false"/>
          <w:i w:val="false"/>
          <w:color w:val="000000"/>
          <w:sz w:val="20"/>
        </w:rPr>
        <w:t>
      3) құрылтай құжаттарының нотариалды куәландырылған көшірмелері;</w:t>
      </w:r>
    </w:p>
    <w:p>
      <w:pPr>
        <w:spacing w:after="0"/>
        <w:ind w:left="0"/>
        <w:jc w:val="left"/>
      </w:pPr>
      <w:r>
        <w:rPr>
          <w:rFonts w:ascii="Consolas"/>
          <w:b w:val="false"/>
          <w:i w:val="false"/>
          <w:color w:val="000000"/>
          <w:sz w:val="20"/>
        </w:rPr>
        <w:t>
      4) тиісті салада қызметті жүзеге асыруға өкілеттігін растайтын, бала асырап алу жөніндегі агенттік (бұдан әрі – агенттік) орналасқан мемлекеттің құзыретті органы берген құжаттың көшірмесі;</w:t>
      </w:r>
    </w:p>
    <w:p>
      <w:pPr>
        <w:spacing w:after="0"/>
        <w:ind w:left="0"/>
        <w:jc w:val="left"/>
      </w:pPr>
      <w:r>
        <w:rPr>
          <w:rFonts w:ascii="Consolas"/>
          <w:b w:val="false"/>
          <w:i w:val="false"/>
          <w:color w:val="000000"/>
          <w:sz w:val="20"/>
        </w:rPr>
        <w:t>
      5) агенттіктің өкілеттігін растайтын құжатты берген немесе агенттіктің Қазақстан Республикасының аумағында тиісті қызметті жүзеге асыру мүмкіндігі туралы қызметіне бақылауды жүзеге асыратын мемлекеттің құзыретті органының ұсыным хаты;</w:t>
      </w:r>
    </w:p>
    <w:p>
      <w:pPr>
        <w:spacing w:after="0"/>
        <w:ind w:left="0"/>
        <w:jc w:val="left"/>
      </w:pPr>
      <w:r>
        <w:rPr>
          <w:rFonts w:ascii="Consolas"/>
          <w:b w:val="false"/>
          <w:i w:val="false"/>
          <w:color w:val="000000"/>
          <w:sz w:val="20"/>
        </w:rPr>
        <w:t>
      6) бала асырап алуға үміткерлерге агенттік ұсынатын, көрсетілетін қызметтердің тізбесі;</w:t>
      </w:r>
    </w:p>
    <w:p>
      <w:pPr>
        <w:spacing w:after="0"/>
        <w:ind w:left="0"/>
        <w:jc w:val="left"/>
      </w:pPr>
      <w:r>
        <w:rPr>
          <w:rFonts w:ascii="Consolas"/>
          <w:b w:val="false"/>
          <w:i w:val="false"/>
          <w:color w:val="000000"/>
          <w:sz w:val="20"/>
        </w:rPr>
        <w:t xml:space="preserve">
      7) "Неке (ерлі-зайыптылық) және отбасы туралы" Қазақстан Республикасының 2011 жылғы 26 желтоқсандағы </w:t>
      </w:r>
      <w:r>
        <w:rPr>
          <w:rFonts w:ascii="Consolas"/>
          <w:b w:val="false"/>
          <w:i w:val="false"/>
          <w:color w:val="000000"/>
          <w:sz w:val="20"/>
        </w:rPr>
        <w:t>Кодексіне</w:t>
      </w:r>
      <w:r>
        <w:rPr>
          <w:rFonts w:ascii="Consolas"/>
          <w:b w:val="false"/>
          <w:i w:val="false"/>
          <w:color w:val="000000"/>
          <w:sz w:val="20"/>
        </w:rPr>
        <w:t xml:space="preserve"> сәйкес асырап алынған балалардың тұрмыс жағдайлары мен тәрбиесіне бақылауды жүзеге асыру және тиісті есептер беру жөніндегі міндеттеме;</w:t>
      </w:r>
    </w:p>
    <w:p>
      <w:pPr>
        <w:spacing w:after="0"/>
        <w:ind w:left="0"/>
        <w:jc w:val="left"/>
      </w:pPr>
      <w:r>
        <w:rPr>
          <w:rFonts w:ascii="Consolas"/>
          <w:b w:val="false"/>
          <w:i w:val="false"/>
          <w:color w:val="000000"/>
          <w:sz w:val="20"/>
        </w:rPr>
        <w:t>
      8) бала асырап алушылардың өздері тұратын мемлекетке келген соң асырап алынған баланың Қазақстан Республикасының консулдық мекемесінде есепке қойылуын бақылауды жүзеге асыру жөніндегі міндеттеме;</w:t>
      </w:r>
    </w:p>
    <w:p>
      <w:pPr>
        <w:spacing w:after="0"/>
        <w:ind w:left="0"/>
        <w:jc w:val="left"/>
      </w:pPr>
      <w:r>
        <w:rPr>
          <w:rFonts w:ascii="Consolas"/>
          <w:b w:val="false"/>
          <w:i w:val="false"/>
          <w:color w:val="000000"/>
          <w:sz w:val="20"/>
        </w:rPr>
        <w:t>
      9) агенттіктің көрсетілетін қызметті алушыға берген нотариалды куәландырылған сенімхаты;</w:t>
      </w:r>
    </w:p>
    <w:p>
      <w:pPr>
        <w:spacing w:after="0"/>
        <w:ind w:left="0"/>
        <w:jc w:val="left"/>
      </w:pPr>
      <w:r>
        <w:rPr>
          <w:rFonts w:ascii="Consolas"/>
          <w:b w:val="false"/>
          <w:i w:val="false"/>
          <w:color w:val="000000"/>
          <w:sz w:val="20"/>
        </w:rPr>
        <w:t>
      10) агенттік орналасқан мемлекеттің аумағында немесе Қазақстан Республикасының аумағында агенттіктің қызметі тоқтатылған жағдайда, белгіленген тәртіппен асырап алынған балалардың өмір сүру және тәрбиелену жағдайлары туралы есептер мен ақпаратты беріп отыратын органды немесе ұйымды тағайындау туралы агенттік орналасқан мемлекеттің құзыретті органының міндеттемесі;</w:t>
      </w:r>
    </w:p>
    <w:p>
      <w:pPr>
        <w:spacing w:after="0"/>
        <w:ind w:left="0"/>
        <w:jc w:val="left"/>
      </w:pPr>
      <w:r>
        <w:rPr>
          <w:rFonts w:ascii="Consolas"/>
          <w:b w:val="false"/>
          <w:i w:val="false"/>
          <w:color w:val="000000"/>
          <w:sz w:val="20"/>
        </w:rPr>
        <w:t>
      11) агенттік орналасқан мемлекеттің құзыретті органының баланың қайтыс болуы, оған қатыгездік көрсету, оның ішінде балаға физикалық немесе психикалық зорлық-зомбылық жасау, сондай-ақ баланың жыныстық тиіспеушілігіне қастық жасау фактісі анықталған кезден бастап жиырма төрт сағат ішінде Қазақстан Республикасының балалардың құқықтарын қорғау саласындағы уәкілетті органына хабар беру туралы міндеттемесі;</w:t>
      </w:r>
    </w:p>
    <w:p>
      <w:pPr>
        <w:spacing w:after="0"/>
        <w:ind w:left="0"/>
        <w:jc w:val="left"/>
      </w:pPr>
      <w:r>
        <w:rPr>
          <w:rFonts w:ascii="Consolas"/>
          <w:b w:val="false"/>
          <w:i w:val="false"/>
          <w:color w:val="000000"/>
          <w:sz w:val="20"/>
        </w:rPr>
        <w:t>
      12) агенттік орналасқан мемлекеттің құзыретті органының агенттіктің құрылтай құжаттарындағы өзгерістер туралы Қазақстан Республикасының балалардың құқықтарын қорғау саласындағы уәкілетті органын хабардар ету туралы міндеттемесі;</w:t>
      </w:r>
    </w:p>
    <w:p>
      <w:pPr>
        <w:spacing w:after="0"/>
        <w:ind w:left="0"/>
        <w:jc w:val="left"/>
      </w:pPr>
      <w:r>
        <w:rPr>
          <w:rFonts w:ascii="Consolas"/>
          <w:b w:val="false"/>
          <w:i w:val="false"/>
          <w:color w:val="000000"/>
          <w:sz w:val="20"/>
        </w:rPr>
        <w:t>
      портал арқылы:</w:t>
      </w:r>
    </w:p>
    <w:p>
      <w:pPr>
        <w:spacing w:after="0"/>
        <w:ind w:left="0"/>
        <w:jc w:val="left"/>
      </w:pPr>
      <w:r>
        <w:rPr>
          <w:rFonts w:ascii="Consolas"/>
          <w:b w:val="false"/>
          <w:i w:val="false"/>
          <w:color w:val="000000"/>
          <w:sz w:val="20"/>
        </w:rPr>
        <w:t>
      1) көрсетілетін қызметті алушының ЭЦҚ қойылған электрондық құжат нысанындағы сұрау;</w:t>
      </w:r>
    </w:p>
    <w:p>
      <w:pPr>
        <w:spacing w:after="0"/>
        <w:ind w:left="0"/>
        <w:jc w:val="left"/>
      </w:pPr>
      <w:r>
        <w:rPr>
          <w:rFonts w:ascii="Consolas"/>
          <w:b w:val="false"/>
          <w:i w:val="false"/>
          <w:color w:val="000000"/>
          <w:sz w:val="20"/>
        </w:rPr>
        <w:t>
      2) құрылтай құжаттарының нотариалды куәландырылған көшірмелерінің электрондық көшірмесі;</w:t>
      </w:r>
    </w:p>
    <w:p>
      <w:pPr>
        <w:spacing w:after="0"/>
        <w:ind w:left="0"/>
        <w:jc w:val="left"/>
      </w:pPr>
      <w:r>
        <w:rPr>
          <w:rFonts w:ascii="Consolas"/>
          <w:b w:val="false"/>
          <w:i w:val="false"/>
          <w:color w:val="000000"/>
          <w:sz w:val="20"/>
        </w:rPr>
        <w:t>
      3) бала асырап алу жөніндегі агенттік (бұдан әрі – агенттік) орналасқан мемлекеттің құзыретті органы берген оның тиісті салада қызметті жүзеге асыруға өкілеттігін растайтын құжаттың электрондық көшірмесі;</w:t>
      </w:r>
    </w:p>
    <w:p>
      <w:pPr>
        <w:spacing w:after="0"/>
        <w:ind w:left="0"/>
        <w:jc w:val="left"/>
      </w:pPr>
      <w:r>
        <w:rPr>
          <w:rFonts w:ascii="Consolas"/>
          <w:b w:val="false"/>
          <w:i w:val="false"/>
          <w:color w:val="000000"/>
          <w:sz w:val="20"/>
        </w:rPr>
        <w:t>
      4) агенттіктің өкілеттігін растайтын құжатты берген немесе агенттіктің Қазақстан Республикасының аумағында тиісті қызметті жүзеге асыру мүмкіндігі туралы қызметіне бақылауды жүзеге асыратын мемлекеттің құзыретті органының ұсыным хатының электрондық көшірмесі;</w:t>
      </w:r>
    </w:p>
    <w:p>
      <w:pPr>
        <w:spacing w:after="0"/>
        <w:ind w:left="0"/>
        <w:jc w:val="left"/>
      </w:pPr>
      <w:r>
        <w:rPr>
          <w:rFonts w:ascii="Consolas"/>
          <w:b w:val="false"/>
          <w:i w:val="false"/>
          <w:color w:val="000000"/>
          <w:sz w:val="20"/>
        </w:rPr>
        <w:t>
      5) бала асырап алуға үміткерлерге агенттік ұсынатын, көрсетілетін қызметтер тізбесінің электрондық көшірмесі;</w:t>
      </w:r>
    </w:p>
    <w:p>
      <w:pPr>
        <w:spacing w:after="0"/>
        <w:ind w:left="0"/>
        <w:jc w:val="left"/>
      </w:pPr>
      <w:r>
        <w:rPr>
          <w:rFonts w:ascii="Consolas"/>
          <w:b w:val="false"/>
          <w:i w:val="false"/>
          <w:color w:val="000000"/>
          <w:sz w:val="20"/>
        </w:rPr>
        <w:t xml:space="preserve">
      6) "Неке (ерлі-зайыптылық) және отбасы туралы" Қазақстан Республикасының 2011 жылғы 26 желтоқсандағы </w:t>
      </w:r>
      <w:r>
        <w:rPr>
          <w:rFonts w:ascii="Consolas"/>
          <w:b w:val="false"/>
          <w:i w:val="false"/>
          <w:color w:val="000000"/>
          <w:sz w:val="20"/>
        </w:rPr>
        <w:t>Кодексіне</w:t>
      </w:r>
      <w:r>
        <w:rPr>
          <w:rFonts w:ascii="Consolas"/>
          <w:b w:val="false"/>
          <w:i w:val="false"/>
          <w:color w:val="000000"/>
          <w:sz w:val="20"/>
        </w:rPr>
        <w:t xml:space="preserve"> сәйкес асырап алынған балалардың тұрмыс жағдайлары мен тәрбиесіне бақылауды жүзеге асыру және тиісті есептер беру жөніндегі міндеттеменің электрондық көшірмесі;</w:t>
      </w:r>
    </w:p>
    <w:p>
      <w:pPr>
        <w:spacing w:after="0"/>
        <w:ind w:left="0"/>
        <w:jc w:val="left"/>
      </w:pPr>
      <w:r>
        <w:rPr>
          <w:rFonts w:ascii="Consolas"/>
          <w:b w:val="false"/>
          <w:i w:val="false"/>
          <w:color w:val="000000"/>
          <w:sz w:val="20"/>
        </w:rPr>
        <w:t>
      7) бала асырап алушылардың өздері тұратын мемлекетке келген соң асырап алынған баланың Қазақстан Республикасының консулдық мекемесінде есепке қойылуын бақылауды жүзеге асыру жөніндегі міндеттеменің электрондық көшірмесі;</w:t>
      </w:r>
    </w:p>
    <w:p>
      <w:pPr>
        <w:spacing w:after="0"/>
        <w:ind w:left="0"/>
        <w:jc w:val="left"/>
      </w:pPr>
      <w:r>
        <w:rPr>
          <w:rFonts w:ascii="Consolas"/>
          <w:b w:val="false"/>
          <w:i w:val="false"/>
          <w:color w:val="000000"/>
          <w:sz w:val="20"/>
        </w:rPr>
        <w:t>
      8) агенттіктің көрсетілетін қызметті алушыға берген нотариалды куәландырылған сенімхатының электрондық көшірмесі;</w:t>
      </w:r>
    </w:p>
    <w:p>
      <w:pPr>
        <w:spacing w:after="0"/>
        <w:ind w:left="0"/>
        <w:jc w:val="left"/>
      </w:pPr>
      <w:r>
        <w:rPr>
          <w:rFonts w:ascii="Consolas"/>
          <w:b w:val="false"/>
          <w:i w:val="false"/>
          <w:color w:val="000000"/>
          <w:sz w:val="20"/>
        </w:rPr>
        <w:t>
      9) агенттік орналасқан мемлекеттің аумағында немесе Қазақстан Республикасының аумағында агенттіктің қызметі тоқтатылған жағдайда, белгіленген тәртіппен асырап алынған балалардың өмір сүру және тәрбиелену жағдайлары туралы есептер мен ақпаратты беріп отыратын органды немесе ұйымды тағайындау туралы агенттік орналасқан мемлекеттің құзыретті органының міндеттемесінің электрондық көшермесі;</w:t>
      </w:r>
    </w:p>
    <w:p>
      <w:pPr>
        <w:spacing w:after="0"/>
        <w:ind w:left="0"/>
        <w:jc w:val="left"/>
      </w:pPr>
      <w:r>
        <w:rPr>
          <w:rFonts w:ascii="Consolas"/>
          <w:b w:val="false"/>
          <w:i w:val="false"/>
          <w:color w:val="000000"/>
          <w:sz w:val="20"/>
        </w:rPr>
        <w:t>
      10) агенттік орналасқан мемлекеттің құзыретті органының баланың қайтыс болуы, оған қатыгездік көрсету, оның ішінде балаға физикалық немесе психикалық зорлық-зомбылық жасау, сондай-ақ баланың жыныстық тиіспеушілігіне қастық жасау фактісі анықталған кезден бастап жиырма төрт сағат ішінде Қазақстан Республикасының баланың құқықтарын қорғау саласындағы уәкілетті органына хабар беру туралы міндеттемесінің электрондық көшермесі;</w:t>
      </w:r>
    </w:p>
    <w:p>
      <w:pPr>
        <w:spacing w:after="0"/>
        <w:ind w:left="0"/>
        <w:jc w:val="left"/>
      </w:pPr>
      <w:r>
        <w:rPr>
          <w:rFonts w:ascii="Consolas"/>
          <w:b w:val="false"/>
          <w:i w:val="false"/>
          <w:color w:val="000000"/>
          <w:sz w:val="20"/>
        </w:rPr>
        <w:t>
      11) агенттік орналасқан мемлекеттің құзыретті органының агенттіктің құрылтай құжаттарындағы өзгерістер туралы Қазақстан Республикасының баланың құқықтарын қорғау саласындағы уәкілетті органын хабардар ету туралы міндеттемесінің электрондық көшермесі.</w:t>
      </w:r>
    </w:p>
    <w:p>
      <w:pPr>
        <w:spacing w:after="0"/>
        <w:ind w:left="0"/>
        <w:jc w:val="left"/>
      </w:pPr>
      <w:r>
        <w:rPr>
          <w:rFonts w:ascii="Consolas"/>
          <w:b w:val="false"/>
          <w:i w:val="false"/>
          <w:color w:val="000000"/>
          <w:sz w:val="20"/>
        </w:rPr>
        <w:t>
      Порталда электрондық сұранысты қабылдау көрсетілетін қызметті алушының "жеке кабинетінде" жүзеге асырылады.</w:t>
      </w:r>
    </w:p>
    <w:p>
      <w:pPr>
        <w:spacing w:after="0"/>
        <w:ind w:left="0"/>
        <w:jc w:val="left"/>
      </w:pPr>
      <w:r>
        <w:rPr>
          <w:rFonts w:ascii="Consolas"/>
          <w:b w:val="false"/>
          <w:i w:val="false"/>
          <w:color w:val="000000"/>
          <w:sz w:val="20"/>
        </w:rPr>
        <w:t>
      Барлық ұсынылған құжаттар Қазақстан Республикасының заңнамасында және Қазақстан Республикасы қатысушысы болып табылатын халықаралық шарттарда көзделген тәртіппен заңдастырылады.</w:t>
      </w:r>
    </w:p>
    <w:p>
      <w:pPr>
        <w:spacing w:after="0"/>
        <w:ind w:left="0"/>
        <w:jc w:val="left"/>
      </w:pPr>
      <w:r>
        <w:rPr>
          <w:rFonts w:ascii="Consolas"/>
          <w:b w:val="false"/>
          <w:i w:val="false"/>
          <w:color w:val="000000"/>
          <w:sz w:val="20"/>
        </w:rPr>
        <w:t>
      Қазақстан Республикасынан тыс жерде берілген құжаттар тиісті шет мемлекеттің мемлекеттік тілінде ұсынылады, сондай-ақ қазақ және орыс тілдеріне аударылуға жатады.</w:t>
      </w:r>
    </w:p>
    <w:p>
      <w:pPr>
        <w:spacing w:after="0"/>
        <w:ind w:left="0"/>
        <w:jc w:val="left"/>
      </w:pPr>
      <w:r>
        <w:rPr>
          <w:rFonts w:ascii="Consolas"/>
          <w:b w:val="false"/>
          <w:i w:val="false"/>
          <w:color w:val="000000"/>
          <w:sz w:val="20"/>
        </w:rPr>
        <w:t>
      Көрсетілетін қызметті алушының жеке басын растайтын, заңды тұлғаны мемлекеттік тіркеу туралы (қайта тіркеу), көрсетілетін қызметті алушыны жеке кәсіпкер ретінде мемлекеттік тіркеу туралы құжаттардың мәліметтерін көрсетілетін қызметті беруші "электрондық үкімет" шлюзі арқылы тиісті мемлекеттік ақпараттық жүйелерден алады.</w:t>
      </w:r>
    </w:p>
    <w:p>
      <w:pPr>
        <w:spacing w:after="0"/>
        <w:ind w:left="0"/>
        <w:jc w:val="left"/>
      </w:pPr>
      <w:r>
        <w:rPr>
          <w:rFonts w:ascii="Consolas"/>
          <w:b w:val="false"/>
          <w:i w:val="false"/>
          <w:color w:val="000000"/>
          <w:sz w:val="20"/>
        </w:rPr>
        <w:t>
      Портал арқылы жүгінген жағдайда көрсетілетін қызметті алушының "жеке кабинетіне" көрсетілетін мемлекеттік қызметке сұраныстың қабылданғаны туралы мәртебе, сондай-ақ мемлекеттік қызмет нәтижесін алу күні және уақыты көрсетілген хабарлама жіберіледі.</w:t>
      </w:r>
    </w:p>
    <w:p>
      <w:pPr>
        <w:spacing w:after="0"/>
        <w:ind w:left="0"/>
        <w:jc w:val="left"/>
      </w:pPr>
      <w:r>
        <w:rPr>
          <w:rFonts w:ascii="Consolas"/>
          <w:b w:val="false"/>
          <w:i w:val="false"/>
          <w:color w:val="000000"/>
          <w:sz w:val="20"/>
        </w:rPr>
        <w:t xml:space="preserve">
      Көрсетілетін қызметті алушы осы мемлекеттік көрсетілетін қызмет стандартының </w:t>
      </w:r>
      <w:r>
        <w:rPr>
          <w:rFonts w:ascii="Consolas"/>
          <w:b w:val="false"/>
          <w:i w:val="false"/>
          <w:color w:val="000000"/>
          <w:sz w:val="20"/>
        </w:rPr>
        <w:t>9-тармағына</w:t>
      </w:r>
      <w:r>
        <w:rPr>
          <w:rFonts w:ascii="Consolas"/>
          <w:b w:val="false"/>
          <w:i w:val="false"/>
          <w:color w:val="000000"/>
          <w:sz w:val="20"/>
        </w:rPr>
        <w:t xml:space="preserve">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9-тармақ жаңа редакцияда – ҚР Білім және ғылым министрінің 24.02.2017 </w:t>
      </w:r>
      <w:r>
        <w:rPr>
          <w:rFonts w:ascii="Consolas"/>
          <w:b w:val="false"/>
          <w:i w:val="false"/>
          <w:color w:val="ff0000"/>
          <w:sz w:val="20"/>
        </w:rPr>
        <w:t>№ 84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597" w:id="509"/>
    <w:p>
      <w:pPr>
        <w:spacing w:after="0"/>
        <w:ind w:left="0"/>
        <w:jc w:val="left"/>
      </w:pPr>
      <w:r>
        <w:rPr>
          <w:rFonts w:ascii="Consolas"/>
          <w:b w:val="false"/>
          <w:i w:val="false"/>
          <w:color w:val="000000"/>
          <w:sz w:val="20"/>
        </w:rPr>
        <w:t>
      10. Мемлекеттік қызметті көрсетуден бас тартуға негіздемелер:</w:t>
      </w:r>
    </w:p>
    <w:bookmarkEnd w:id="509"/>
    <w:p>
      <w:pPr>
        <w:spacing w:after="0"/>
        <w:ind w:left="0"/>
        <w:jc w:val="left"/>
      </w:pPr>
      <w:r>
        <w:rPr>
          <w:rFonts w:ascii="Consolas"/>
          <w:b w:val="false"/>
          <w:i w:val="false"/>
          <w:color w:val="000000"/>
          <w:sz w:val="20"/>
        </w:rPr>
        <w:t>
      1) ұсынылған құжаттардың Қазақстан Республикасының заңнамасында белгіленген талаптарға сәйкес болмауы;</w:t>
      </w:r>
    </w:p>
    <w:p>
      <w:pPr>
        <w:spacing w:after="0"/>
        <w:ind w:left="0"/>
        <w:jc w:val="left"/>
      </w:pPr>
      <w:r>
        <w:rPr>
          <w:rFonts w:ascii="Consolas"/>
          <w:b w:val="false"/>
          <w:i w:val="false"/>
          <w:color w:val="000000"/>
          <w:sz w:val="20"/>
        </w:rPr>
        <w:t>
      2) өз қызметі туралы дәйексіз мәліметтер ұсынылуы;</w:t>
      </w:r>
    </w:p>
    <w:p>
      <w:pPr>
        <w:spacing w:after="0"/>
        <w:ind w:left="0"/>
        <w:jc w:val="left"/>
      </w:pPr>
      <w:r>
        <w:rPr>
          <w:rFonts w:ascii="Consolas"/>
          <w:b w:val="false"/>
          <w:i w:val="false"/>
          <w:color w:val="000000"/>
          <w:sz w:val="20"/>
        </w:rPr>
        <w:t>
      3) агенттіктің немесе оның филиалдарының және (немесе) өкілдіктерінің қызметі туралы шет мемлекеттің құзыретті органдарынан, сондай-ақ Қазақстан Республикасының мемлекеттік органдарынан келіп түскен жағымсыз ақпараттың болуы;</w:t>
      </w:r>
    </w:p>
    <w:p>
      <w:pPr>
        <w:spacing w:after="0"/>
        <w:ind w:left="0"/>
        <w:jc w:val="left"/>
      </w:pPr>
      <w:r>
        <w:rPr>
          <w:rFonts w:ascii="Consolas"/>
          <w:b w:val="false"/>
          <w:i w:val="false"/>
          <w:color w:val="000000"/>
          <w:sz w:val="20"/>
        </w:rPr>
        <w:t>
      4) агенттік орналасқан мемлекеттегі қолайсыз әлеуметтік-экономикалық, саяси, экологиялық ахуал, әскери іс-қимылдардың жүзеге асырылуы;</w:t>
      </w:r>
    </w:p>
    <w:p>
      <w:pPr>
        <w:spacing w:after="0"/>
        <w:ind w:left="0"/>
        <w:jc w:val="left"/>
      </w:pPr>
      <w:r>
        <w:rPr>
          <w:rFonts w:ascii="Consolas"/>
          <w:b w:val="false"/>
          <w:i w:val="false"/>
          <w:color w:val="000000"/>
          <w:sz w:val="20"/>
        </w:rPr>
        <w:t>
      5) агенттіктің филиалы және (немесе) өкілдігі қызметкерлерінің Қазақстан Республикасының заңнамасын бұзуы;</w:t>
      </w:r>
    </w:p>
    <w:p>
      <w:pPr>
        <w:spacing w:after="0"/>
        <w:ind w:left="0"/>
        <w:jc w:val="left"/>
      </w:pPr>
      <w:r>
        <w:rPr>
          <w:rFonts w:ascii="Consolas"/>
          <w:b w:val="false"/>
          <w:i w:val="false"/>
          <w:color w:val="000000"/>
          <w:sz w:val="20"/>
        </w:rPr>
        <w:t>
      6) агенттіктің асырап алынған балалардың тұрмыс жағдайлары мен тәрбиесін бақылауды жүзеге асыру және белгіленген тәртіппен тиісті есептер мен ақпарат беру жөніндегі өз міндеттемелерін бұзуы;</w:t>
      </w:r>
    </w:p>
    <w:p>
      <w:pPr>
        <w:spacing w:after="0"/>
        <w:ind w:left="0"/>
        <w:jc w:val="left"/>
      </w:pPr>
      <w:r>
        <w:rPr>
          <w:rFonts w:ascii="Consolas"/>
          <w:b w:val="false"/>
          <w:i w:val="false"/>
          <w:color w:val="000000"/>
          <w:sz w:val="20"/>
        </w:rPr>
        <w:t>
      7) агенттіктің асырап алынған баланың белгіленген тәртіппен Қазақстан Республикасының консулдық мекемесінде есепке қойылуын бақылауды жүзеге асыру жөніндегі өз міндеттемелерін бұзуы;</w:t>
      </w:r>
    </w:p>
    <w:p>
      <w:pPr>
        <w:spacing w:after="0"/>
        <w:ind w:left="0"/>
        <w:jc w:val="left"/>
      </w:pPr>
      <w:r>
        <w:rPr>
          <w:rFonts w:ascii="Consolas"/>
          <w:b w:val="false"/>
          <w:i w:val="false"/>
          <w:color w:val="000000"/>
          <w:sz w:val="20"/>
        </w:rPr>
        <w:t>
      8) агенттіктің өз мемлекеті аумағында қызметінің тоқтатылуы;</w:t>
      </w:r>
    </w:p>
    <w:p>
      <w:pPr>
        <w:spacing w:after="0"/>
        <w:ind w:left="0"/>
        <w:jc w:val="left"/>
      </w:pPr>
      <w:r>
        <w:rPr>
          <w:rFonts w:ascii="Consolas"/>
          <w:b w:val="false"/>
          <w:i w:val="false"/>
          <w:color w:val="000000"/>
          <w:sz w:val="20"/>
        </w:rPr>
        <w:t>
      9) Қазақстан Республикасының аумағында аккредиттелген агенттіктердің белгіленген санынан асуы.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10-тармақ жаңа редакцияда – ҚР Білім және ғылым министрінің 24.02.2017 </w:t>
      </w:r>
      <w:r>
        <w:rPr>
          <w:rFonts w:ascii="Consolas"/>
          <w:b w:val="false"/>
          <w:i w:val="false"/>
          <w:color w:val="ff0000"/>
          <w:sz w:val="20"/>
        </w:rPr>
        <w:t>№ 84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606" w:id="510"/>
    <w:p>
      <w:pPr>
        <w:spacing w:after="0"/>
        <w:ind w:left="0"/>
        <w:jc w:val="left"/>
      </w:pPr>
      <w:r>
        <w:rPr>
          <w:rFonts w:ascii="Consolas"/>
          <w:b/>
          <w:i w:val="false"/>
          <w:color w:val="000000"/>
        </w:rPr>
        <w:t xml:space="preserve"> 3. 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bookmarkEnd w:id="510"/>
    <w:bookmarkStart w:name="z607" w:id="511"/>
    <w:p>
      <w:pPr>
        <w:spacing w:after="0"/>
        <w:ind w:left="0"/>
        <w:jc w:val="left"/>
      </w:pPr>
      <w:r>
        <w:rPr>
          <w:rFonts w:ascii="Consolas"/>
          <w:b w:val="false"/>
          <w:i w:val="false"/>
          <w:color w:val="000000"/>
          <w:sz w:val="20"/>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w:t>
      </w:r>
      <w:r>
        <w:rPr>
          <w:rFonts w:ascii="Consolas"/>
          <w:b w:val="false"/>
          <w:i w:val="false"/>
          <w:color w:val="000000"/>
          <w:sz w:val="20"/>
        </w:rPr>
        <w:t>14-тармағында</w:t>
      </w:r>
      <w:r>
        <w:rPr>
          <w:rFonts w:ascii="Consolas"/>
          <w:b w:val="false"/>
          <w:i w:val="false"/>
          <w:color w:val="000000"/>
          <w:sz w:val="20"/>
        </w:rPr>
        <w:t xml:space="preserve"> көрсетілген Министрлігі басшысының атына беріледі.</w:t>
      </w:r>
    </w:p>
    <w:bookmarkEnd w:id="511"/>
    <w:p>
      <w:pPr>
        <w:spacing w:after="0"/>
        <w:ind w:left="0"/>
        <w:jc w:val="left"/>
      </w:pPr>
      <w:r>
        <w:rPr>
          <w:rFonts w:ascii="Consolas"/>
          <w:b w:val="false"/>
          <w:i w:val="false"/>
          <w:color w:val="000000"/>
          <w:sz w:val="20"/>
        </w:rPr>
        <w:t>
      Шағымдар жазбаша нысанда пошта немесе көрсетілетін қызметті берушінің немесе әкімдіктің кеңсесі арқылы қолма-қол қабылданады.</w:t>
      </w:r>
    </w:p>
    <w:p>
      <w:pPr>
        <w:spacing w:after="0"/>
        <w:ind w:left="0"/>
        <w:jc w:val="left"/>
      </w:pPr>
      <w:r>
        <w:rPr>
          <w:rFonts w:ascii="Consolas"/>
          <w:b w:val="false"/>
          <w:i w:val="false"/>
          <w:color w:val="000000"/>
          <w:sz w:val="20"/>
        </w:rPr>
        <w:t>
      Жеке тұлғаның арызында оның тегі, аты, әкесінің аты, пошталық мекен-жайы, байланыс телефоны көрсетіледі.</w:t>
      </w:r>
    </w:p>
    <w:p>
      <w:pPr>
        <w:spacing w:after="0"/>
        <w:ind w:left="0"/>
        <w:jc w:val="left"/>
      </w:pPr>
      <w:r>
        <w:rPr>
          <w:rFonts w:ascii="Consolas"/>
          <w:b w:val="false"/>
          <w:i w:val="false"/>
          <w:color w:val="000000"/>
          <w:sz w:val="20"/>
        </w:rPr>
        <w:t>
      Заңды тұлғанын арызында оның атауы, пошталық мекен-жайы, байланыс телефоны көрсетіледі.</w:t>
      </w:r>
    </w:p>
    <w:p>
      <w:pPr>
        <w:spacing w:after="0"/>
        <w:ind w:left="0"/>
        <w:jc w:val="left"/>
      </w:pPr>
      <w:r>
        <w:rPr>
          <w:rFonts w:ascii="Consolas"/>
          <w:b w:val="false"/>
          <w:i w:val="false"/>
          <w:color w:val="000000"/>
          <w:sz w:val="20"/>
        </w:rPr>
        <w:t>
      Шағымның қабылдануын растау оның шағымды қабылдаған адамның аты-жөні, берілген шағымға жауап алу мерзімі және орны көрсетілетін қызметті берушінің немесе әкімдіктің кеңсесінде (мөртабан, кіріс нөмірі мен күні) тіркелуі болып табылады.</w:t>
      </w:r>
    </w:p>
    <w:p>
      <w:pPr>
        <w:spacing w:after="0"/>
        <w:ind w:left="0"/>
        <w:jc w:val="left"/>
      </w:pPr>
      <w:r>
        <w:rPr>
          <w:rFonts w:ascii="Consolas"/>
          <w:b w:val="false"/>
          <w:i w:val="false"/>
          <w:color w:val="000000"/>
          <w:sz w:val="20"/>
        </w:rPr>
        <w:t>
      Портал арқылы өтініш білдіргенде шағымдану тәртібі туралы ақпаратты бірыңғай байланыс орталығының "1414" телефоны бойынша алуға болады.</w:t>
      </w:r>
    </w:p>
    <w:p>
      <w:pPr>
        <w:spacing w:after="0"/>
        <w:ind w:left="0"/>
        <w:jc w:val="left"/>
      </w:pPr>
      <w:r>
        <w:rPr>
          <w:rFonts w:ascii="Consolas"/>
          <w:b w:val="false"/>
          <w:i w:val="false"/>
          <w:color w:val="000000"/>
          <w:sz w:val="20"/>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pPr>
        <w:spacing w:after="0"/>
        <w:ind w:left="0"/>
        <w:jc w:val="left"/>
      </w:pPr>
      <w:r>
        <w:rPr>
          <w:rFonts w:ascii="Consolas"/>
          <w:b w:val="false"/>
          <w:i w:val="false"/>
          <w:color w:val="000000"/>
          <w:sz w:val="20"/>
        </w:rPr>
        <w:t>
      Көрсетілетін қызметті берушінің, Министрліктің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почта арқылы жіберіледі не көрсетілетін қызметті берушінің немесе Министрліктің кеңсесінде қолма-қол беріледі.</w:t>
      </w:r>
    </w:p>
    <w:p>
      <w:pPr>
        <w:spacing w:after="0"/>
        <w:ind w:left="0"/>
        <w:jc w:val="left"/>
      </w:pPr>
      <w:r>
        <w:rPr>
          <w:rFonts w:ascii="Consolas"/>
          <w:b w:val="false"/>
          <w:i w:val="false"/>
          <w:color w:val="000000"/>
          <w:sz w:val="20"/>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pPr>
        <w:spacing w:after="0"/>
        <w:ind w:left="0"/>
        <w:jc w:val="left"/>
      </w:pPr>
      <w:r>
        <w:rPr>
          <w:rFonts w:ascii="Consolas"/>
          <w:b w:val="false"/>
          <w:i w:val="false"/>
          <w:color w:val="000000"/>
          <w:sz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pPr>
        <w:spacing w:after="0"/>
        <w:ind w:left="0"/>
        <w:jc w:val="left"/>
      </w:pPr>
      <w:r>
        <w:rPr>
          <w:rFonts w:ascii="Consolas"/>
          <w:b w:val="false"/>
          <w:i w:val="false"/>
          <w:color w:val="000000"/>
          <w:sz w:val="20"/>
        </w:rPr>
        <w:t>
      Сондай-ақ, көрсетілетін қызметті берушінің, Министрліктің қызметкерлерінің шешімдеріне, әрекетіне (әрекетсіздігіне) шағымдану туралы ақпаратты мемлекеттік қызмет көрсету мәселесі жөніндегі Бірыңғай байланыс-орталығының "1414" телефоны бойынша алуға болады.</w:t>
      </w:r>
    </w:p>
    <w:bookmarkStart w:name="z608" w:id="512"/>
    <w:p>
      <w:pPr>
        <w:spacing w:after="0"/>
        <w:ind w:left="0"/>
        <w:jc w:val="left"/>
      </w:pPr>
      <w:r>
        <w:rPr>
          <w:rFonts w:ascii="Consolas"/>
          <w:b w:val="false"/>
          <w:i w:val="false"/>
          <w:color w:val="000000"/>
          <w:sz w:val="20"/>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512"/>
    <w:bookmarkStart w:name="z609" w:id="513"/>
    <w:p>
      <w:pPr>
        <w:spacing w:after="0"/>
        <w:ind w:left="0"/>
        <w:jc w:val="left"/>
      </w:pPr>
      <w:r>
        <w:rPr>
          <w:rFonts w:ascii="Consolas"/>
          <w:b/>
          <w:i w:val="false"/>
          <w:color w:val="000000"/>
        </w:rPr>
        <w:t xml:space="preserve">  4. Мемлекеттік қызмет көрсетудің, оның ішінде электрондық форматта қызмет көрсетудің ерекшеліктері ескерілген өзге де талаптар</w:t>
      </w:r>
    </w:p>
    <w:bookmarkEnd w:id="513"/>
    <w:bookmarkStart w:name="z610" w:id="514"/>
    <w:p>
      <w:pPr>
        <w:spacing w:after="0"/>
        <w:ind w:left="0"/>
        <w:jc w:val="left"/>
      </w:pPr>
      <w:r>
        <w:rPr>
          <w:rFonts w:ascii="Consolas"/>
          <w:b w:val="false"/>
          <w:i w:val="false"/>
          <w:color w:val="ff0000"/>
          <w:sz w:val="20"/>
        </w:rPr>
        <w:t xml:space="preserve">
      Ескерту. 4-тараудың тақырыбы жаңа редакцияда – ҚР Білім және ғылым министрінің 24.02.2017 </w:t>
      </w:r>
      <w:r>
        <w:rPr>
          <w:rFonts w:ascii="Consolas"/>
          <w:b w:val="false"/>
          <w:i w:val="false"/>
          <w:color w:val="ff0000"/>
          <w:sz w:val="20"/>
        </w:rPr>
        <w:t>№ 84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ff0000"/>
          <w:sz w:val="20"/>
        </w:rPr>
        <w:t xml:space="preserve">
      </w:t>
      </w:r>
      <w:r>
        <w:rPr>
          <w:rFonts w:ascii="Consolas"/>
          <w:b w:val="false"/>
          <w:i w:val="false"/>
          <w:color w:val="ff0000"/>
          <w:sz w:val="20"/>
        </w:rPr>
        <w:t xml:space="preserve">13. Алып тасталды – ҚР Білім және ғылым министрінің 24.02.2017 </w:t>
      </w:r>
      <w:r>
        <w:rPr>
          <w:rFonts w:ascii="Consolas"/>
          <w:b w:val="false"/>
          <w:i w:val="false"/>
          <w:color w:val="ff0000"/>
          <w:sz w:val="20"/>
        </w:rPr>
        <w:t>№ 84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End w:id="514"/>
    <w:bookmarkStart w:name="z611" w:id="515"/>
    <w:p>
      <w:pPr>
        <w:spacing w:after="0"/>
        <w:ind w:left="0"/>
        <w:jc w:val="left"/>
      </w:pPr>
      <w:r>
        <w:rPr>
          <w:rFonts w:ascii="Consolas"/>
          <w:b w:val="false"/>
          <w:i w:val="false"/>
          <w:color w:val="000000"/>
          <w:sz w:val="20"/>
        </w:rPr>
        <w:t>
      14. Мемлекеттік қызмет көрсету орындарының мекенжайлары:</w:t>
      </w:r>
    </w:p>
    <w:bookmarkEnd w:id="515"/>
    <w:p>
      <w:pPr>
        <w:spacing w:after="0"/>
        <w:ind w:left="0"/>
        <w:jc w:val="left"/>
      </w:pPr>
      <w:r>
        <w:rPr>
          <w:rFonts w:ascii="Consolas"/>
          <w:b w:val="false"/>
          <w:i w:val="false"/>
          <w:color w:val="000000"/>
          <w:sz w:val="20"/>
        </w:rPr>
        <w:t>
      1) Министрліктің: www.edu.gov.kz интернет-ресурсында;</w:t>
      </w:r>
    </w:p>
    <w:p>
      <w:pPr>
        <w:spacing w:after="0"/>
        <w:ind w:left="0"/>
        <w:jc w:val="left"/>
      </w:pPr>
      <w:r>
        <w:rPr>
          <w:rFonts w:ascii="Consolas"/>
          <w:b w:val="false"/>
          <w:i w:val="false"/>
          <w:color w:val="000000"/>
          <w:sz w:val="20"/>
        </w:rPr>
        <w:t>
      2) көрсетілетін қызметті берушінің: www.bala-kkk.kz интернет-ресурсында;</w:t>
      </w:r>
    </w:p>
    <w:p>
      <w:pPr>
        <w:spacing w:after="0"/>
        <w:ind w:left="0"/>
        <w:jc w:val="left"/>
      </w:pPr>
      <w:r>
        <w:rPr>
          <w:rFonts w:ascii="Consolas"/>
          <w:b w:val="false"/>
          <w:i w:val="false"/>
          <w:color w:val="000000"/>
          <w:sz w:val="20"/>
        </w:rPr>
        <w:t>
      3) egov.kz порталында орналасқан.</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14-тармақ жаңа редакцияда – ҚР Білім және ғылым министрінің 24.02.2017 </w:t>
      </w:r>
      <w:r>
        <w:rPr>
          <w:rFonts w:ascii="Consolas"/>
          <w:b w:val="false"/>
          <w:i w:val="false"/>
          <w:color w:val="ff0000"/>
          <w:sz w:val="20"/>
        </w:rPr>
        <w:t>№ 84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612" w:id="516"/>
    <w:p>
      <w:pPr>
        <w:spacing w:after="0"/>
        <w:ind w:left="0"/>
        <w:jc w:val="left"/>
      </w:pPr>
      <w:r>
        <w:rPr>
          <w:rFonts w:ascii="Consolas"/>
          <w:b w:val="false"/>
          <w:i w:val="false"/>
          <w:color w:val="000000"/>
          <w:sz w:val="20"/>
        </w:rPr>
        <w:t>
      15. Қызмет алушының ЭЦҚ болған жағдайда портал арқылы электрондық нысанда мемлекеттік қызметті алуға мүмкіншілігі бар.</w:t>
      </w:r>
    </w:p>
    <w:bookmarkEnd w:id="516"/>
    <w:bookmarkStart w:name="z613" w:id="517"/>
    <w:p>
      <w:pPr>
        <w:spacing w:after="0"/>
        <w:ind w:left="0"/>
        <w:jc w:val="left"/>
      </w:pPr>
      <w:r>
        <w:rPr>
          <w:rFonts w:ascii="Consolas"/>
          <w:b w:val="false"/>
          <w:i w:val="false"/>
          <w:color w:val="000000"/>
          <w:sz w:val="20"/>
        </w:rPr>
        <w:t xml:space="preserve">
      16. Қызмет алушының порталдың "жеке кабинет" арқылы жойылған қолжетімділік, сонымен қатар мемлекеттік қызмет көрсету мәселесі бойынша </w:t>
      </w:r>
      <w:r>
        <w:rPr>
          <w:rFonts w:ascii="Consolas"/>
          <w:b w:val="false"/>
          <w:i w:val="false"/>
          <w:color w:val="000000"/>
          <w:sz w:val="20"/>
        </w:rPr>
        <w:t>бірыңғай байланыс-орталығы</w:t>
      </w:r>
      <w:r>
        <w:rPr>
          <w:rFonts w:ascii="Consolas"/>
          <w:b w:val="false"/>
          <w:i w:val="false"/>
          <w:color w:val="000000"/>
          <w:sz w:val="20"/>
        </w:rPr>
        <w:t xml:space="preserve"> тәртібінде мемлекеттік қызмет көрсету тәртібі және мәртебесі туралы ақпаратты алуға мүмкіншілігі бар.</w:t>
      </w:r>
    </w:p>
    <w:bookmarkEnd w:id="517"/>
    <w:bookmarkStart w:name="z614" w:id="518"/>
    <w:p>
      <w:pPr>
        <w:spacing w:after="0"/>
        <w:ind w:left="0"/>
        <w:jc w:val="left"/>
      </w:pPr>
      <w:r>
        <w:rPr>
          <w:rFonts w:ascii="Consolas"/>
          <w:b w:val="false"/>
          <w:i w:val="false"/>
          <w:color w:val="000000"/>
          <w:sz w:val="20"/>
        </w:rPr>
        <w:t>
      17. Қызмет көрсетушінің мемлекеттік қызмет көрсету мәселелері бойынша анықтама қызметінің байланыс телефондары Министрлік www.edu.gov.kz, қызмет көрсетуші: www.bala-kkk.kz интернет-ресурстарында орналастырылған.</w:t>
      </w:r>
    </w:p>
    <w:bookmarkEnd w:id="5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"Баланы (балаларды) патронаттық</w:t>
            </w:r>
            <w:r>
              <w:br/>
            </w:r>
            <w:r>
              <w:rPr>
                <w:rFonts w:ascii="Consolas"/>
                <w:b w:val="false"/>
                <w:i w:val="false"/>
                <w:color w:val="000000"/>
                <w:sz w:val="20"/>
              </w:rPr>
              <w:t>тәрбиелеуге беру" мемлекеттік</w:t>
            </w:r>
            <w:r>
              <w:br/>
            </w:r>
            <w:r>
              <w:rPr>
                <w:rFonts w:ascii="Consolas"/>
                <w:b w:val="false"/>
                <w:i w:val="false"/>
                <w:color w:val="000000"/>
                <w:sz w:val="20"/>
              </w:rPr>
              <w:t>көрсетілетін қызмет стандартына</w:t>
            </w:r>
            <w:r>
              <w:br/>
            </w:r>
            <w:r>
              <w:rPr>
                <w:rFonts w:ascii="Consolas"/>
                <w:b w:val="false"/>
                <w:i w:val="false"/>
                <w:color w:val="000000"/>
                <w:sz w:val="20"/>
              </w:rPr>
              <w:t>қосымша</w:t>
            </w:r>
          </w:p>
        </w:tc>
      </w:tr>
    </w:tbl>
    <w:p>
      <w:pPr>
        <w:spacing w:after="0"/>
        <w:ind w:left="0"/>
        <w:jc w:val="left"/>
      </w:pPr>
      <w:r>
        <w:rPr>
          <w:rFonts w:ascii="Consolas"/>
          <w:b w:val="false"/>
          <w:i w:val="false"/>
          <w:color w:val="000000"/>
          <w:sz w:val="20"/>
        </w:rPr>
        <w:t>
      нысан</w:t>
      </w:r>
    </w:p>
    <w:p>
      <w:pPr>
        <w:spacing w:after="0"/>
        <w:ind w:left="0"/>
        <w:jc w:val="left"/>
      </w:pPr>
      <w:r>
        <w:rPr>
          <w:rFonts w:ascii="Consolas"/>
          <w:b w:val="false"/>
          <w:i w:val="false"/>
          <w:color w:val="000000"/>
          <w:sz w:val="20"/>
        </w:rPr>
        <w:t xml:space="preserve">
      Қазақстан Республикасы  </w:t>
      </w:r>
    </w:p>
    <w:p>
      <w:pPr>
        <w:spacing w:after="0"/>
        <w:ind w:left="0"/>
        <w:jc w:val="left"/>
      </w:pPr>
      <w:r>
        <w:rPr>
          <w:rFonts w:ascii="Consolas"/>
          <w:b w:val="false"/>
          <w:i w:val="false"/>
          <w:color w:val="000000"/>
          <w:sz w:val="20"/>
        </w:rPr>
        <w:t xml:space="preserve">
      Білім және ғылым министрлігі </w:t>
      </w:r>
    </w:p>
    <w:p>
      <w:pPr>
        <w:spacing w:after="0"/>
        <w:ind w:left="0"/>
        <w:jc w:val="left"/>
      </w:pPr>
      <w:r>
        <w:rPr>
          <w:rFonts w:ascii="Consolas"/>
          <w:b w:val="false"/>
          <w:i w:val="false"/>
          <w:color w:val="000000"/>
          <w:sz w:val="20"/>
        </w:rPr>
        <w:t>
      Балалардың құқықтарын қорғау</w:t>
      </w:r>
    </w:p>
    <w:p>
      <w:pPr>
        <w:spacing w:after="0"/>
        <w:ind w:left="0"/>
        <w:jc w:val="left"/>
      </w:pPr>
      <w:r>
        <w:rPr>
          <w:rFonts w:ascii="Consolas"/>
          <w:b w:val="false"/>
          <w:i w:val="false"/>
          <w:color w:val="000000"/>
          <w:sz w:val="20"/>
        </w:rPr>
        <w:t xml:space="preserve">
      комитетінің төрағасына    </w:t>
      </w:r>
    </w:p>
    <w:p>
      <w:pPr>
        <w:spacing w:after="0"/>
        <w:ind w:left="0"/>
        <w:jc w:val="left"/>
      </w:pPr>
      <w:r>
        <w:rPr>
          <w:rFonts w:ascii="Consolas"/>
          <w:b w:val="false"/>
          <w:i w:val="false"/>
          <w:color w:val="000000"/>
          <w:sz w:val="20"/>
        </w:rPr>
        <w:t>
      _______________________________________</w:t>
      </w:r>
    </w:p>
    <w:p>
      <w:pPr>
        <w:spacing w:after="0"/>
        <w:ind w:left="0"/>
        <w:jc w:val="left"/>
      </w:pPr>
      <w:r>
        <w:rPr>
          <w:rFonts w:ascii="Consolas"/>
          <w:b w:val="false"/>
          <w:i w:val="false"/>
          <w:color w:val="000000"/>
          <w:sz w:val="20"/>
        </w:rPr>
        <w:t>
      (тегі, аты, әкесінің аты (бар болғанда)</w:t>
      </w:r>
    </w:p>
    <w:p>
      <w:pPr>
        <w:spacing w:after="0"/>
        <w:ind w:left="0"/>
        <w:jc w:val="left"/>
      </w:pPr>
      <w:r>
        <w:rPr>
          <w:rFonts w:ascii="Consolas"/>
          <w:b w:val="false"/>
          <w:i w:val="false"/>
          <w:color w:val="000000"/>
          <w:sz w:val="20"/>
        </w:rPr>
        <w:t>
      Бала асырап алу жөніндегі агенттіктің</w:t>
      </w:r>
    </w:p>
    <w:p>
      <w:pPr>
        <w:spacing w:after="0"/>
        <w:ind w:left="0"/>
        <w:jc w:val="left"/>
      </w:pPr>
      <w:r>
        <w:rPr>
          <w:rFonts w:ascii="Consolas"/>
          <w:b w:val="false"/>
          <w:i w:val="false"/>
          <w:color w:val="000000"/>
          <w:sz w:val="20"/>
        </w:rPr>
        <w:t xml:space="preserve">
      cенім білдірген адамынан    </w:t>
      </w:r>
    </w:p>
    <w:p>
      <w:pPr>
        <w:spacing w:after="0"/>
        <w:ind w:left="0"/>
        <w:jc w:val="left"/>
      </w:pPr>
      <w:r>
        <w:rPr>
          <w:rFonts w:ascii="Consolas"/>
          <w:b w:val="false"/>
          <w:i w:val="false"/>
          <w:color w:val="000000"/>
          <w:sz w:val="20"/>
        </w:rPr>
        <w:t>
      _____________________________________</w:t>
      </w:r>
    </w:p>
    <w:p>
      <w:pPr>
        <w:spacing w:after="0"/>
        <w:ind w:left="0"/>
        <w:jc w:val="left"/>
      </w:pPr>
      <w:r>
        <w:rPr>
          <w:rFonts w:ascii="Consolas"/>
          <w:b w:val="false"/>
          <w:i w:val="false"/>
          <w:color w:val="000000"/>
          <w:sz w:val="20"/>
        </w:rPr>
        <w:t>
      (байланыс телефондарын көрсете отырып,</w:t>
      </w:r>
    </w:p>
    <w:p>
      <w:pPr>
        <w:spacing w:after="0"/>
        <w:ind w:left="0"/>
        <w:jc w:val="left"/>
      </w:pPr>
      <w:r>
        <w:rPr>
          <w:rFonts w:ascii="Consolas"/>
          <w:b w:val="false"/>
          <w:i w:val="false"/>
          <w:color w:val="000000"/>
          <w:sz w:val="20"/>
        </w:rPr>
        <w:t xml:space="preserve">
      қысқартусыз толық агенттіктің атауы, </w:t>
      </w:r>
    </w:p>
    <w:p>
      <w:pPr>
        <w:spacing w:after="0"/>
        <w:ind w:left="0"/>
        <w:jc w:val="left"/>
      </w:pPr>
      <w:r>
        <w:rPr>
          <w:rFonts w:ascii="Consolas"/>
          <w:b w:val="false"/>
          <w:i w:val="false"/>
          <w:color w:val="000000"/>
          <w:sz w:val="20"/>
        </w:rPr>
        <w:t>
      тегі, аты, әкесінің аты (бар болғанда)</w:t>
      </w:r>
    </w:p>
    <w:bookmarkStart w:name="z616" w:id="519"/>
    <w:p>
      <w:pPr>
        <w:spacing w:after="0"/>
        <w:ind w:left="0"/>
        <w:jc w:val="left"/>
      </w:pPr>
      <w:r>
        <w:rPr>
          <w:rFonts w:ascii="Consolas"/>
          <w:b/>
          <w:i w:val="false"/>
          <w:color w:val="000000"/>
        </w:rPr>
        <w:t xml:space="preserve"> Өтініш</w:t>
      </w:r>
    </w:p>
    <w:bookmarkEnd w:id="519"/>
    <w:p>
      <w:pPr>
        <w:spacing w:after="0"/>
        <w:ind w:left="0"/>
        <w:jc w:val="left"/>
      </w:pPr>
      <w:r>
        <w:rPr>
          <w:rFonts w:ascii="Consolas"/>
          <w:b w:val="false"/>
          <w:i w:val="false"/>
          <w:color w:val="000000"/>
          <w:sz w:val="20"/>
        </w:rPr>
        <w:t>
      Сізден Қазақстан Республикасының аумағында бала асырап алу жөніндегі қызметті жүзеге асыратын __________________________________ (агенттіктің атауын және мемлекеттің мекен-жайын көрсету) бала асырап алу агенттікті аккредиттеу мүмкіндігі үшін ұсынылған құжаттарды қарастыруды сұраймыз.</w:t>
      </w:r>
    </w:p>
    <w:p>
      <w:pPr>
        <w:spacing w:after="0"/>
        <w:ind w:left="0"/>
        <w:jc w:val="left"/>
      </w:pPr>
      <w:r>
        <w:rPr>
          <w:rFonts w:ascii="Consolas"/>
          <w:b w:val="false"/>
          <w:i w:val="false"/>
          <w:color w:val="000000"/>
          <w:sz w:val="20"/>
        </w:rPr>
        <w:t>
      Ақпараттық жүйелерде қамтылған заңды құпиямен қорғалатын мәліметтерді пайдалануға келісім беремін.</w:t>
      </w:r>
    </w:p>
    <w:p>
      <w:pPr>
        <w:spacing w:after="0"/>
        <w:ind w:left="0"/>
        <w:jc w:val="left"/>
      </w:pPr>
      <w:r>
        <w:rPr>
          <w:rFonts w:ascii="Consolas"/>
          <w:b w:val="false"/>
          <w:i w:val="false"/>
          <w:color w:val="000000"/>
          <w:sz w:val="20"/>
        </w:rPr>
        <w:t>
      "___" _______ 20__ жыл    ____________________________</w:t>
      </w:r>
    </w:p>
    <w:p>
      <w:pPr>
        <w:spacing w:after="0"/>
        <w:ind w:left="0"/>
        <w:jc w:val="left"/>
      </w:pPr>
      <w:r>
        <w:rPr>
          <w:rFonts w:ascii="Consolas"/>
          <w:b w:val="false"/>
          <w:i w:val="false"/>
          <w:color w:val="000000"/>
          <w:sz w:val="20"/>
        </w:rPr>
        <w:t>
      сенім білдірген адамның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2015 жылғы 13 cәуірдегі</w:t>
            </w:r>
            <w:r>
              <w:br/>
            </w:r>
            <w:r>
              <w:rPr>
                <w:rFonts w:ascii="Consolas"/>
                <w:b w:val="false"/>
                <w:i w:val="false"/>
                <w:color w:val="000000"/>
                <w:sz w:val="20"/>
              </w:rPr>
              <w:t>№ 198 бұйрығына</w:t>
            </w:r>
            <w:r>
              <w:br/>
            </w:r>
            <w:r>
              <w:rPr>
                <w:rFonts w:ascii="Consolas"/>
                <w:b w:val="false"/>
                <w:i w:val="false"/>
                <w:color w:val="000000"/>
                <w:sz w:val="20"/>
              </w:rPr>
              <w:t>12-қосымша</w:t>
            </w:r>
          </w:p>
        </w:tc>
      </w:tr>
    </w:tbl>
    <w:bookmarkStart w:name="z618" w:id="520"/>
    <w:p>
      <w:pPr>
        <w:spacing w:after="0"/>
        <w:ind w:left="0"/>
        <w:jc w:val="left"/>
      </w:pPr>
      <w:r>
        <w:rPr>
          <w:rFonts w:ascii="Consolas"/>
          <w:b/>
          <w:i w:val="false"/>
          <w:color w:val="000000"/>
        </w:rPr>
        <w:t xml:space="preserve">  "Бала асырап алу жөніндегі агенттікті аккредиттеу мерзімін ұзарту" мемлекеттік көрсетілетін қызмет стандарты</w:t>
      </w:r>
    </w:p>
    <w:bookmarkEnd w:id="520"/>
    <w:p>
      <w:pPr>
        <w:spacing w:after="0"/>
        <w:ind w:left="0"/>
        <w:jc w:val="left"/>
      </w:pPr>
      <w:r>
        <w:rPr>
          <w:rFonts w:ascii="Consolas"/>
          <w:b w:val="false"/>
          <w:i w:val="false"/>
          <w:color w:val="ff0000"/>
          <w:sz w:val="20"/>
        </w:rPr>
        <w:t xml:space="preserve">
      Ескерту. Стандарт жаңа редакцияда – ҚР Білім және ғылым министрінің 17.02.2017 </w:t>
      </w:r>
      <w:r>
        <w:rPr>
          <w:rFonts w:ascii="Consolas"/>
          <w:b w:val="false"/>
          <w:i w:val="false"/>
          <w:color w:val="ff0000"/>
          <w:sz w:val="20"/>
        </w:rPr>
        <w:t>№ 70</w:t>
      </w:r>
      <w:r>
        <w:rPr>
          <w:rFonts w:ascii="Consolas"/>
          <w:b w:val="false"/>
          <w:i w:val="false"/>
          <w:color w:val="ff0000"/>
          <w:sz w:val="20"/>
        </w:rPr>
        <w:t xml:space="preserve"> (алғаш ресми жарияланған күнінен кейін күнтізбелік он күн өткен соң қолданысқа енгізіледі) бұйрығымен.</w:t>
      </w:r>
    </w:p>
    <w:p>
      <w:pPr>
        <w:spacing w:after="0"/>
        <w:ind w:left="0"/>
        <w:jc w:val="left"/>
      </w:pPr>
      <w:r>
        <w:rPr>
          <w:rFonts w:ascii="Consolas"/>
          <w:b/>
          <w:i w:val="false"/>
          <w:color w:val="000000"/>
        </w:rPr>
        <w:t xml:space="preserve"> 1-тарау. Жалпы ережелер</w:t>
      </w:r>
    </w:p>
    <w:bookmarkStart w:name="z842" w:id="521"/>
    <w:p>
      <w:pPr>
        <w:spacing w:after="0"/>
        <w:ind w:left="0"/>
        <w:jc w:val="left"/>
      </w:pPr>
      <w:r>
        <w:rPr>
          <w:rFonts w:ascii="Consolas"/>
          <w:b w:val="false"/>
          <w:i w:val="false"/>
          <w:color w:val="000000"/>
          <w:sz w:val="20"/>
        </w:rPr>
        <w:t>
      1. "Бала асырап алу жөніндегі агенттікті аккредиттеу мерзімін ұзарту" мемлекеттік көрсетілетін қызметі (бұдан әрі – мемлекеттік көрсетілетін қызмет)</w:t>
      </w:r>
    </w:p>
    <w:bookmarkEnd w:id="521"/>
    <w:bookmarkStart w:name="z843" w:id="522"/>
    <w:p>
      <w:pPr>
        <w:spacing w:after="0"/>
        <w:ind w:left="0"/>
        <w:jc w:val="left"/>
      </w:pPr>
      <w:r>
        <w:rPr>
          <w:rFonts w:ascii="Consolas"/>
          <w:b w:val="false"/>
          <w:i w:val="false"/>
          <w:color w:val="000000"/>
          <w:sz w:val="20"/>
        </w:rPr>
        <w:t>
      2. Мемлекеттік көрсетілетін қызмет стандартын Қазақстан Республикасы Білім және ғылым министрлігі (бұдан әрі – Министрлік) әзірлеген.</w:t>
      </w:r>
    </w:p>
    <w:bookmarkEnd w:id="522"/>
    <w:bookmarkStart w:name="z844" w:id="523"/>
    <w:p>
      <w:pPr>
        <w:spacing w:after="0"/>
        <w:ind w:left="0"/>
        <w:jc w:val="left"/>
      </w:pPr>
      <w:r>
        <w:rPr>
          <w:rFonts w:ascii="Consolas"/>
          <w:b w:val="false"/>
          <w:i w:val="false"/>
          <w:color w:val="000000"/>
          <w:sz w:val="20"/>
        </w:rPr>
        <w:t>
      3. Мемлекеттік қызметті Министрліктің Балалардың құқықтарын қорғау комитеті (бұдан әрі – көрсетілетін қызметті беруші) көрсетеді.</w:t>
      </w:r>
    </w:p>
    <w:bookmarkEnd w:id="523"/>
    <w:p>
      <w:pPr>
        <w:spacing w:after="0"/>
        <w:ind w:left="0"/>
        <w:jc w:val="left"/>
      </w:pPr>
      <w:r>
        <w:rPr>
          <w:rFonts w:ascii="Consolas"/>
          <w:b w:val="false"/>
          <w:i w:val="false"/>
          <w:color w:val="000000"/>
          <w:sz w:val="20"/>
        </w:rPr>
        <w:t>
      Өтінішті қабылдау және мемлекеттік қызмет көрсетудің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841" w:id="524"/>
    <w:p>
      <w:pPr>
        <w:spacing w:after="0"/>
        <w:ind w:left="0"/>
        <w:jc w:val="left"/>
      </w:pPr>
      <w:r>
        <w:rPr>
          <w:rFonts w:ascii="Consolas"/>
          <w:b/>
          <w:i w:val="false"/>
          <w:color w:val="000000"/>
        </w:rPr>
        <w:t xml:space="preserve"> 2-тарау. Мемлекеттік қызмет көрсету тәртібі</w:t>
      </w:r>
    </w:p>
    <w:bookmarkEnd w:id="524"/>
    <w:bookmarkStart w:name="z838" w:id="525"/>
    <w:p>
      <w:pPr>
        <w:spacing w:after="0"/>
        <w:ind w:left="0"/>
        <w:jc w:val="left"/>
      </w:pPr>
      <w:r>
        <w:rPr>
          <w:rFonts w:ascii="Consolas"/>
          <w:b w:val="false"/>
          <w:i w:val="false"/>
          <w:color w:val="000000"/>
          <w:sz w:val="20"/>
        </w:rPr>
        <w:t>
      4. Мемлекеттік қызмет көрсету мерзімдері:</w:t>
      </w:r>
    </w:p>
    <w:bookmarkEnd w:id="525"/>
    <w:p>
      <w:pPr>
        <w:spacing w:after="0"/>
        <w:ind w:left="0"/>
        <w:jc w:val="left"/>
      </w:pPr>
      <w:r>
        <w:rPr>
          <w:rFonts w:ascii="Consolas"/>
          <w:b w:val="false"/>
          <w:i w:val="false"/>
          <w:color w:val="000000"/>
          <w:sz w:val="20"/>
        </w:rPr>
        <w:t>
      1) Мемлекеттік корпорацияға құжаттарды тапсырған сәттен бастап – 15 (он бес) жұмыс күні;</w:t>
      </w:r>
    </w:p>
    <w:p>
      <w:pPr>
        <w:spacing w:after="0"/>
        <w:ind w:left="0"/>
        <w:jc w:val="left"/>
      </w:pPr>
      <w:r>
        <w:rPr>
          <w:rFonts w:ascii="Consolas"/>
          <w:b w:val="false"/>
          <w:i w:val="false"/>
          <w:color w:val="000000"/>
          <w:sz w:val="20"/>
        </w:rPr>
        <w:t>
      Мемлекеттік корпорацияға жүгінген кезде қабылдау күні мемлекеттік қызмет көрсету мерзіміне кірмейді.</w:t>
      </w:r>
    </w:p>
    <w:p>
      <w:pPr>
        <w:spacing w:after="0"/>
        <w:ind w:left="0"/>
        <w:jc w:val="left"/>
      </w:pPr>
      <w:r>
        <w:rPr>
          <w:rFonts w:ascii="Consolas"/>
          <w:b w:val="false"/>
          <w:i w:val="false"/>
          <w:color w:val="000000"/>
          <w:sz w:val="20"/>
        </w:rPr>
        <w:t>
      2) Мемлекеттік корпорацияға құжаттарды тапсыру үшін күтудің рұқсат берілетін ең ұзақ уақыты – 15 минут;</w:t>
      </w:r>
    </w:p>
    <w:p>
      <w:pPr>
        <w:spacing w:after="0"/>
        <w:ind w:left="0"/>
        <w:jc w:val="left"/>
      </w:pPr>
      <w:r>
        <w:rPr>
          <w:rFonts w:ascii="Consolas"/>
          <w:b w:val="false"/>
          <w:i w:val="false"/>
          <w:color w:val="000000"/>
          <w:sz w:val="20"/>
        </w:rPr>
        <w:t>
      3) Мемлекеттік корпорацияда көрсетілетін қызметті алушыға қызмет көрсетудің рұқсат берілетін ең ұзақ уақыты – 15 минут.</w:t>
      </w:r>
    </w:p>
    <w:bookmarkStart w:name="z839" w:id="526"/>
    <w:p>
      <w:pPr>
        <w:spacing w:after="0"/>
        <w:ind w:left="0"/>
        <w:jc w:val="left"/>
      </w:pPr>
      <w:r>
        <w:rPr>
          <w:rFonts w:ascii="Consolas"/>
          <w:b w:val="false"/>
          <w:i w:val="false"/>
          <w:color w:val="000000"/>
          <w:sz w:val="20"/>
        </w:rPr>
        <w:t>
      5. Мемлекеттік қызмет көрсету нысаны - қағаз жүзінде.</w:t>
      </w:r>
    </w:p>
    <w:bookmarkEnd w:id="526"/>
    <w:bookmarkStart w:name="z840" w:id="527"/>
    <w:p>
      <w:pPr>
        <w:spacing w:after="0"/>
        <w:ind w:left="0"/>
        <w:jc w:val="left"/>
      </w:pPr>
      <w:r>
        <w:rPr>
          <w:rFonts w:ascii="Consolas"/>
          <w:b w:val="false"/>
          <w:i w:val="false"/>
          <w:color w:val="000000"/>
          <w:sz w:val="20"/>
        </w:rPr>
        <w:t>
      6. Мемлекеттік қызмет көрсетудің нәтижесі – осы мемлекеттік қызмет стандартының 10-тармағында қарастырылған жағдайлар және негіздер бойынша бала асырап алу жөніндегі агенттікті аккредиттеу мерзімін ұзарту туралы не бала асырап алу жөніндегі агенттікті аккредиттеу мерзімін ұзартудан бас тарту жөніндегі дәлелді шешімі.</w:t>
      </w:r>
    </w:p>
    <w:bookmarkEnd w:id="527"/>
    <w:p>
      <w:pPr>
        <w:spacing w:after="0"/>
        <w:ind w:left="0"/>
        <w:jc w:val="left"/>
      </w:pPr>
      <w:r>
        <w:rPr>
          <w:rFonts w:ascii="Consolas"/>
          <w:b w:val="false"/>
          <w:i w:val="false"/>
          <w:color w:val="000000"/>
          <w:sz w:val="20"/>
        </w:rPr>
        <w:t>
      Мемлекеттік қызмет көрсету нәтижесін ұсыну нысаны - қағаз түрінде.</w:t>
      </w:r>
    </w:p>
    <w:p>
      <w:pPr>
        <w:spacing w:after="0"/>
        <w:ind w:left="0"/>
        <w:jc w:val="left"/>
      </w:pPr>
      <w:r>
        <w:rPr>
          <w:rFonts w:ascii="Consolas"/>
          <w:b w:val="false"/>
          <w:i w:val="false"/>
          <w:color w:val="000000"/>
          <w:sz w:val="20"/>
        </w:rPr>
        <w:t>
      7. Мемлекеттік қызмет жеке және заңды тұлғаларға (бұдан әрі – көрсетілетін қызметті алушы) тегін көрсетіледі.</w:t>
      </w:r>
    </w:p>
    <w:bookmarkStart w:name="z837" w:id="528"/>
    <w:p>
      <w:pPr>
        <w:spacing w:after="0"/>
        <w:ind w:left="0"/>
        <w:jc w:val="left"/>
      </w:pPr>
      <w:r>
        <w:rPr>
          <w:rFonts w:ascii="Consolas"/>
          <w:b w:val="false"/>
          <w:i w:val="false"/>
          <w:color w:val="000000"/>
          <w:sz w:val="20"/>
        </w:rPr>
        <w:t>
      8. Жұмыс кестесі:</w:t>
      </w:r>
    </w:p>
    <w:bookmarkEnd w:id="528"/>
    <w:p>
      <w:pPr>
        <w:spacing w:after="0"/>
        <w:ind w:left="0"/>
        <w:jc w:val="left"/>
      </w:pPr>
      <w:r>
        <w:rPr>
          <w:rFonts w:ascii="Consolas"/>
          <w:b w:val="false"/>
          <w:i w:val="false"/>
          <w:color w:val="000000"/>
          <w:sz w:val="20"/>
        </w:rPr>
        <w:t>
      1) Мемлекеттік корпорацияда: 2015 жылғы 23 қарашадағы Қазақстан Республикасының Еңбек кодексіне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pPr>
        <w:spacing w:after="0"/>
        <w:ind w:left="0"/>
        <w:jc w:val="left"/>
      </w:pPr>
      <w:r>
        <w:rPr>
          <w:rFonts w:ascii="Consolas"/>
          <w:b w:val="false"/>
          <w:i w:val="false"/>
          <w:color w:val="000000"/>
          <w:sz w:val="20"/>
        </w:rPr>
        <w:t>
      Құжаттарды қабылдау жеделдетіп қызмет көрсетусіз, көрсетілетін қызметті алушының Мемлекеттік корпорация бөлімінін таңдауы бойынша, "электронды" кезек күту тәртібімен жүзеге асырылады, "Электронды үкіметтің" веб-порталы (бұдан әрі - портал) арқылы электрондық кезекті "брондауға" болады;</w:t>
      </w:r>
    </w:p>
    <w:bookmarkStart w:name="z836" w:id="529"/>
    <w:p>
      <w:pPr>
        <w:spacing w:after="0"/>
        <w:ind w:left="0"/>
        <w:jc w:val="left"/>
      </w:pPr>
      <w:r>
        <w:rPr>
          <w:rFonts w:ascii="Consolas"/>
          <w:b w:val="false"/>
          <w:i w:val="false"/>
          <w:color w:val="000000"/>
          <w:sz w:val="20"/>
        </w:rPr>
        <w:t>
      9. Көрсетілетін қызметті алушы жүгінген кезде мемлекеттік қызметті көрсету үшін қажетті құжаттардың тізбесі:</w:t>
      </w:r>
    </w:p>
    <w:bookmarkEnd w:id="529"/>
    <w:p>
      <w:pPr>
        <w:spacing w:after="0"/>
        <w:ind w:left="0"/>
        <w:jc w:val="left"/>
      </w:pPr>
      <w:r>
        <w:rPr>
          <w:rFonts w:ascii="Consolas"/>
          <w:b w:val="false"/>
          <w:i w:val="false"/>
          <w:color w:val="000000"/>
          <w:sz w:val="20"/>
        </w:rPr>
        <w:t xml:space="preserve">
      1)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нысан бойынша көрсетілетін қызметті алушының өтініші;</w:t>
      </w:r>
    </w:p>
    <w:p>
      <w:pPr>
        <w:spacing w:after="0"/>
        <w:ind w:left="0"/>
        <w:jc w:val="left"/>
      </w:pPr>
      <w:r>
        <w:rPr>
          <w:rFonts w:ascii="Consolas"/>
          <w:b w:val="false"/>
          <w:i w:val="false"/>
          <w:color w:val="000000"/>
          <w:sz w:val="20"/>
        </w:rPr>
        <w:t>
      2) бала асырап алу жөніндегі агенттіктің сенім білдірген адамға берген нотариатта куәландырылған сенімхаты.</w:t>
      </w:r>
    </w:p>
    <w:p>
      <w:pPr>
        <w:spacing w:after="0"/>
        <w:ind w:left="0"/>
        <w:jc w:val="left"/>
      </w:pPr>
      <w:r>
        <w:rPr>
          <w:rFonts w:ascii="Consolas"/>
          <w:b w:val="false"/>
          <w:i w:val="false"/>
          <w:color w:val="000000"/>
          <w:sz w:val="20"/>
        </w:rPr>
        <w:t>
      Көрсетілетін қызметті алушының жеке басын растайтын құжаттар мәліметтерін,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p>
      <w:pPr>
        <w:spacing w:after="0"/>
        <w:ind w:left="0"/>
        <w:jc w:val="left"/>
      </w:pPr>
      <w:r>
        <w:rPr>
          <w:rFonts w:ascii="Consolas"/>
          <w:b w:val="false"/>
          <w:i w:val="false"/>
          <w:color w:val="000000"/>
          <w:sz w:val="20"/>
        </w:rPr>
        <w:t>
      Егер Қазақстан Республикасының заңдарында өзгеше көзделмесе, Мемлекеттік корпорацияның қызметкері көрсетілген қызметті алушыдан мемлекеттік қызмет көрсету кезінде заңмен қорғалатын құпияны қамтитын, ақпараттық жүйелердегі мәліметтерді пайдалануға келісімін алады.</w:t>
      </w:r>
    </w:p>
    <w:p>
      <w:pPr>
        <w:spacing w:after="0"/>
        <w:ind w:left="0"/>
        <w:jc w:val="left"/>
      </w:pPr>
      <w:r>
        <w:rPr>
          <w:rFonts w:ascii="Consolas"/>
          <w:b w:val="false"/>
          <w:i w:val="false"/>
          <w:color w:val="000000"/>
          <w:sz w:val="20"/>
        </w:rPr>
        <w:t>
      Мемлекеттік корпорация арқылы құжаттарды қабылдау кезінде көрсетілетін қызметті алушыға тиісті құжаттардың қабылданғаны туралы қолхат беріледі.</w:t>
      </w:r>
    </w:p>
    <w:p>
      <w:pPr>
        <w:spacing w:after="0"/>
        <w:ind w:left="0"/>
        <w:jc w:val="left"/>
      </w:pPr>
      <w:r>
        <w:rPr>
          <w:rFonts w:ascii="Consolas"/>
          <w:b w:val="false"/>
          <w:i w:val="false"/>
          <w:color w:val="000000"/>
          <w:sz w:val="20"/>
        </w:rPr>
        <w:t>
      Мемлекеттік корпорация арқылы дайын құжаттарды беру басын растайтын құжатты (не нотариалды куәландырылған сенімхат бойынша оның өкілі) ұсыну кезінде құжаттарды қабылдау туралы қолхат негізінде жүзеге асырылады.</w:t>
      </w:r>
    </w:p>
    <w:p>
      <w:pPr>
        <w:spacing w:after="0"/>
        <w:ind w:left="0"/>
        <w:jc w:val="left"/>
      </w:pPr>
      <w:r>
        <w:rPr>
          <w:rFonts w:ascii="Consolas"/>
          <w:b w:val="false"/>
          <w:i w:val="false"/>
          <w:color w:val="000000"/>
          <w:sz w:val="20"/>
        </w:rPr>
        <w:t>
      Мемлекеттік корпорация бір ай ішінде нәтижені сақтауды қамтамасыз етеді, содан кейін оларды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1 жұмыс күні ішінде дайын нәтижені көрсетілетін қызметті алушыға беру үшін Мемлекеттік корпорацияға жібереді.</w:t>
      </w:r>
    </w:p>
    <w:bookmarkStart w:name="z835" w:id="530"/>
    <w:p>
      <w:pPr>
        <w:spacing w:after="0"/>
        <w:ind w:left="0"/>
        <w:jc w:val="left"/>
      </w:pPr>
      <w:r>
        <w:rPr>
          <w:rFonts w:ascii="Consolas"/>
          <w:b w:val="false"/>
          <w:i w:val="false"/>
          <w:color w:val="000000"/>
          <w:sz w:val="20"/>
        </w:rPr>
        <w:t>
      10. Мемлекеттік қызметті көрсетуден бас тартуға негіздемелер:</w:t>
      </w:r>
    </w:p>
    <w:bookmarkEnd w:id="530"/>
    <w:p>
      <w:pPr>
        <w:spacing w:after="0"/>
        <w:ind w:left="0"/>
        <w:jc w:val="left"/>
      </w:pPr>
      <w:r>
        <w:rPr>
          <w:rFonts w:ascii="Consolas"/>
          <w:b w:val="false"/>
          <w:i w:val="false"/>
          <w:color w:val="000000"/>
          <w:sz w:val="20"/>
        </w:rPr>
        <w:t xml:space="preserve">
      1) 2011 жылғы 26 желтоқсандағы "Неке (ерлі-зайыптылық) және отбасы туралы" Қазақстан Республикасы </w:t>
      </w:r>
      <w:r>
        <w:rPr>
          <w:rFonts w:ascii="Consolas"/>
          <w:b w:val="false"/>
          <w:i w:val="false"/>
          <w:color w:val="000000"/>
          <w:sz w:val="20"/>
        </w:rPr>
        <w:t>Кодексі</w:t>
      </w:r>
      <w:r>
        <w:rPr>
          <w:rFonts w:ascii="Consolas"/>
          <w:b w:val="false"/>
          <w:i w:val="false"/>
          <w:color w:val="000000"/>
          <w:sz w:val="20"/>
        </w:rPr>
        <w:t xml:space="preserve"> нормаларының сақталмауы;</w:t>
      </w:r>
    </w:p>
    <w:p>
      <w:pPr>
        <w:spacing w:after="0"/>
        <w:ind w:left="0"/>
        <w:jc w:val="left"/>
      </w:pPr>
      <w:r>
        <w:rPr>
          <w:rFonts w:ascii="Consolas"/>
          <w:b w:val="false"/>
          <w:i w:val="false"/>
          <w:color w:val="000000"/>
          <w:sz w:val="20"/>
        </w:rPr>
        <w:t>
      2)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left"/>
      </w:pPr>
      <w:r>
        <w:rPr>
          <w:rFonts w:ascii="Consolas"/>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left"/>
      </w:pPr>
      <w:r>
        <w:rPr>
          <w:rFonts w:ascii="Consolas"/>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pPr>
        <w:spacing w:after="0"/>
        <w:ind w:left="0"/>
        <w:jc w:val="left"/>
      </w:pPr>
      <w:r>
        <w:rPr>
          <w:rFonts w:ascii="Consolas"/>
          <w:b w:val="false"/>
          <w:i w:val="false"/>
          <w:color w:val="000000"/>
          <w:sz w:val="20"/>
        </w:rPr>
        <w:t xml:space="preserve">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Consolas"/>
          <w:b w:val="false"/>
          <w:i w:val="false"/>
          <w:color w:val="000000"/>
          <w:sz w:val="20"/>
        </w:rPr>
        <w:t>2-қосымшаға</w:t>
      </w:r>
      <w:r>
        <w:rPr>
          <w:rFonts w:ascii="Consolas"/>
          <w:b w:val="false"/>
          <w:i w:val="false"/>
          <w:color w:val="000000"/>
          <w:sz w:val="20"/>
        </w:rPr>
        <w:t xml:space="preserve"> сәйкес нысан бойынша құжаттарды қабылдаудан бас тарту туралы қолхат береді.</w:t>
      </w:r>
    </w:p>
    <w:bookmarkStart w:name="z834" w:id="531"/>
    <w:p>
      <w:pPr>
        <w:spacing w:after="0"/>
        <w:ind w:left="0"/>
        <w:jc w:val="left"/>
      </w:pPr>
      <w:r>
        <w:rPr>
          <w:rFonts w:ascii="Consolas"/>
          <w:b/>
          <w:i w:val="false"/>
          <w:color w:val="000000"/>
        </w:rPr>
        <w:t xml:space="preserve"> 3-тарау. Мемлекеттік қызметті көрсету мәселелері бойынша көрсетілетін қызметті берушілердің және (немесе) олардың лауазымды адамдарының шешімдеріне, әрекетіне (әрекетсіздігіне) шағымдану тәртібі</w:t>
      </w:r>
    </w:p>
    <w:bookmarkEnd w:id="531"/>
    <w:bookmarkStart w:name="z833" w:id="532"/>
    <w:p>
      <w:pPr>
        <w:spacing w:after="0"/>
        <w:ind w:left="0"/>
        <w:jc w:val="left"/>
      </w:pPr>
      <w:r>
        <w:rPr>
          <w:rFonts w:ascii="Consolas"/>
          <w:b w:val="false"/>
          <w:i w:val="false"/>
          <w:color w:val="000000"/>
          <w:sz w:val="20"/>
        </w:rPr>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14-тармағында көрсетілген мекенжай бойынша шағым көрсетілетін қызметті беруші басшысының атына беріледі.</w:t>
      </w:r>
    </w:p>
    <w:bookmarkEnd w:id="532"/>
    <w:p>
      <w:pPr>
        <w:spacing w:after="0"/>
        <w:ind w:left="0"/>
        <w:jc w:val="left"/>
      </w:pPr>
      <w:r>
        <w:rPr>
          <w:rFonts w:ascii="Consolas"/>
          <w:b w:val="false"/>
          <w:i w:val="false"/>
          <w:color w:val="000000"/>
          <w:sz w:val="20"/>
        </w:rPr>
        <w:t>
      Шағым пошта арқылы, портал арқылы немесе көрсетілетін қызметті берушінің кеңсесі арқылы қолма-қол қабылданады.</w:t>
      </w:r>
    </w:p>
    <w:p>
      <w:pPr>
        <w:spacing w:after="0"/>
        <w:ind w:left="0"/>
        <w:jc w:val="left"/>
      </w:pPr>
      <w:r>
        <w:rPr>
          <w:rFonts w:ascii="Consolas"/>
          <w:b w:val="false"/>
          <w:i w:val="false"/>
          <w:color w:val="000000"/>
          <w:sz w:val="20"/>
        </w:rPr>
        <w:t>
      Жеке немесе заңды тұлғаның арызында оның тегі, аты, әкесінің аты (бар болғанда), пошталық мекенжайы, байланыс телефоны көрсетіледі.</w:t>
      </w:r>
    </w:p>
    <w:p>
      <w:pPr>
        <w:spacing w:after="0"/>
        <w:ind w:left="0"/>
        <w:jc w:val="left"/>
      </w:pPr>
      <w:r>
        <w:rPr>
          <w:rFonts w:ascii="Consolas"/>
          <w:b w:val="false"/>
          <w:i w:val="false"/>
          <w:color w:val="000000"/>
          <w:sz w:val="20"/>
        </w:rPr>
        <w:t>
      Мемлекеттік корпорациясының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Мемлекеттік корпорациясының басшысына жіберіледі.</w:t>
      </w:r>
    </w:p>
    <w:p>
      <w:pPr>
        <w:spacing w:after="0"/>
        <w:ind w:left="0"/>
        <w:jc w:val="left"/>
      </w:pPr>
      <w:r>
        <w:rPr>
          <w:rFonts w:ascii="Consolas"/>
          <w:b w:val="false"/>
          <w:i w:val="false"/>
          <w:color w:val="000000"/>
          <w:sz w:val="20"/>
        </w:rPr>
        <w:t>
      Қызметті берушінің кеңсесінде немесе мемлекеттік корпорацияда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pPr>
        <w:spacing w:after="0"/>
        <w:ind w:left="0"/>
        <w:jc w:val="left"/>
      </w:pPr>
      <w:r>
        <w:rPr>
          <w:rFonts w:ascii="Consolas"/>
          <w:b w:val="false"/>
          <w:i w:val="false"/>
          <w:color w:val="000000"/>
          <w:sz w:val="20"/>
        </w:rPr>
        <w:t>
      Портал арқылы өтініш білдіргенде шағымдану тәртібі туралы ақпаратты мемлекеттік қызмет көрсету мәселелері жөніндегі Бірыңғай байланыс орталығының 1414, 8 800 080 7777 телефоны бойынша алуға болады.</w:t>
      </w:r>
    </w:p>
    <w:p>
      <w:pPr>
        <w:spacing w:after="0"/>
        <w:ind w:left="0"/>
        <w:jc w:val="left"/>
      </w:pPr>
      <w:r>
        <w:rPr>
          <w:rFonts w:ascii="Consolas"/>
          <w:b w:val="false"/>
          <w:i w:val="false"/>
          <w:color w:val="000000"/>
          <w:sz w:val="20"/>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(жеткізілуі, тіркелуі, орындалуы туралы белгілер, қарастыру немесе қарастырудан бас тарту туралы жауап) жаңартылып отыратын ақпарат қолжетімді болады.</w:t>
      </w:r>
    </w:p>
    <w:p>
      <w:pPr>
        <w:spacing w:after="0"/>
        <w:ind w:left="0"/>
        <w:jc w:val="left"/>
      </w:pPr>
      <w:r>
        <w:rPr>
          <w:rFonts w:ascii="Consolas"/>
          <w:b w:val="false"/>
          <w:i w:val="false"/>
          <w:color w:val="000000"/>
          <w:sz w:val="20"/>
        </w:rPr>
        <w:t>
      Көрсетілетін қызметті берушінің немесе Мемлекеттік корпорацияның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пошта арқылы жіберіледі, портал арқылы немесе Мемлекеттік корпорацияның кеңсесінде қолма-қол беріледі.</w:t>
      </w:r>
    </w:p>
    <w:p>
      <w:pPr>
        <w:spacing w:after="0"/>
        <w:ind w:left="0"/>
        <w:jc w:val="left"/>
      </w:pPr>
      <w:r>
        <w:rPr>
          <w:rFonts w:ascii="Consolas"/>
          <w:b w:val="false"/>
          <w:i w:val="false"/>
          <w:color w:val="000000"/>
          <w:sz w:val="20"/>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pPr>
        <w:spacing w:after="0"/>
        <w:ind w:left="0"/>
        <w:jc w:val="left"/>
      </w:pPr>
      <w:r>
        <w:rPr>
          <w:rFonts w:ascii="Consolas"/>
          <w:b w:val="false"/>
          <w:i w:val="false"/>
          <w:color w:val="000000"/>
          <w:sz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pPr>
        <w:spacing w:after="0"/>
        <w:ind w:left="0"/>
        <w:jc w:val="left"/>
      </w:pPr>
      <w:r>
        <w:rPr>
          <w:rFonts w:ascii="Consolas"/>
          <w:b w:val="false"/>
          <w:i w:val="false"/>
          <w:color w:val="000000"/>
          <w:sz w:val="20"/>
        </w:rPr>
        <w:t>
      Сондай-ақ, көрсетілетін қызметті берушінің және (немесе) оның лауазымды тұлғаларының шешімдеріне, әрекетіне (әрекетсіздігіне) шағымдану туралы ақпаратты мемлекеттік қызмет көрсету мәселелері жөніндегі Бірыңғай байланыс орталығының 1414, 8 800 080 7777 телефоны бойынша алуға болады.</w:t>
      </w:r>
    </w:p>
    <w:bookmarkStart w:name="z832" w:id="533"/>
    <w:p>
      <w:pPr>
        <w:spacing w:after="0"/>
        <w:ind w:left="0"/>
        <w:jc w:val="left"/>
      </w:pPr>
      <w:r>
        <w:rPr>
          <w:rFonts w:ascii="Consolas"/>
          <w:b w:val="false"/>
          <w:i w:val="false"/>
          <w:color w:val="000000"/>
          <w:sz w:val="20"/>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533"/>
    <w:bookmarkStart w:name="z831" w:id="534"/>
    <w:p>
      <w:pPr>
        <w:spacing w:after="0"/>
        <w:ind w:left="0"/>
        <w:jc w:val="left"/>
      </w:pPr>
      <w:r>
        <w:rPr>
          <w:rFonts w:ascii="Consolas"/>
          <w:b/>
          <w:i w:val="false"/>
          <w:color w:val="000000"/>
        </w:rPr>
        <w:t xml:space="preserve"> 4-тарау. Мемлекеттік көрсетілетін қызметтің, оның ішінде Мемлекеттік корпорация арқылы көрсетілетін қызметтің ерекшеліктері ескерілген өзге де талаптар</w:t>
      </w:r>
    </w:p>
    <w:bookmarkEnd w:id="534"/>
    <w:bookmarkStart w:name="z828" w:id="535"/>
    <w:p>
      <w:pPr>
        <w:spacing w:after="0"/>
        <w:ind w:left="0"/>
        <w:jc w:val="left"/>
      </w:pPr>
      <w:r>
        <w:rPr>
          <w:rFonts w:ascii="Consolas"/>
          <w:b w:val="false"/>
          <w:i w:val="false"/>
          <w:color w:val="000000"/>
          <w:sz w:val="20"/>
        </w:rPr>
        <w:t>
      13. Тұрмыс-тіршілігін шектейтін организм функциялары тұрақты бұзылып, денсаулығы нашарлаған көрсетілетін қызметті алушыларға қажет болған жағдайда 1414, 8 800 080 7777 Бірыңғай байланыс орталығы арқылы жүгінсе, мемлекеттік қызмет көрсету үшін құжаттар қабылдауды тұрғылықты жеріне бара отырып мемлекеттік корпорацияның қызметкері жүргізеді.</w:t>
      </w:r>
    </w:p>
    <w:bookmarkEnd w:id="535"/>
    <w:bookmarkStart w:name="z829" w:id="536"/>
    <w:p>
      <w:pPr>
        <w:spacing w:after="0"/>
        <w:ind w:left="0"/>
        <w:jc w:val="left"/>
      </w:pPr>
      <w:r>
        <w:rPr>
          <w:rFonts w:ascii="Consolas"/>
          <w:b w:val="false"/>
          <w:i w:val="false"/>
          <w:color w:val="000000"/>
          <w:sz w:val="20"/>
        </w:rPr>
        <w:t>
      14. Мемлекеттік қызмет көрсету орындарының мекенжайлары:</w:t>
      </w:r>
    </w:p>
    <w:bookmarkEnd w:id="536"/>
    <w:p>
      <w:pPr>
        <w:spacing w:after="0"/>
        <w:ind w:left="0"/>
        <w:jc w:val="left"/>
      </w:pPr>
      <w:r>
        <w:rPr>
          <w:rFonts w:ascii="Consolas"/>
          <w:b w:val="false"/>
          <w:i w:val="false"/>
          <w:color w:val="000000"/>
          <w:sz w:val="20"/>
        </w:rPr>
        <w:t>
      1) Министрліктің: www.edu.gov.kz интернет-ресурсында;</w:t>
      </w:r>
    </w:p>
    <w:p>
      <w:pPr>
        <w:spacing w:after="0"/>
        <w:ind w:left="0"/>
        <w:jc w:val="left"/>
      </w:pPr>
      <w:r>
        <w:rPr>
          <w:rFonts w:ascii="Consolas"/>
          <w:b w:val="false"/>
          <w:i w:val="false"/>
          <w:color w:val="000000"/>
          <w:sz w:val="20"/>
        </w:rPr>
        <w:t>
      2) көрсетілетін қызметті берушінің: www.bala-kkk.kz интернет-ресурсында;</w:t>
      </w:r>
    </w:p>
    <w:p>
      <w:pPr>
        <w:spacing w:after="0"/>
        <w:ind w:left="0"/>
        <w:jc w:val="left"/>
      </w:pPr>
      <w:r>
        <w:rPr>
          <w:rFonts w:ascii="Consolas"/>
          <w:b w:val="false"/>
          <w:i w:val="false"/>
          <w:color w:val="000000"/>
          <w:sz w:val="20"/>
        </w:rPr>
        <w:t>
      3) Мемлекеттік корпорацияның: www.con.gov.kz интернет-ресурсында;</w:t>
      </w:r>
    </w:p>
    <w:p>
      <w:pPr>
        <w:spacing w:after="0"/>
        <w:ind w:left="0"/>
        <w:jc w:val="left"/>
      </w:pPr>
      <w:r>
        <w:rPr>
          <w:rFonts w:ascii="Consolas"/>
          <w:b w:val="false"/>
          <w:i w:val="false"/>
          <w:color w:val="000000"/>
          <w:sz w:val="20"/>
        </w:rPr>
        <w:t>
      4) egov.kz. порталында орналасқан.</w:t>
      </w:r>
    </w:p>
    <w:bookmarkStart w:name="z830" w:id="537"/>
    <w:p>
      <w:pPr>
        <w:spacing w:after="0"/>
        <w:ind w:left="0"/>
        <w:jc w:val="left"/>
      </w:pPr>
      <w:r>
        <w:rPr>
          <w:rFonts w:ascii="Consolas"/>
          <w:b w:val="false"/>
          <w:i w:val="false"/>
          <w:color w:val="000000"/>
          <w:sz w:val="20"/>
        </w:rPr>
        <w:t>
      15. Көрсетілетін қызметті алушы мемлекеттік қызмет көрсету тәртібі мен жағдайы туралы ақпаратты мемлекеттік қызмет көрсету мәселелері жөніндегі Бірыңғай байланыс орталығы арқылы алу мүмкіндігіне ие.</w:t>
      </w:r>
    </w:p>
    <w:bookmarkEnd w:id="537"/>
    <w:bookmarkStart w:name="z827" w:id="538"/>
    <w:p>
      <w:pPr>
        <w:spacing w:after="0"/>
        <w:ind w:left="0"/>
        <w:jc w:val="left"/>
      </w:pPr>
      <w:r>
        <w:rPr>
          <w:rFonts w:ascii="Consolas"/>
          <w:b w:val="false"/>
          <w:i w:val="false"/>
          <w:color w:val="000000"/>
          <w:sz w:val="20"/>
        </w:rPr>
        <w:t>
      16.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қызметті берушінің интернет-ресурстарында орналастырылған. Мемлекеттік қызмет көрсету мәселелері бойынша бірыңғай байланыс орталығы 1414, 8 800 080 7777.</w:t>
      </w:r>
    </w:p>
    <w:bookmarkEnd w:id="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"Бала асырап алу жөніндегі </w:t>
            </w:r>
            <w:r>
              <w:br/>
            </w:r>
            <w:r>
              <w:rPr>
                <w:rFonts w:ascii="Consolas"/>
                <w:b w:val="false"/>
                <w:i w:val="false"/>
                <w:color w:val="000000"/>
                <w:sz w:val="20"/>
              </w:rPr>
              <w:t>агенттікті аккредиттеу мерзімін</w:t>
            </w:r>
            <w:r>
              <w:br/>
            </w:r>
            <w:r>
              <w:rPr>
                <w:rFonts w:ascii="Consolas"/>
                <w:b w:val="false"/>
                <w:i w:val="false"/>
                <w:color w:val="000000"/>
                <w:sz w:val="20"/>
              </w:rPr>
              <w:t>ұзарту" мемлекеттік</w:t>
            </w:r>
            <w:r>
              <w:br/>
            </w:r>
            <w:r>
              <w:rPr>
                <w:rFonts w:ascii="Consolas"/>
                <w:b w:val="false"/>
                <w:i w:val="false"/>
                <w:color w:val="000000"/>
                <w:sz w:val="20"/>
              </w:rPr>
              <w:t>көрсетілетін қызмет</w:t>
            </w:r>
            <w:r>
              <w:br/>
            </w:r>
            <w:r>
              <w:rPr>
                <w:rFonts w:ascii="Consolas"/>
                <w:b w:val="false"/>
                <w:i w:val="false"/>
                <w:color w:val="000000"/>
                <w:sz w:val="20"/>
              </w:rPr>
              <w:t>стандартына</w:t>
            </w:r>
            <w:r>
              <w:br/>
            </w:r>
            <w:r>
              <w:rPr>
                <w:rFonts w:ascii="Consolas"/>
                <w:b w:val="false"/>
                <w:i w:val="false"/>
                <w:color w:val="000000"/>
                <w:sz w:val="20"/>
              </w:rPr>
              <w:t>1-қосымша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 xml:space="preserve">Білім және ғылым министрлігі </w:t>
            </w:r>
            <w:r>
              <w:br/>
            </w:r>
            <w:r>
              <w:rPr>
                <w:rFonts w:ascii="Consolas"/>
                <w:b w:val="false"/>
                <w:i w:val="false"/>
                <w:color w:val="000000"/>
                <w:sz w:val="20"/>
              </w:rPr>
              <w:t>Балалардың құқықтарын қорғау</w:t>
            </w:r>
            <w:r>
              <w:br/>
            </w:r>
            <w:r>
              <w:rPr>
                <w:rFonts w:ascii="Consolas"/>
                <w:b w:val="false"/>
                <w:i w:val="false"/>
                <w:color w:val="000000"/>
                <w:sz w:val="20"/>
              </w:rPr>
              <w:t>комитетінің төрағасы</w:t>
            </w:r>
            <w:r>
              <w:br/>
            </w:r>
            <w:r>
              <w:rPr>
                <w:rFonts w:ascii="Consolas"/>
                <w:b w:val="false"/>
                <w:i w:val="false"/>
                <w:color w:val="000000"/>
                <w:sz w:val="20"/>
              </w:rPr>
              <w:t>____________________________</w:t>
            </w:r>
            <w:r>
              <w:br/>
            </w:r>
            <w:r>
              <w:rPr>
                <w:rFonts w:ascii="Consolas"/>
                <w:b w:val="false"/>
                <w:i w:val="false"/>
                <w:color w:val="000000"/>
                <w:sz w:val="20"/>
              </w:rPr>
              <w:t>(тегі, аты, әкесінің аты (бар</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болған жағдайда)</w:t>
            </w:r>
            <w:r>
              <w:br/>
            </w:r>
            <w:r>
              <w:rPr>
                <w:rFonts w:ascii="Consolas"/>
                <w:b w:val="false"/>
                <w:i w:val="false"/>
                <w:color w:val="000000"/>
                <w:sz w:val="20"/>
              </w:rPr>
              <w:t>бала асырап алу жөніндегі</w:t>
            </w:r>
            <w:r>
              <w:br/>
            </w:r>
            <w:r>
              <w:rPr>
                <w:rFonts w:ascii="Consolas"/>
                <w:b w:val="false"/>
                <w:i w:val="false"/>
                <w:color w:val="000000"/>
                <w:sz w:val="20"/>
              </w:rPr>
              <w:t xml:space="preserve">агенттіктің cенім білдірген </w:t>
            </w:r>
            <w:r>
              <w:br/>
            </w:r>
            <w:r>
              <w:rPr>
                <w:rFonts w:ascii="Consolas"/>
                <w:b w:val="false"/>
                <w:i w:val="false"/>
                <w:color w:val="000000"/>
                <w:sz w:val="20"/>
              </w:rPr>
              <w:t>адамы</w:t>
            </w:r>
            <w:r>
              <w:br/>
            </w:r>
            <w:r>
              <w:rPr>
                <w:rFonts w:ascii="Consolas"/>
                <w:b w:val="false"/>
                <w:i w:val="false"/>
                <w:color w:val="000000"/>
                <w:sz w:val="20"/>
              </w:rPr>
              <w:t>____________________________</w:t>
            </w:r>
            <w:r>
              <w:br/>
            </w:r>
            <w:r>
              <w:rPr>
                <w:rFonts w:ascii="Consolas"/>
                <w:b w:val="false"/>
                <w:i w:val="false"/>
                <w:color w:val="000000"/>
                <w:sz w:val="20"/>
              </w:rPr>
              <w:t>(байланыс телефондарын</w:t>
            </w:r>
            <w:r>
              <w:br/>
            </w:r>
            <w:r>
              <w:rPr>
                <w:rFonts w:ascii="Consolas"/>
                <w:b w:val="false"/>
                <w:i w:val="false"/>
                <w:color w:val="000000"/>
                <w:sz w:val="20"/>
              </w:rPr>
              <w:t>көрсете отырып, қысқартусыз толық агенттіктің атауы,</w:t>
            </w:r>
            <w:r>
              <w:br/>
            </w:r>
            <w:r>
              <w:rPr>
                <w:rFonts w:ascii="Consolas"/>
                <w:b w:val="false"/>
                <w:i w:val="false"/>
                <w:color w:val="000000"/>
                <w:sz w:val="20"/>
              </w:rPr>
              <w:t>тегі, аты, әкесінің аты</w:t>
            </w:r>
            <w:r>
              <w:br/>
            </w:r>
            <w:r>
              <w:rPr>
                <w:rFonts w:ascii="Consolas"/>
                <w:b w:val="false"/>
                <w:i w:val="false"/>
                <w:color w:val="000000"/>
                <w:sz w:val="20"/>
              </w:rPr>
              <w:t>(бар болған жағдайда)</w:t>
            </w:r>
          </w:p>
        </w:tc>
      </w:tr>
    </w:tbl>
    <w:p>
      <w:pPr>
        <w:spacing w:after="0"/>
        <w:ind w:left="0"/>
        <w:jc w:val="left"/>
      </w:pPr>
      <w:r>
        <w:rPr>
          <w:rFonts w:ascii="Consolas"/>
          <w:b/>
          <w:i w:val="false"/>
          <w:color w:val="000000"/>
        </w:rPr>
        <w:t xml:space="preserve"> Өтініш</w:t>
      </w:r>
    </w:p>
    <w:p>
      <w:pPr>
        <w:spacing w:after="0"/>
        <w:ind w:left="0"/>
        <w:jc w:val="left"/>
      </w:pPr>
      <w:r>
        <w:rPr>
          <w:rFonts w:ascii="Consolas"/>
          <w:b w:val="false"/>
          <w:i w:val="false"/>
          <w:color w:val="000000"/>
          <w:sz w:val="20"/>
        </w:rPr>
        <w:t>
      Сізден бала асырап алу жөніндегі агенттікті</w:t>
      </w:r>
    </w:p>
    <w:p>
      <w:pPr>
        <w:spacing w:after="0"/>
        <w:ind w:left="0"/>
        <w:jc w:val="left"/>
      </w:pPr>
      <w:r>
        <w:rPr>
          <w:rFonts w:ascii="Consolas"/>
          <w:b w:val="false"/>
          <w:i w:val="false"/>
          <w:color w:val="000000"/>
          <w:sz w:val="20"/>
        </w:rPr>
        <w:t>
      ________________________________________________________________________________</w:t>
      </w:r>
    </w:p>
    <w:p>
      <w:pPr>
        <w:spacing w:after="0"/>
        <w:ind w:left="0"/>
        <w:jc w:val="left"/>
      </w:pPr>
      <w:r>
        <w:rPr>
          <w:rFonts w:ascii="Consolas"/>
          <w:b w:val="false"/>
          <w:i w:val="false"/>
          <w:color w:val="000000"/>
          <w:sz w:val="20"/>
        </w:rPr>
        <w:t>
      (агенттіктің және ол орналасқан мемлекеттің атауы)</w:t>
      </w:r>
    </w:p>
    <w:p>
      <w:pPr>
        <w:spacing w:after="0"/>
        <w:ind w:left="0"/>
        <w:jc w:val="left"/>
      </w:pPr>
      <w:r>
        <w:rPr>
          <w:rFonts w:ascii="Consolas"/>
          <w:b w:val="false"/>
          <w:i w:val="false"/>
          <w:color w:val="000000"/>
          <w:sz w:val="20"/>
        </w:rPr>
        <w:t>
      аккредиттеу мерзімін ұзарту мәселесін қарастыруды сұраймын.</w:t>
      </w:r>
    </w:p>
    <w:p>
      <w:pPr>
        <w:spacing w:after="0"/>
        <w:ind w:left="0"/>
        <w:jc w:val="left"/>
      </w:pPr>
      <w:r>
        <w:rPr>
          <w:rFonts w:ascii="Consolas"/>
          <w:b w:val="false"/>
          <w:i w:val="false"/>
          <w:color w:val="000000"/>
          <w:sz w:val="20"/>
        </w:rPr>
        <w:t xml:space="preserve">
      Ақпараттық жүйелердегі заңмен қорғалатын құпияны қамтитын мәліметтерді </w:t>
      </w:r>
    </w:p>
    <w:p>
      <w:pPr>
        <w:spacing w:after="0"/>
        <w:ind w:left="0"/>
        <w:jc w:val="left"/>
      </w:pPr>
      <w:r>
        <w:rPr>
          <w:rFonts w:ascii="Consolas"/>
          <w:b w:val="false"/>
          <w:i w:val="false"/>
          <w:color w:val="000000"/>
          <w:sz w:val="20"/>
        </w:rPr>
        <w:t>
      пайдалануға келісім беремін.</w:t>
      </w:r>
    </w:p>
    <w:p>
      <w:pPr>
        <w:spacing w:after="0"/>
        <w:ind w:left="0"/>
        <w:jc w:val="left"/>
      </w:pPr>
      <w:r>
        <w:rPr>
          <w:rFonts w:ascii="Consolas"/>
          <w:b w:val="false"/>
          <w:i w:val="false"/>
          <w:color w:val="000000"/>
          <w:sz w:val="20"/>
        </w:rPr>
        <w:t>
      "___" _______ 20__ жыл             ______________________________</w:t>
      </w:r>
    </w:p>
    <w:p>
      <w:pPr>
        <w:spacing w:after="0"/>
        <w:ind w:left="0"/>
        <w:jc w:val="left"/>
      </w:pPr>
      <w:r>
        <w:rPr>
          <w:rFonts w:ascii="Consolas"/>
          <w:b w:val="false"/>
          <w:i w:val="false"/>
          <w:color w:val="000000"/>
          <w:sz w:val="20"/>
        </w:rPr>
        <w:t>
       сенім білдірілген адамның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"Бала асырап алу жөніндегі</w:t>
            </w:r>
            <w:r>
              <w:br/>
            </w:r>
            <w:r>
              <w:rPr>
                <w:rFonts w:ascii="Consolas"/>
                <w:b w:val="false"/>
                <w:i w:val="false"/>
                <w:color w:val="000000"/>
                <w:sz w:val="20"/>
              </w:rPr>
              <w:t>агенттікті аккредиттеу мерзімін</w:t>
            </w:r>
            <w:r>
              <w:br/>
            </w:r>
            <w:r>
              <w:rPr>
                <w:rFonts w:ascii="Consolas"/>
                <w:b w:val="false"/>
                <w:i w:val="false"/>
                <w:color w:val="000000"/>
                <w:sz w:val="20"/>
              </w:rPr>
              <w:t>ұзарту" мемлекеттік</w:t>
            </w:r>
            <w:r>
              <w:br/>
            </w:r>
            <w:r>
              <w:rPr>
                <w:rFonts w:ascii="Consolas"/>
                <w:b w:val="false"/>
                <w:i w:val="false"/>
                <w:color w:val="000000"/>
                <w:sz w:val="20"/>
              </w:rPr>
              <w:t>көрсетілетін қызмет</w:t>
            </w:r>
            <w:r>
              <w:br/>
            </w:r>
            <w:r>
              <w:rPr>
                <w:rFonts w:ascii="Consolas"/>
                <w:b w:val="false"/>
                <w:i w:val="false"/>
                <w:color w:val="000000"/>
                <w:sz w:val="20"/>
              </w:rPr>
              <w:t>стандартына</w:t>
            </w:r>
            <w:r>
              <w:br/>
            </w:r>
            <w:r>
              <w:rPr>
                <w:rFonts w:ascii="Consolas"/>
                <w:b w:val="false"/>
                <w:i w:val="false"/>
                <w:color w:val="000000"/>
                <w:sz w:val="20"/>
              </w:rPr>
              <w:t>2-қосымша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p>
      <w:pPr>
        <w:spacing w:after="0"/>
        <w:ind w:left="0"/>
        <w:jc w:val="left"/>
      </w:pPr>
      <w:r>
        <w:rPr>
          <w:rFonts w:ascii="Consolas"/>
          <w:b/>
          <w:i w:val="false"/>
          <w:color w:val="000000"/>
        </w:rPr>
        <w:t xml:space="preserve"> Құжаттарды қабылдаудан бас тарту туралы қолхат</w:t>
      </w:r>
    </w:p>
    <w:p>
      <w:pPr>
        <w:spacing w:after="0"/>
        <w:ind w:left="0"/>
        <w:jc w:val="left"/>
      </w:pPr>
      <w:r>
        <w:rPr>
          <w:rFonts w:ascii="Consolas"/>
          <w:b w:val="false"/>
          <w:i w:val="false"/>
          <w:color w:val="000000"/>
          <w:sz w:val="20"/>
        </w:rPr>
        <w:t xml:space="preserve">
      "Мемлекеттік көрсетілетін қызметтер туралы" 2013 жылғы 15 сәуірдегі Қазақстан </w:t>
      </w:r>
    </w:p>
    <w:p>
      <w:pPr>
        <w:spacing w:after="0"/>
        <w:ind w:left="0"/>
        <w:jc w:val="left"/>
      </w:pPr>
      <w:r>
        <w:rPr>
          <w:rFonts w:ascii="Consolas"/>
          <w:b w:val="false"/>
          <w:i w:val="false"/>
          <w:color w:val="000000"/>
          <w:sz w:val="20"/>
        </w:rPr>
        <w:t xml:space="preserve">
      Республикасы Заңының 20-бабының 2-тармағын басшылыққа алып, "Азаматтарға арналған </w:t>
      </w:r>
    </w:p>
    <w:p>
      <w:pPr>
        <w:spacing w:after="0"/>
        <w:ind w:left="0"/>
        <w:jc w:val="left"/>
      </w:pPr>
      <w:r>
        <w:rPr>
          <w:rFonts w:ascii="Consolas"/>
          <w:b w:val="false"/>
          <w:i w:val="false"/>
          <w:color w:val="000000"/>
          <w:sz w:val="20"/>
        </w:rPr>
        <w:t xml:space="preserve">
      үшін үкімет" мемлекеттік корпорациясы" коммерциялық емес акционерлік қоғамы </w:t>
      </w:r>
    </w:p>
    <w:p>
      <w:pPr>
        <w:spacing w:after="0"/>
        <w:ind w:left="0"/>
        <w:jc w:val="left"/>
      </w:pPr>
      <w:r>
        <w:rPr>
          <w:rFonts w:ascii="Consolas"/>
          <w:b w:val="false"/>
          <w:i w:val="false"/>
          <w:color w:val="000000"/>
          <w:sz w:val="20"/>
        </w:rPr>
        <w:t>
      филиалының № __ бөлімі</w:t>
      </w:r>
    </w:p>
    <w:p>
      <w:pPr>
        <w:spacing w:after="0"/>
        <w:ind w:left="0"/>
        <w:jc w:val="left"/>
      </w:pPr>
      <w:r>
        <w:rPr>
          <w:rFonts w:ascii="Consolas"/>
          <w:b w:val="false"/>
          <w:i w:val="false"/>
          <w:color w:val="000000"/>
          <w:sz w:val="20"/>
        </w:rPr>
        <w:t>
      _______________________________________________________________________________</w:t>
      </w:r>
    </w:p>
    <w:p>
      <w:pPr>
        <w:spacing w:after="0"/>
        <w:ind w:left="0"/>
        <w:jc w:val="left"/>
      </w:pPr>
      <w:r>
        <w:rPr>
          <w:rFonts w:ascii="Consolas"/>
          <w:b w:val="false"/>
          <w:i w:val="false"/>
          <w:color w:val="000000"/>
          <w:sz w:val="20"/>
        </w:rPr>
        <w:t>
      (мекенжайды көрсету)</w:t>
      </w:r>
    </w:p>
    <w:p>
      <w:pPr>
        <w:spacing w:after="0"/>
        <w:ind w:left="0"/>
        <w:jc w:val="left"/>
      </w:pPr>
      <w:r>
        <w:rPr>
          <w:rFonts w:ascii="Consolas"/>
          <w:b w:val="false"/>
          <w:i w:val="false"/>
          <w:color w:val="000000"/>
          <w:sz w:val="20"/>
        </w:rPr>
        <w:t>
      мемлекеттік көрсетілетін қызмет стандартында көзделген тізбеге сәйкес Сіз ұсынған құжаттар</w:t>
      </w:r>
    </w:p>
    <w:p>
      <w:pPr>
        <w:spacing w:after="0"/>
        <w:ind w:left="0"/>
        <w:jc w:val="left"/>
      </w:pPr>
      <w:r>
        <w:rPr>
          <w:rFonts w:ascii="Consolas"/>
          <w:b w:val="false"/>
          <w:i w:val="false"/>
          <w:color w:val="000000"/>
          <w:sz w:val="20"/>
        </w:rPr>
        <w:t>
      топтамасының толық болмауына байланысты</w:t>
      </w:r>
    </w:p>
    <w:p>
      <w:pPr>
        <w:spacing w:after="0"/>
        <w:ind w:left="0"/>
        <w:jc w:val="left"/>
      </w:pPr>
      <w:r>
        <w:rPr>
          <w:rFonts w:ascii="Consolas"/>
          <w:b w:val="false"/>
          <w:i w:val="false"/>
          <w:color w:val="000000"/>
          <w:sz w:val="20"/>
        </w:rPr>
        <w:t>
      _______________________________________________________________________________</w:t>
      </w:r>
    </w:p>
    <w:p>
      <w:pPr>
        <w:spacing w:after="0"/>
        <w:ind w:left="0"/>
        <w:jc w:val="left"/>
      </w:pPr>
      <w:r>
        <w:rPr>
          <w:rFonts w:ascii="Consolas"/>
          <w:b w:val="false"/>
          <w:i w:val="false"/>
          <w:color w:val="000000"/>
          <w:sz w:val="20"/>
        </w:rPr>
        <w:t>
       (мемлекеттік көрсетілетін қызметтің атауы)</w:t>
      </w:r>
    </w:p>
    <w:p>
      <w:pPr>
        <w:spacing w:after="0"/>
        <w:ind w:left="0"/>
        <w:jc w:val="left"/>
      </w:pPr>
      <w:r>
        <w:rPr>
          <w:rFonts w:ascii="Consolas"/>
          <w:b w:val="false"/>
          <w:i w:val="false"/>
          <w:color w:val="000000"/>
          <w:sz w:val="20"/>
        </w:rPr>
        <w:t>
      мемлекеттік қызмет көрсетуге құжаттарды қабылдаудан бас тартады, атап айтқанда:</w:t>
      </w:r>
    </w:p>
    <w:p>
      <w:pPr>
        <w:spacing w:after="0"/>
        <w:ind w:left="0"/>
        <w:jc w:val="left"/>
      </w:pPr>
      <w:r>
        <w:rPr>
          <w:rFonts w:ascii="Consolas"/>
          <w:b w:val="false"/>
          <w:i w:val="false"/>
          <w:color w:val="000000"/>
          <w:sz w:val="20"/>
        </w:rPr>
        <w:t>
      Жоқ құжаттардың атауы:</w:t>
      </w:r>
    </w:p>
    <w:p>
      <w:pPr>
        <w:spacing w:after="0"/>
        <w:ind w:left="0"/>
        <w:jc w:val="left"/>
      </w:pPr>
      <w:r>
        <w:rPr>
          <w:rFonts w:ascii="Consolas"/>
          <w:b w:val="false"/>
          <w:i w:val="false"/>
          <w:color w:val="000000"/>
          <w:sz w:val="20"/>
        </w:rPr>
        <w:t>
      1) _________________________________________________________________;</w:t>
      </w:r>
    </w:p>
    <w:p>
      <w:pPr>
        <w:spacing w:after="0"/>
        <w:ind w:left="0"/>
        <w:jc w:val="left"/>
      </w:pPr>
      <w:r>
        <w:rPr>
          <w:rFonts w:ascii="Consolas"/>
          <w:b w:val="false"/>
          <w:i w:val="false"/>
          <w:color w:val="000000"/>
          <w:sz w:val="20"/>
        </w:rPr>
        <w:t>
      2) _________________________________________________________________;</w:t>
      </w:r>
    </w:p>
    <w:p>
      <w:pPr>
        <w:spacing w:after="0"/>
        <w:ind w:left="0"/>
        <w:jc w:val="left"/>
      </w:pPr>
      <w:r>
        <w:rPr>
          <w:rFonts w:ascii="Consolas"/>
          <w:b w:val="false"/>
          <w:i w:val="false"/>
          <w:color w:val="000000"/>
          <w:sz w:val="20"/>
        </w:rPr>
        <w:t>
      3) ....</w:t>
      </w:r>
    </w:p>
    <w:p>
      <w:pPr>
        <w:spacing w:after="0"/>
        <w:ind w:left="0"/>
        <w:jc w:val="left"/>
      </w:pPr>
      <w:r>
        <w:rPr>
          <w:rFonts w:ascii="Consolas"/>
          <w:b w:val="false"/>
          <w:i w:val="false"/>
          <w:color w:val="000000"/>
          <w:sz w:val="20"/>
        </w:rPr>
        <w:t>
      Осы қолхат әр тарапқа біреуден екі данада жасалды.</w:t>
      </w:r>
    </w:p>
    <w:p>
      <w:pPr>
        <w:spacing w:after="0"/>
        <w:ind w:left="0"/>
        <w:jc w:val="left"/>
      </w:pPr>
      <w:r>
        <w:rPr>
          <w:rFonts w:ascii="Consolas"/>
          <w:b w:val="false"/>
          <w:i w:val="false"/>
          <w:color w:val="000000"/>
          <w:sz w:val="20"/>
        </w:rPr>
        <w:t>
      Т.А.Ә. (бар болған жағдайда)</w:t>
      </w:r>
    </w:p>
    <w:p>
      <w:pPr>
        <w:spacing w:after="0"/>
        <w:ind w:left="0"/>
        <w:jc w:val="left"/>
      </w:pPr>
      <w:r>
        <w:rPr>
          <w:rFonts w:ascii="Consolas"/>
          <w:b w:val="false"/>
          <w:i w:val="false"/>
          <w:color w:val="000000"/>
          <w:sz w:val="20"/>
        </w:rPr>
        <w:t>
      (Мемлекеттік корпорациясының қызметкері)                  __________________</w:t>
      </w:r>
    </w:p>
    <w:p>
      <w:pPr>
        <w:spacing w:after="0"/>
        <w:ind w:left="0"/>
        <w:jc w:val="left"/>
      </w:pPr>
      <w:r>
        <w:rPr>
          <w:rFonts w:ascii="Consolas"/>
          <w:b w:val="false"/>
          <w:i w:val="false"/>
          <w:color w:val="000000"/>
          <w:sz w:val="20"/>
        </w:rPr>
        <w:t>
      (қолы)</w:t>
      </w:r>
    </w:p>
    <w:p>
      <w:pPr>
        <w:spacing w:after="0"/>
        <w:ind w:left="0"/>
        <w:jc w:val="left"/>
      </w:pPr>
      <w:r>
        <w:rPr>
          <w:rFonts w:ascii="Consolas"/>
          <w:b w:val="false"/>
          <w:i w:val="false"/>
          <w:color w:val="000000"/>
          <w:sz w:val="20"/>
        </w:rPr>
        <w:t>
      Орындаушының Т.А.Ә. (бар болған жағдайда) _______________________________</w:t>
      </w:r>
    </w:p>
    <w:p>
      <w:pPr>
        <w:spacing w:after="0"/>
        <w:ind w:left="0"/>
        <w:jc w:val="left"/>
      </w:pPr>
      <w:r>
        <w:rPr>
          <w:rFonts w:ascii="Consolas"/>
          <w:b w:val="false"/>
          <w:i w:val="false"/>
          <w:color w:val="000000"/>
          <w:sz w:val="20"/>
        </w:rPr>
        <w:t>
      Телефоны ______________________________________________________________</w:t>
      </w:r>
    </w:p>
    <w:p>
      <w:pPr>
        <w:spacing w:after="0"/>
        <w:ind w:left="0"/>
        <w:jc w:val="left"/>
      </w:pPr>
      <w:r>
        <w:rPr>
          <w:rFonts w:ascii="Consolas"/>
          <w:b w:val="false"/>
          <w:i w:val="false"/>
          <w:color w:val="000000"/>
          <w:sz w:val="20"/>
        </w:rPr>
        <w:t>
      Қабылдаушының Т.А.Ә. (бар болған жағдайда) ______________________________</w:t>
      </w:r>
    </w:p>
    <w:p>
      <w:pPr>
        <w:spacing w:after="0"/>
        <w:ind w:left="0"/>
        <w:jc w:val="left"/>
      </w:pPr>
      <w:r>
        <w:rPr>
          <w:rFonts w:ascii="Consolas"/>
          <w:b w:val="false"/>
          <w:i w:val="false"/>
          <w:color w:val="000000"/>
          <w:sz w:val="20"/>
        </w:rPr>
        <w:t>
      (көрсетілетін қызметті алушының қолы)</w:t>
      </w:r>
    </w:p>
    <w:p>
      <w:pPr>
        <w:spacing w:after="0"/>
        <w:ind w:left="0"/>
        <w:jc w:val="left"/>
      </w:pPr>
      <w:r>
        <w:rPr>
          <w:rFonts w:ascii="Consolas"/>
          <w:b w:val="false"/>
          <w:i w:val="false"/>
          <w:color w:val="000000"/>
          <w:sz w:val="20"/>
        </w:rPr>
        <w:t>
      "____" _____________ 20__ жыл</w:t>
      </w:r>
    </w:p>
    <w:p>
      <w:pPr>
        <w:spacing w:after="0"/>
        <w:ind w:left="0"/>
        <w:jc w:val="left"/>
      </w:pP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2015 жылғы 13 сәуірдегі</w:t>
            </w:r>
            <w:r>
              <w:br/>
            </w:r>
            <w:r>
              <w:rPr>
                <w:rFonts w:ascii="Consolas"/>
                <w:b w:val="false"/>
                <w:i w:val="false"/>
                <w:color w:val="000000"/>
                <w:sz w:val="20"/>
              </w:rPr>
              <w:t>№ 198 бұйрығына</w:t>
            </w:r>
            <w:r>
              <w:br/>
            </w:r>
            <w:r>
              <w:rPr>
                <w:rFonts w:ascii="Consolas"/>
                <w:b w:val="false"/>
                <w:i w:val="false"/>
                <w:color w:val="000000"/>
                <w:sz w:val="20"/>
              </w:rPr>
              <w:t>13-қосымша</w:t>
            </w:r>
          </w:p>
        </w:tc>
      </w:tr>
    </w:tbl>
    <w:bookmarkStart w:name="z648" w:id="539"/>
    <w:p>
      <w:pPr>
        <w:spacing w:after="0"/>
        <w:ind w:left="0"/>
        <w:jc w:val="left"/>
      </w:pPr>
      <w:r>
        <w:rPr>
          <w:rFonts w:ascii="Consolas"/>
          <w:b/>
          <w:i w:val="false"/>
          <w:color w:val="000000"/>
        </w:rPr>
        <w:t xml:space="preserve"> "Жетім баланы және (немесе) ата-анасының қамқорлығынсыз қалған баланы асырап</w:t>
      </w:r>
      <w:r>
        <w:br/>
      </w:r>
      <w:r>
        <w:rPr>
          <w:rFonts w:ascii="Consolas"/>
          <w:b/>
          <w:i w:val="false"/>
          <w:color w:val="000000"/>
        </w:rPr>
        <w:t>алуға байланысты біржолғы ақшалай төлемді тағайындау" мемлекеттік көрсетілетін</w:t>
      </w:r>
      <w:r>
        <w:br/>
      </w:r>
      <w:r>
        <w:rPr>
          <w:rFonts w:ascii="Consolas"/>
          <w:b/>
          <w:i w:val="false"/>
          <w:color w:val="000000"/>
        </w:rPr>
        <w:t>қызмет стандарты</w:t>
      </w:r>
    </w:p>
    <w:bookmarkEnd w:id="539"/>
    <w:p>
      <w:pPr>
        <w:spacing w:after="0"/>
        <w:ind w:left="0"/>
        <w:jc w:val="left"/>
      </w:pPr>
      <w:r>
        <w:rPr>
          <w:rFonts w:ascii="Consolas"/>
          <w:b w:val="false"/>
          <w:i w:val="false"/>
          <w:color w:val="ff0000"/>
          <w:sz w:val="20"/>
        </w:rPr>
        <w:t xml:space="preserve">
      Ескерту. Стандарт жаңа редакцияда – ҚР Білім және ғылым министрінің 25.12.2017 </w:t>
      </w:r>
      <w:r>
        <w:rPr>
          <w:rFonts w:ascii="Consolas"/>
          <w:b w:val="false"/>
          <w:i w:val="false"/>
          <w:color w:val="ff0000"/>
          <w:sz w:val="20"/>
        </w:rPr>
        <w:t>№ 650</w:t>
      </w:r>
      <w:r>
        <w:rPr>
          <w:rFonts w:ascii="Consolas"/>
          <w:b w:val="false"/>
          <w:i w:val="false"/>
          <w:color w:val="ff0000"/>
          <w:sz w:val="20"/>
        </w:rPr>
        <w:t xml:space="preserve"> (алғаш ресми жарияланған күнінен кейін күнтізбелік он күн өткен соң қолданысқа енгізіледі) бұйрығымен.</w:t>
      </w:r>
    </w:p>
    <w:p>
      <w:pPr>
        <w:spacing w:after="0"/>
        <w:ind w:left="0"/>
        <w:jc w:val="left"/>
      </w:pPr>
      <w:r>
        <w:rPr>
          <w:rFonts w:ascii="Consolas"/>
          <w:b/>
          <w:i w:val="false"/>
          <w:color w:val="000000"/>
        </w:rPr>
        <w:t xml:space="preserve"> 1-тарау. Жалпы ережелер</w:t>
      </w:r>
    </w:p>
    <w:bookmarkStart w:name="z1398" w:id="540"/>
    <w:p>
      <w:pPr>
        <w:spacing w:after="0"/>
        <w:ind w:left="0"/>
        <w:jc w:val="left"/>
      </w:pPr>
      <w:r>
        <w:rPr>
          <w:rFonts w:ascii="Consolas"/>
          <w:b w:val="false"/>
          <w:i w:val="false"/>
          <w:color w:val="000000"/>
          <w:sz w:val="20"/>
        </w:rPr>
        <w:t xml:space="preserve">
      1.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қызметі (бұдан әрі – мемлекеттік көрсетілетін қызмет). </w:t>
      </w:r>
    </w:p>
    <w:bookmarkEnd w:id="540"/>
    <w:bookmarkStart w:name="z1399" w:id="541"/>
    <w:p>
      <w:pPr>
        <w:spacing w:after="0"/>
        <w:ind w:left="0"/>
        <w:jc w:val="left"/>
      </w:pPr>
      <w:r>
        <w:rPr>
          <w:rFonts w:ascii="Consolas"/>
          <w:b w:val="false"/>
          <w:i w:val="false"/>
          <w:color w:val="000000"/>
          <w:sz w:val="20"/>
        </w:rPr>
        <w:t xml:space="preserve">
      2. Мемлекеттік көрсетілетін қызмет стандартын Қазақстан Республикасы Білім және ғылым министрлігі (бұдан әрі – Министрлік) әзірлеген. </w:t>
      </w:r>
    </w:p>
    <w:bookmarkEnd w:id="541"/>
    <w:bookmarkStart w:name="z1400" w:id="542"/>
    <w:p>
      <w:pPr>
        <w:spacing w:after="0"/>
        <w:ind w:left="0"/>
        <w:jc w:val="left"/>
      </w:pPr>
      <w:r>
        <w:rPr>
          <w:rFonts w:ascii="Consolas"/>
          <w:b w:val="false"/>
          <w:i w:val="false"/>
          <w:color w:val="000000"/>
          <w:sz w:val="20"/>
        </w:rPr>
        <w:t xml:space="preserve">
      3. Мемлекеттік көрсетілетін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 </w:t>
      </w:r>
    </w:p>
    <w:bookmarkEnd w:id="542"/>
    <w:p>
      <w:pPr>
        <w:spacing w:after="0"/>
        <w:ind w:left="0"/>
        <w:jc w:val="left"/>
      </w:pPr>
      <w:r>
        <w:rPr>
          <w:rFonts w:ascii="Consolas"/>
          <w:b w:val="false"/>
          <w:i w:val="false"/>
          <w:color w:val="000000"/>
          <w:sz w:val="20"/>
        </w:rPr>
        <w:t>
      Өтінішті қабылдау және мемлекеттік қызмет көрсетудің нәтижесін беру:</w:t>
      </w:r>
    </w:p>
    <w:p>
      <w:pPr>
        <w:spacing w:after="0"/>
        <w:ind w:left="0"/>
        <w:jc w:val="left"/>
      </w:pPr>
      <w:r>
        <w:rPr>
          <w:rFonts w:ascii="Consolas"/>
          <w:b w:val="false"/>
          <w:i w:val="false"/>
          <w:color w:val="000000"/>
          <w:sz w:val="20"/>
        </w:rPr>
        <w:t xml:space="preserve">
      1) көрсетілетін қызметті берушінің кеңсесі; </w:t>
      </w:r>
    </w:p>
    <w:p>
      <w:pPr>
        <w:spacing w:after="0"/>
        <w:ind w:left="0"/>
        <w:jc w:val="left"/>
      </w:pPr>
      <w:r>
        <w:rPr>
          <w:rFonts w:ascii="Consolas"/>
          <w:b w:val="false"/>
          <w:i w:val="false"/>
          <w:color w:val="000000"/>
          <w:sz w:val="20"/>
        </w:rPr>
        <w:t>
      2) "электрондық үкіметтің" www.egov.kz веб-порталы (бұдан әрі – портал) арқылы жүзеге асырылады.</w:t>
      </w:r>
    </w:p>
    <w:bookmarkStart w:name="z1401" w:id="543"/>
    <w:p>
      <w:pPr>
        <w:spacing w:after="0"/>
        <w:ind w:left="0"/>
        <w:jc w:val="left"/>
      </w:pPr>
      <w:r>
        <w:rPr>
          <w:rFonts w:ascii="Consolas"/>
          <w:b/>
          <w:i w:val="false"/>
          <w:color w:val="000000"/>
        </w:rPr>
        <w:t xml:space="preserve"> 2-тарау. Мемлекеттік қызмет көрсету тәртібі</w:t>
      </w:r>
    </w:p>
    <w:bookmarkEnd w:id="543"/>
    <w:bookmarkStart w:name="z1402" w:id="544"/>
    <w:p>
      <w:pPr>
        <w:spacing w:after="0"/>
        <w:ind w:left="0"/>
        <w:jc w:val="left"/>
      </w:pPr>
      <w:r>
        <w:rPr>
          <w:rFonts w:ascii="Consolas"/>
          <w:b w:val="false"/>
          <w:i w:val="false"/>
          <w:color w:val="000000"/>
          <w:sz w:val="20"/>
        </w:rPr>
        <w:t xml:space="preserve">
      4. Мемлекеттік қызмет көрсету мерзімдері: </w:t>
      </w:r>
    </w:p>
    <w:bookmarkEnd w:id="544"/>
    <w:bookmarkStart w:name="z1403" w:id="545"/>
    <w:p>
      <w:pPr>
        <w:spacing w:after="0"/>
        <w:ind w:left="0"/>
        <w:jc w:val="left"/>
      </w:pPr>
      <w:r>
        <w:rPr>
          <w:rFonts w:ascii="Consolas"/>
          <w:b w:val="false"/>
          <w:i w:val="false"/>
          <w:color w:val="000000"/>
          <w:sz w:val="20"/>
        </w:rPr>
        <w:t xml:space="preserve">
      1) көрсетілетін қызметті берушіге құжаттарды тапсырған сәттен бастап және портал арқылы өтініш берген кезде – 10 (он) жұмыс күн; </w:t>
      </w:r>
    </w:p>
    <w:bookmarkEnd w:id="545"/>
    <w:bookmarkStart w:name="z1404" w:id="546"/>
    <w:p>
      <w:pPr>
        <w:spacing w:after="0"/>
        <w:ind w:left="0"/>
        <w:jc w:val="left"/>
      </w:pPr>
      <w:r>
        <w:rPr>
          <w:rFonts w:ascii="Consolas"/>
          <w:b w:val="false"/>
          <w:i w:val="false"/>
          <w:color w:val="000000"/>
          <w:sz w:val="20"/>
        </w:rPr>
        <w:t xml:space="preserve">
      2) көрсетілетін қызметті берушіге құжаттарды тапсыруы үшін күтудің рұқсат берілетін ең ұзақ уақыты – 20 минут; </w:t>
      </w:r>
    </w:p>
    <w:bookmarkEnd w:id="546"/>
    <w:bookmarkStart w:name="z1405" w:id="547"/>
    <w:p>
      <w:pPr>
        <w:spacing w:after="0"/>
        <w:ind w:left="0"/>
        <w:jc w:val="left"/>
      </w:pPr>
      <w:r>
        <w:rPr>
          <w:rFonts w:ascii="Consolas"/>
          <w:b w:val="false"/>
          <w:i w:val="false"/>
          <w:color w:val="000000"/>
          <w:sz w:val="20"/>
        </w:rPr>
        <w:t>
      3) көрсетілетін қызметті берушідегі қызмет көрсетудің рұқсат берілетін ең ұзақ уақыты – 30 минут.</w:t>
      </w:r>
    </w:p>
    <w:bookmarkEnd w:id="547"/>
    <w:bookmarkStart w:name="z1406" w:id="548"/>
    <w:p>
      <w:pPr>
        <w:spacing w:after="0"/>
        <w:ind w:left="0"/>
        <w:jc w:val="left"/>
      </w:pPr>
      <w:r>
        <w:rPr>
          <w:rFonts w:ascii="Consolas"/>
          <w:b w:val="false"/>
          <w:i w:val="false"/>
          <w:color w:val="000000"/>
          <w:sz w:val="20"/>
        </w:rPr>
        <w:t xml:space="preserve">
      5. Мемлекеттік қызметті көрсету нысаны – электрондық (ішінара автоматтандырылған) және (немесе) қағаз жүзінде. </w:t>
      </w:r>
    </w:p>
    <w:bookmarkEnd w:id="548"/>
    <w:bookmarkStart w:name="z1407" w:id="549"/>
    <w:p>
      <w:pPr>
        <w:spacing w:after="0"/>
        <w:ind w:left="0"/>
        <w:jc w:val="left"/>
      </w:pPr>
      <w:r>
        <w:rPr>
          <w:rFonts w:ascii="Consolas"/>
          <w:b w:val="false"/>
          <w:i w:val="false"/>
          <w:color w:val="000000"/>
          <w:sz w:val="20"/>
        </w:rPr>
        <w:t xml:space="preserve">
      6. Мемлекеттік қызмет көрсетудің нәтижесі –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нысан бойынша жетім баланы және (немесе) ата-анасының қамқорлығынсыз қалған баланы асырап алуға байланысты біржолғы ақшалай төлемді тағайындау туралы шешім не осы мемлекеттік қызмет стандартының 10-тармағында көрсетілген негіздер бойынша мемлекеттік қызмет көрсетуден бас тарту туралы дәлелді жауап.</w:t>
      </w:r>
    </w:p>
    <w:bookmarkEnd w:id="549"/>
    <w:p>
      <w:pPr>
        <w:spacing w:after="0"/>
        <w:ind w:left="0"/>
        <w:jc w:val="left"/>
      </w:pPr>
      <w:r>
        <w:rPr>
          <w:rFonts w:ascii="Consolas"/>
          <w:b w:val="false"/>
          <w:i w:val="false"/>
          <w:color w:val="000000"/>
          <w:sz w:val="20"/>
        </w:rPr>
        <w:t>
      Мемлекеттік қызмет көрсету нәтижесін ұсыну нысаны – электрондық және (немесе) қағаз түрінде.</w:t>
      </w:r>
    </w:p>
    <w:p>
      <w:pPr>
        <w:spacing w:after="0"/>
        <w:ind w:left="0"/>
        <w:jc w:val="left"/>
      </w:pPr>
      <w:r>
        <w:rPr>
          <w:rFonts w:ascii="Consolas"/>
          <w:b w:val="false"/>
          <w:i w:val="false"/>
          <w:color w:val="000000"/>
          <w:sz w:val="20"/>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pPr>
        <w:spacing w:after="0"/>
        <w:ind w:left="0"/>
        <w:jc w:val="left"/>
      </w:pPr>
      <w:r>
        <w:rPr>
          <w:rFonts w:ascii="Consolas"/>
          <w:b w:val="false"/>
          <w:i w:val="false"/>
          <w:color w:val="000000"/>
          <w:sz w:val="20"/>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 және сақталады.</w:t>
      </w:r>
    </w:p>
    <w:bookmarkStart w:name="z1408" w:id="550"/>
    <w:p>
      <w:pPr>
        <w:spacing w:after="0"/>
        <w:ind w:left="0"/>
        <w:jc w:val="left"/>
      </w:pPr>
      <w:r>
        <w:rPr>
          <w:rFonts w:ascii="Consolas"/>
          <w:b w:val="false"/>
          <w:i w:val="false"/>
          <w:color w:val="000000"/>
          <w:sz w:val="20"/>
        </w:rPr>
        <w:t xml:space="preserve">
      7. Мемлекеттік қызмет жеке тұлғаларға (бұдан әрі – көрсетілетін қызметті алушы) тегін көрсетіледі. </w:t>
      </w:r>
    </w:p>
    <w:bookmarkEnd w:id="550"/>
    <w:bookmarkStart w:name="z1409" w:id="551"/>
    <w:p>
      <w:pPr>
        <w:spacing w:after="0"/>
        <w:ind w:left="0"/>
        <w:jc w:val="left"/>
      </w:pPr>
      <w:r>
        <w:rPr>
          <w:rFonts w:ascii="Consolas"/>
          <w:b w:val="false"/>
          <w:i w:val="false"/>
          <w:color w:val="000000"/>
          <w:sz w:val="20"/>
        </w:rPr>
        <w:t xml:space="preserve">
      8. Жұмыс кестесі: </w:t>
      </w:r>
    </w:p>
    <w:bookmarkEnd w:id="551"/>
    <w:bookmarkStart w:name="z1410" w:id="552"/>
    <w:p>
      <w:pPr>
        <w:spacing w:after="0"/>
        <w:ind w:left="0"/>
        <w:jc w:val="left"/>
      </w:pPr>
      <w:r>
        <w:rPr>
          <w:rFonts w:ascii="Consolas"/>
          <w:b w:val="false"/>
          <w:i w:val="false"/>
          <w:color w:val="000000"/>
          <w:sz w:val="20"/>
        </w:rPr>
        <w:t xml:space="preserve">
      1) көрсетілетін қызметті берушіде: 2015 жылғы 23 қарашадағы Қазақстан Республикасының Еңбек </w:t>
      </w:r>
      <w:r>
        <w:rPr>
          <w:rFonts w:ascii="Consolas"/>
          <w:b w:val="false"/>
          <w:i w:val="false"/>
          <w:color w:val="000000"/>
          <w:sz w:val="20"/>
        </w:rPr>
        <w:t>Кодексіне</w:t>
      </w:r>
      <w:r>
        <w:rPr>
          <w:rFonts w:ascii="Consolas"/>
          <w:b w:val="false"/>
          <w:i w:val="false"/>
          <w:color w:val="000000"/>
          <w:sz w:val="20"/>
        </w:rPr>
        <w:t xml:space="preserve">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bookmarkEnd w:id="552"/>
    <w:p>
      <w:pPr>
        <w:spacing w:after="0"/>
        <w:ind w:left="0"/>
        <w:jc w:val="left"/>
      </w:pPr>
      <w:r>
        <w:rPr>
          <w:rFonts w:ascii="Consolas"/>
          <w:b w:val="false"/>
          <w:i w:val="false"/>
          <w:color w:val="000000"/>
          <w:sz w:val="20"/>
        </w:rPr>
        <w:t>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тәртібімен көрсетіледі;</w:t>
      </w:r>
    </w:p>
    <w:bookmarkStart w:name="z1411" w:id="553"/>
    <w:p>
      <w:pPr>
        <w:spacing w:after="0"/>
        <w:ind w:left="0"/>
        <w:jc w:val="left"/>
      </w:pPr>
      <w:r>
        <w:rPr>
          <w:rFonts w:ascii="Consolas"/>
          <w:b w:val="false"/>
          <w:i w:val="false"/>
          <w:color w:val="000000"/>
          <w:sz w:val="20"/>
        </w:rPr>
        <w:t>
      2) порталда: жөндеу жұмыстарын жүргізуге байланысты техникалық үзілістерді қоспағанда тәулік бойы (2015 жылғы 23 қарашадағы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bookmarkEnd w:id="553"/>
    <w:bookmarkStart w:name="z1412" w:id="554"/>
    <w:p>
      <w:pPr>
        <w:spacing w:after="0"/>
        <w:ind w:left="0"/>
        <w:jc w:val="left"/>
      </w:pPr>
      <w:r>
        <w:rPr>
          <w:rFonts w:ascii="Consolas"/>
          <w:b w:val="false"/>
          <w:i w:val="false"/>
          <w:color w:val="000000"/>
          <w:sz w:val="20"/>
        </w:rPr>
        <w:t xml:space="preserve">
      9. Көрсетілетін қызметті алушы жүгінген кезде мемлекеттік қызметті көрсету үшін қажетті құжаттардың тізбесі: </w:t>
      </w:r>
    </w:p>
    <w:bookmarkEnd w:id="554"/>
    <w:bookmarkStart w:name="z1413" w:id="555"/>
    <w:p>
      <w:pPr>
        <w:spacing w:after="0"/>
        <w:ind w:left="0"/>
        <w:jc w:val="left"/>
      </w:pPr>
      <w:r>
        <w:rPr>
          <w:rFonts w:ascii="Consolas"/>
          <w:b w:val="false"/>
          <w:i w:val="false"/>
          <w:color w:val="000000"/>
          <w:sz w:val="20"/>
        </w:rPr>
        <w:t xml:space="preserve">
      1) осы мемлекеттік көрсетілетін қызмет стандартына </w:t>
      </w:r>
      <w:r>
        <w:rPr>
          <w:rFonts w:ascii="Consolas"/>
          <w:b w:val="false"/>
          <w:i w:val="false"/>
          <w:color w:val="000000"/>
          <w:sz w:val="20"/>
        </w:rPr>
        <w:t>2-қосымшаға</w:t>
      </w:r>
      <w:r>
        <w:rPr>
          <w:rFonts w:ascii="Consolas"/>
          <w:b w:val="false"/>
          <w:i w:val="false"/>
          <w:color w:val="000000"/>
          <w:sz w:val="20"/>
        </w:rPr>
        <w:t xml:space="preserve"> сәйкес нысан бойынша өтініш; </w:t>
      </w:r>
    </w:p>
    <w:bookmarkEnd w:id="555"/>
    <w:bookmarkStart w:name="z1414" w:id="556"/>
    <w:p>
      <w:pPr>
        <w:spacing w:after="0"/>
        <w:ind w:left="0"/>
        <w:jc w:val="left"/>
      </w:pPr>
      <w:r>
        <w:rPr>
          <w:rFonts w:ascii="Consolas"/>
          <w:b w:val="false"/>
          <w:i w:val="false"/>
          <w:color w:val="000000"/>
          <w:sz w:val="20"/>
        </w:rPr>
        <w:t xml:space="preserve">
      2) баланы асырап алу туралы заңды күшіне енген сот шешімінің көшірмесі; </w:t>
      </w:r>
    </w:p>
    <w:bookmarkEnd w:id="556"/>
    <w:bookmarkStart w:name="z1415" w:id="557"/>
    <w:p>
      <w:pPr>
        <w:spacing w:after="0"/>
        <w:ind w:left="0"/>
        <w:jc w:val="left"/>
      </w:pPr>
      <w:r>
        <w:rPr>
          <w:rFonts w:ascii="Consolas"/>
          <w:b w:val="false"/>
          <w:i w:val="false"/>
          <w:color w:val="000000"/>
          <w:sz w:val="20"/>
        </w:rPr>
        <w:t xml:space="preserve">
      3) көрсетілетін қызметті алушының жеке басын кәуландыратын құжаттың көшірмесі; </w:t>
      </w:r>
    </w:p>
    <w:bookmarkEnd w:id="557"/>
    <w:bookmarkStart w:name="z1416" w:id="558"/>
    <w:p>
      <w:pPr>
        <w:spacing w:after="0"/>
        <w:ind w:left="0"/>
        <w:jc w:val="left"/>
      </w:pPr>
      <w:r>
        <w:rPr>
          <w:rFonts w:ascii="Consolas"/>
          <w:b w:val="false"/>
          <w:i w:val="false"/>
          <w:color w:val="000000"/>
          <w:sz w:val="20"/>
        </w:rPr>
        <w:t xml:space="preserve">
      4)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көшірмесі. </w:t>
      </w:r>
    </w:p>
    <w:bookmarkEnd w:id="558"/>
    <w:p>
      <w:pPr>
        <w:spacing w:after="0"/>
        <w:ind w:left="0"/>
        <w:jc w:val="left"/>
      </w:pPr>
      <w:r>
        <w:rPr>
          <w:rFonts w:ascii="Consolas"/>
          <w:b w:val="false"/>
          <w:i w:val="false"/>
          <w:color w:val="000000"/>
          <w:sz w:val="20"/>
        </w:rPr>
        <w:t>
      Салыстырып тексеру үшін құжаттар түпнұсқада ұсынылады, кейін түпнұсқалары көрсетілетін қызметті алушыға қайтарылады.</w:t>
      </w:r>
    </w:p>
    <w:p>
      <w:pPr>
        <w:spacing w:after="0"/>
        <w:ind w:left="0"/>
        <w:jc w:val="left"/>
      </w:pPr>
      <w:r>
        <w:rPr>
          <w:rFonts w:ascii="Consolas"/>
          <w:b w:val="false"/>
          <w:i w:val="false"/>
          <w:color w:val="000000"/>
          <w:sz w:val="20"/>
        </w:rPr>
        <w:t>
      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p>
      <w:pPr>
        <w:spacing w:after="0"/>
        <w:ind w:left="0"/>
        <w:jc w:val="left"/>
      </w:pPr>
      <w:r>
        <w:rPr>
          <w:rFonts w:ascii="Consolas"/>
          <w:b w:val="false"/>
          <w:i w:val="false"/>
          <w:color w:val="000000"/>
          <w:sz w:val="20"/>
        </w:rPr>
        <w:t>
      Порталда көрсетілетін қызметті алушы жүгінген кезде мемлекеттік қызметті көрсету үшін қажетті құжаттардың тізбесі:</w:t>
      </w:r>
    </w:p>
    <w:bookmarkStart w:name="z1417" w:id="559"/>
    <w:p>
      <w:pPr>
        <w:spacing w:after="0"/>
        <w:ind w:left="0"/>
        <w:jc w:val="left"/>
      </w:pPr>
      <w:r>
        <w:rPr>
          <w:rFonts w:ascii="Consolas"/>
          <w:b w:val="false"/>
          <w:i w:val="false"/>
          <w:color w:val="000000"/>
          <w:sz w:val="20"/>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559"/>
    <w:bookmarkStart w:name="z1418" w:id="560"/>
    <w:p>
      <w:pPr>
        <w:spacing w:after="0"/>
        <w:ind w:left="0"/>
        <w:jc w:val="left"/>
      </w:pPr>
      <w:r>
        <w:rPr>
          <w:rFonts w:ascii="Consolas"/>
          <w:b w:val="false"/>
          <w:i w:val="false"/>
          <w:color w:val="000000"/>
          <w:sz w:val="20"/>
        </w:rPr>
        <w:t xml:space="preserve">
      2) баланы асырап алу туралы заңды күшіне енген сот шешімінің электрондық көшірмесі; </w:t>
      </w:r>
    </w:p>
    <w:bookmarkEnd w:id="560"/>
    <w:bookmarkStart w:name="z1419" w:id="561"/>
    <w:p>
      <w:pPr>
        <w:spacing w:after="0"/>
        <w:ind w:left="0"/>
        <w:jc w:val="left"/>
      </w:pPr>
      <w:r>
        <w:rPr>
          <w:rFonts w:ascii="Consolas"/>
          <w:b w:val="false"/>
          <w:i w:val="false"/>
          <w:color w:val="000000"/>
          <w:sz w:val="20"/>
        </w:rPr>
        <w:t>
      3)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электрондық көшірмесі.</w:t>
      </w:r>
    </w:p>
    <w:bookmarkEnd w:id="561"/>
    <w:p>
      <w:pPr>
        <w:spacing w:after="0"/>
        <w:ind w:left="0"/>
        <w:jc w:val="left"/>
      </w:pPr>
      <w:r>
        <w:rPr>
          <w:rFonts w:ascii="Consolas"/>
          <w:b w:val="false"/>
          <w:i w:val="false"/>
          <w:color w:val="000000"/>
          <w:sz w:val="20"/>
        </w:rPr>
        <w:t>
      Жеке басын растайтын құжаттар туралы мәліметтерді, көрсетілетін қызметті беруші "электрондық үкімет" шлюзі арқылы тиісті мемлекеттік ақпараттық жүйелерден алады.</w:t>
      </w:r>
    </w:p>
    <w:p>
      <w:pPr>
        <w:spacing w:after="0"/>
        <w:ind w:left="0"/>
        <w:jc w:val="left"/>
      </w:pPr>
      <w:r>
        <w:rPr>
          <w:rFonts w:ascii="Consolas"/>
          <w:b w:val="false"/>
          <w:i w:val="false"/>
          <w:color w:val="000000"/>
          <w:sz w:val="20"/>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left"/>
      </w:pPr>
      <w:r>
        <w:rPr>
          <w:rFonts w:ascii="Consolas"/>
          <w:b w:val="false"/>
          <w:i w:val="false"/>
          <w:color w:val="000000"/>
          <w:sz w:val="20"/>
        </w:rPr>
        <w:t>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pPr>
        <w:spacing w:after="0"/>
        <w:ind w:left="0"/>
        <w:jc w:val="left"/>
      </w:pPr>
      <w:r>
        <w:rPr>
          <w:rFonts w:ascii="Consolas"/>
          <w:b w:val="false"/>
          <w:i w:val="false"/>
          <w:color w:val="000000"/>
          <w:sz w:val="20"/>
        </w:rPr>
        <w:t xml:space="preserve">
      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bookmarkStart w:name="z1420" w:id="562"/>
    <w:p>
      <w:pPr>
        <w:spacing w:after="0"/>
        <w:ind w:left="0"/>
        <w:jc w:val="left"/>
      </w:pPr>
      <w:r>
        <w:rPr>
          <w:rFonts w:ascii="Consolas"/>
          <w:b w:val="false"/>
          <w:i w:val="false"/>
          <w:color w:val="000000"/>
          <w:sz w:val="20"/>
        </w:rPr>
        <w:t>
      10. Мемлекеттік қызметті көрсетуден бас тартуға негіздемелер:</w:t>
      </w:r>
    </w:p>
    <w:bookmarkEnd w:id="562"/>
    <w:bookmarkStart w:name="z1421" w:id="563"/>
    <w:p>
      <w:pPr>
        <w:spacing w:after="0"/>
        <w:ind w:left="0"/>
        <w:jc w:val="left"/>
      </w:pPr>
      <w:r>
        <w:rPr>
          <w:rFonts w:ascii="Consolas"/>
          <w:b w:val="false"/>
          <w:i w:val="false"/>
          <w:color w:val="000000"/>
          <w:sz w:val="20"/>
        </w:rPr>
        <w:t>
      1) осы стандарттың 9-тармағында көрсетілген құжаттардың толық тізбесін ұсынбау;</w:t>
      </w:r>
    </w:p>
    <w:bookmarkEnd w:id="563"/>
    <w:bookmarkStart w:name="z1422" w:id="564"/>
    <w:p>
      <w:pPr>
        <w:spacing w:after="0"/>
        <w:ind w:left="0"/>
        <w:jc w:val="left"/>
      </w:pPr>
      <w:r>
        <w:rPr>
          <w:rFonts w:ascii="Consolas"/>
          <w:b w:val="false"/>
          <w:i w:val="false"/>
          <w:color w:val="000000"/>
          <w:sz w:val="20"/>
        </w:rPr>
        <w:t>
      2) заңды күшіне енген сот шешімі бойынша бала асырап алудың күшін жою;</w:t>
      </w:r>
    </w:p>
    <w:bookmarkEnd w:id="564"/>
    <w:bookmarkStart w:name="z1423" w:id="565"/>
    <w:p>
      <w:pPr>
        <w:spacing w:after="0"/>
        <w:ind w:left="0"/>
        <w:jc w:val="left"/>
      </w:pPr>
      <w:r>
        <w:rPr>
          <w:rFonts w:ascii="Consolas"/>
          <w:b w:val="false"/>
          <w:i w:val="false"/>
          <w:color w:val="000000"/>
          <w:sz w:val="20"/>
        </w:rPr>
        <w:t>
      3) заңды күшіне енген сот шешімі бойынша бала асырап алуды жарамсыз деп тану;</w:t>
      </w:r>
    </w:p>
    <w:bookmarkEnd w:id="565"/>
    <w:bookmarkStart w:name="z1424" w:id="566"/>
    <w:p>
      <w:pPr>
        <w:spacing w:after="0"/>
        <w:ind w:left="0"/>
        <w:jc w:val="left"/>
      </w:pPr>
      <w:r>
        <w:rPr>
          <w:rFonts w:ascii="Consolas"/>
          <w:b w:val="false"/>
          <w:i w:val="false"/>
          <w:color w:val="000000"/>
          <w:sz w:val="20"/>
        </w:rPr>
        <w:t>
      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bookmarkEnd w:id="566"/>
    <w:bookmarkStart w:name="z1425" w:id="567"/>
    <w:p>
      <w:pPr>
        <w:spacing w:after="0"/>
        <w:ind w:left="0"/>
        <w:jc w:val="left"/>
      </w:pPr>
      <w:r>
        <w:rPr>
          <w:rFonts w:ascii="Consolas"/>
          <w:b w:val="false"/>
          <w:i w:val="false"/>
          <w:color w:val="000000"/>
          <w:sz w:val="20"/>
        </w:rPr>
        <w:t xml:space="preserve">
      5)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"Жетім баланы және (немесе) ата-анасының қамқорлығынсыз қалған баланы асырап алуға байланысты біржолғы ақшалай төлемді тағайындау, қайтару қағидаларын және оның мөлшерін бекіту туралы" Қазақстан Республикасы Үкіметінің 2014 жылғы 10 шілдедегі № 787 </w:t>
      </w:r>
      <w:r>
        <w:rPr>
          <w:rFonts w:ascii="Consolas"/>
          <w:b w:val="false"/>
          <w:i w:val="false"/>
          <w:color w:val="000000"/>
          <w:sz w:val="20"/>
        </w:rPr>
        <w:t>Қаулысында</w:t>
      </w:r>
      <w:r>
        <w:rPr>
          <w:rFonts w:ascii="Consolas"/>
          <w:b w:val="false"/>
          <w:i w:val="false"/>
          <w:color w:val="000000"/>
          <w:sz w:val="20"/>
        </w:rPr>
        <w:t xml:space="preserve"> белгіленген талаптарға сәйкес келмеуі; </w:t>
      </w:r>
    </w:p>
    <w:bookmarkEnd w:id="567"/>
    <w:bookmarkStart w:name="z1426" w:id="568"/>
    <w:p>
      <w:pPr>
        <w:spacing w:after="0"/>
        <w:ind w:left="0"/>
        <w:jc w:val="left"/>
      </w:pPr>
      <w:r>
        <w:rPr>
          <w:rFonts w:ascii="Consolas"/>
          <w:b w:val="false"/>
          <w:i w:val="false"/>
          <w:color w:val="000000"/>
          <w:sz w:val="20"/>
        </w:rPr>
        <w:t xml:space="preserve">
      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w:t>
      </w:r>
    </w:p>
    <w:bookmarkEnd w:id="568"/>
    <w:bookmarkStart w:name="z1427" w:id="569"/>
    <w:p>
      <w:pPr>
        <w:spacing w:after="0"/>
        <w:ind w:left="0"/>
        <w:jc w:val="left"/>
      </w:pPr>
      <w:r>
        <w:rPr>
          <w:rFonts w:ascii="Consolas"/>
          <w:b/>
          <w:i w:val="false"/>
          <w:color w:val="000000"/>
        </w:rPr>
        <w:t xml:space="preserve"> 3-тарау. Мемлекеттік қызмет көрсету мәселелері көрсетілетін қызметті берушілердің</w:t>
      </w:r>
      <w:r>
        <w:br/>
      </w:r>
      <w:r>
        <w:rPr>
          <w:rFonts w:ascii="Consolas"/>
          <w:b/>
          <w:i w:val="false"/>
          <w:color w:val="000000"/>
        </w:rPr>
        <w:t>және (немесе) олардың лауазымды адамдарының шешімдеріне, әрекетіне</w:t>
      </w:r>
      <w:r>
        <w:br/>
      </w:r>
      <w:r>
        <w:rPr>
          <w:rFonts w:ascii="Consolas"/>
          <w:b/>
          <w:i w:val="false"/>
          <w:color w:val="000000"/>
        </w:rPr>
        <w:t>(әрекетсіздігіне) шағымдану тәртібі</w:t>
      </w:r>
    </w:p>
    <w:bookmarkEnd w:id="569"/>
    <w:bookmarkStart w:name="z1428" w:id="570"/>
    <w:p>
      <w:pPr>
        <w:spacing w:after="0"/>
        <w:ind w:left="0"/>
        <w:jc w:val="left"/>
      </w:pPr>
      <w:r>
        <w:rPr>
          <w:rFonts w:ascii="Consolas"/>
          <w:b w:val="false"/>
          <w:i w:val="false"/>
          <w:color w:val="000000"/>
          <w:sz w:val="20"/>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осы мемлекеттік көрсетілетін қызмет стандартының 13-тармағында көрсетілген мекенжай бойынша басшысының атына беріледі. </w:t>
      </w:r>
    </w:p>
    <w:bookmarkEnd w:id="570"/>
    <w:p>
      <w:pPr>
        <w:spacing w:after="0"/>
        <w:ind w:left="0"/>
        <w:jc w:val="left"/>
      </w:pPr>
      <w:r>
        <w:rPr>
          <w:rFonts w:ascii="Consolas"/>
          <w:b w:val="false"/>
          <w:i w:val="false"/>
          <w:color w:val="000000"/>
          <w:sz w:val="20"/>
        </w:rPr>
        <w:t>
      Шағым жазбаша нысанда пошта не көрсетілетін қызметті берушінің кеңсесі арқылы қолма-қол қабылданады.</w:t>
      </w:r>
    </w:p>
    <w:p>
      <w:pPr>
        <w:spacing w:after="0"/>
        <w:ind w:left="0"/>
        <w:jc w:val="left"/>
      </w:pPr>
      <w:r>
        <w:rPr>
          <w:rFonts w:ascii="Consolas"/>
          <w:b w:val="false"/>
          <w:i w:val="false"/>
          <w:color w:val="000000"/>
          <w:sz w:val="20"/>
        </w:rPr>
        <w:t>
      Жеке тұлғаның арызында оның тегі, аты, әкесінің аты (бар болғанда), пошталық мекен-жайы, байланыс телефоны көрсетіледі.</w:t>
      </w:r>
    </w:p>
    <w:p>
      <w:pPr>
        <w:spacing w:after="0"/>
        <w:ind w:left="0"/>
        <w:jc w:val="left"/>
      </w:pPr>
      <w:r>
        <w:rPr>
          <w:rFonts w:ascii="Consolas"/>
          <w:b w:val="false"/>
          <w:i w:val="false"/>
          <w:color w:val="000000"/>
          <w:sz w:val="20"/>
        </w:rP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 </w:t>
      </w:r>
    </w:p>
    <w:p>
      <w:pPr>
        <w:spacing w:after="0"/>
        <w:ind w:left="0"/>
        <w:jc w:val="left"/>
      </w:pPr>
      <w:r>
        <w:rPr>
          <w:rFonts w:ascii="Consolas"/>
          <w:b w:val="false"/>
          <w:i w:val="false"/>
          <w:color w:val="000000"/>
          <w:sz w:val="20"/>
        </w:rPr>
        <w:t>
      Портал арқылы өтініш білдіргенде шағымдану тәртібі туралы ақпаратты Бірыңғай байланыс орталығының 1414, 8 800 080 7777 телефоны бойынша алуға болады.</w:t>
      </w:r>
    </w:p>
    <w:p>
      <w:pPr>
        <w:spacing w:after="0"/>
        <w:ind w:left="0"/>
        <w:jc w:val="left"/>
      </w:pPr>
      <w:r>
        <w:rPr>
          <w:rFonts w:ascii="Consolas"/>
          <w:b w:val="false"/>
          <w:i w:val="false"/>
          <w:color w:val="000000"/>
          <w:sz w:val="20"/>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pPr>
        <w:spacing w:after="0"/>
        <w:ind w:left="0"/>
        <w:jc w:val="left"/>
      </w:pPr>
      <w:r>
        <w:rPr>
          <w:rFonts w:ascii="Consolas"/>
          <w:b w:val="false"/>
          <w:i w:val="false"/>
          <w:color w:val="000000"/>
          <w:sz w:val="20"/>
        </w:rPr>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pPr>
        <w:spacing w:after="0"/>
        <w:ind w:left="0"/>
        <w:jc w:val="left"/>
      </w:pPr>
      <w:r>
        <w:rPr>
          <w:rFonts w:ascii="Consolas"/>
          <w:b w:val="false"/>
          <w:i w:val="false"/>
          <w:color w:val="000000"/>
          <w:sz w:val="20"/>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жүгінеді.</w:t>
      </w:r>
    </w:p>
    <w:p>
      <w:pPr>
        <w:spacing w:after="0"/>
        <w:ind w:left="0"/>
        <w:jc w:val="left"/>
      </w:pPr>
      <w:r>
        <w:rPr>
          <w:rFonts w:ascii="Consolas"/>
          <w:b w:val="false"/>
          <w:i w:val="false"/>
          <w:color w:val="000000"/>
          <w:sz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pPr>
        <w:spacing w:after="0"/>
        <w:ind w:left="0"/>
        <w:jc w:val="left"/>
      </w:pPr>
      <w:r>
        <w:rPr>
          <w:rFonts w:ascii="Consolas"/>
          <w:b w:val="false"/>
          <w:i w:val="false"/>
          <w:color w:val="000000"/>
          <w:sz w:val="20"/>
        </w:rPr>
        <w:t>
      Сондай-ақ, көрсетілетін қызметті берушінің және (немесе) оның лауазымды адамының әрекетіне (әрекетсіздігіне) шағымдану тәртібі туралы ақпаратты Бірыңғай байланыс орталығының 1414, 8 800 080 7777 телефоны бойынша алуға болады.</w:t>
      </w:r>
    </w:p>
    <w:bookmarkStart w:name="z1429" w:id="571"/>
    <w:p>
      <w:pPr>
        <w:spacing w:after="0"/>
        <w:ind w:left="0"/>
        <w:jc w:val="left"/>
      </w:pPr>
      <w:r>
        <w:rPr>
          <w:rFonts w:ascii="Consolas"/>
          <w:b w:val="false"/>
          <w:i w:val="false"/>
          <w:color w:val="000000"/>
          <w:sz w:val="20"/>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571"/>
    <w:bookmarkStart w:name="z1430" w:id="572"/>
    <w:p>
      <w:pPr>
        <w:spacing w:after="0"/>
        <w:ind w:left="0"/>
        <w:jc w:val="left"/>
      </w:pPr>
      <w:r>
        <w:rPr>
          <w:rFonts w:ascii="Consolas"/>
          <w:b/>
          <w:i w:val="false"/>
          <w:color w:val="000000"/>
        </w:rPr>
        <w:t xml:space="preserve"> 4-тарау. Мемлекеттік қызмет көрсетудің, оның ішінде электрондық форматта</w:t>
      </w:r>
      <w:r>
        <w:br/>
      </w:r>
      <w:r>
        <w:rPr>
          <w:rFonts w:ascii="Consolas"/>
          <w:b/>
          <w:i w:val="false"/>
          <w:color w:val="000000"/>
        </w:rPr>
        <w:t>көрсетілетін қызмет көрсетудің ерекшеліктері ескерілген өзге де талаптар</w:t>
      </w:r>
    </w:p>
    <w:bookmarkEnd w:id="572"/>
    <w:bookmarkStart w:name="z1431" w:id="573"/>
    <w:p>
      <w:pPr>
        <w:spacing w:after="0"/>
        <w:ind w:left="0"/>
        <w:jc w:val="left"/>
      </w:pPr>
      <w:r>
        <w:rPr>
          <w:rFonts w:ascii="Consolas"/>
          <w:b w:val="false"/>
          <w:i w:val="false"/>
          <w:color w:val="000000"/>
          <w:sz w:val="20"/>
        </w:rPr>
        <w:t>
      13. Мемлекеттік қызмет көрсету орындарының мекенжайлары:</w:t>
      </w:r>
    </w:p>
    <w:bookmarkEnd w:id="573"/>
    <w:bookmarkStart w:name="z1432" w:id="574"/>
    <w:p>
      <w:pPr>
        <w:spacing w:after="0"/>
        <w:ind w:left="0"/>
        <w:jc w:val="left"/>
      </w:pPr>
      <w:r>
        <w:rPr>
          <w:rFonts w:ascii="Consolas"/>
          <w:b w:val="false"/>
          <w:i w:val="false"/>
          <w:color w:val="000000"/>
          <w:sz w:val="20"/>
        </w:rPr>
        <w:t>
      1) Министрліктің: www.edu.gov.kz интернет-ресурсында;</w:t>
      </w:r>
    </w:p>
    <w:bookmarkEnd w:id="574"/>
    <w:bookmarkStart w:name="z1433" w:id="575"/>
    <w:p>
      <w:pPr>
        <w:spacing w:after="0"/>
        <w:ind w:left="0"/>
        <w:jc w:val="left"/>
      </w:pPr>
      <w:r>
        <w:rPr>
          <w:rFonts w:ascii="Consolas"/>
          <w:b w:val="false"/>
          <w:i w:val="false"/>
          <w:color w:val="000000"/>
          <w:sz w:val="20"/>
        </w:rPr>
        <w:t>
      2) www.egov.kz порталында орналасқан.</w:t>
      </w:r>
    </w:p>
    <w:bookmarkEnd w:id="575"/>
    <w:bookmarkStart w:name="z1434" w:id="576"/>
    <w:p>
      <w:pPr>
        <w:spacing w:after="0"/>
        <w:ind w:left="0"/>
        <w:jc w:val="left"/>
      </w:pPr>
      <w:r>
        <w:rPr>
          <w:rFonts w:ascii="Consolas"/>
          <w:b w:val="false"/>
          <w:i w:val="false"/>
          <w:color w:val="000000"/>
          <w:sz w:val="20"/>
        </w:rPr>
        <w:t>
      14. Көрсетілетін қызметті алушының ЭЦҚ болған жағдайда көрсетілетін мемлекеттік қызметті портал арқылы электрондық нысанда алуға мүмкіндігі бар.</w:t>
      </w:r>
    </w:p>
    <w:bookmarkEnd w:id="576"/>
    <w:bookmarkStart w:name="z1435" w:id="577"/>
    <w:p>
      <w:pPr>
        <w:spacing w:after="0"/>
        <w:ind w:left="0"/>
        <w:jc w:val="left"/>
      </w:pPr>
      <w:r>
        <w:rPr>
          <w:rFonts w:ascii="Consolas"/>
          <w:b w:val="false"/>
          <w:i w:val="false"/>
          <w:color w:val="000000"/>
          <w:sz w:val="20"/>
        </w:rPr>
        <w:t>
      15.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телефоны арқылы алу мүмкіндігіне ие.</w:t>
      </w:r>
    </w:p>
    <w:bookmarkEnd w:id="577"/>
    <w:bookmarkStart w:name="z1436" w:id="578"/>
    <w:p>
      <w:pPr>
        <w:spacing w:after="0"/>
        <w:ind w:left="0"/>
        <w:jc w:val="left"/>
      </w:pPr>
      <w:r>
        <w:rPr>
          <w:rFonts w:ascii="Consolas"/>
          <w:b w:val="false"/>
          <w:i w:val="false"/>
          <w:color w:val="000000"/>
          <w:sz w:val="20"/>
        </w:rPr>
        <w:t>
      16.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қызметті берушінің интернет-ресурстарында орналастырылған. Мемлекеттік қызмет көрсету мәселелері бойынша Бірыңғай байланыс-орталығы 1414, 8 800 080 7777.</w:t>
      </w:r>
    </w:p>
    <w:bookmarkEnd w:id="5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"Жетім баланы және (немесе)</w:t>
            </w:r>
            <w:r>
              <w:br/>
            </w:r>
            <w:r>
              <w:rPr>
                <w:rFonts w:ascii="Consolas"/>
                <w:b w:val="false"/>
                <w:i w:val="false"/>
                <w:color w:val="000000"/>
                <w:sz w:val="20"/>
              </w:rPr>
              <w:t>ата-анасының қамқорлығынсыз</w:t>
            </w:r>
            <w:r>
              <w:br/>
            </w:r>
            <w:r>
              <w:rPr>
                <w:rFonts w:ascii="Consolas"/>
                <w:b w:val="false"/>
                <w:i w:val="false"/>
                <w:color w:val="000000"/>
                <w:sz w:val="20"/>
              </w:rPr>
              <w:t>қалған баланы асырап алуға</w:t>
            </w:r>
            <w:r>
              <w:br/>
            </w:r>
            <w:r>
              <w:rPr>
                <w:rFonts w:ascii="Consolas"/>
                <w:b w:val="false"/>
                <w:i w:val="false"/>
                <w:color w:val="000000"/>
                <w:sz w:val="20"/>
              </w:rPr>
              <w:t>байланысты біржолғы ақшалай</w:t>
            </w:r>
            <w:r>
              <w:br/>
            </w:r>
            <w:r>
              <w:rPr>
                <w:rFonts w:ascii="Consolas"/>
                <w:b w:val="false"/>
                <w:i w:val="false"/>
                <w:color w:val="000000"/>
                <w:sz w:val="20"/>
              </w:rPr>
              <w:t>төлемді тағайындау"</w:t>
            </w:r>
            <w:r>
              <w:br/>
            </w:r>
            <w:r>
              <w:rPr>
                <w:rFonts w:ascii="Consolas"/>
                <w:b w:val="false"/>
                <w:i w:val="false"/>
                <w:color w:val="000000"/>
                <w:sz w:val="20"/>
              </w:rPr>
              <w:t>мемлекеттік көрсетілетін қызмет</w:t>
            </w:r>
            <w:r>
              <w:br/>
            </w:r>
            <w:r>
              <w:rPr>
                <w:rFonts w:ascii="Consolas"/>
                <w:b w:val="false"/>
                <w:i w:val="false"/>
                <w:color w:val="000000"/>
                <w:sz w:val="20"/>
              </w:rPr>
              <w:t>стандартына 1-қосымша</w:t>
            </w:r>
            <w:r>
              <w:br/>
            </w:r>
            <w:r>
              <w:rPr>
                <w:rFonts w:ascii="Consolas"/>
                <w:b w:val="false"/>
                <w:i w:val="false"/>
                <w:color w:val="000000"/>
                <w:sz w:val="20"/>
              </w:rPr>
              <w:t>Нысан</w:t>
            </w:r>
          </w:p>
        </w:tc>
      </w:tr>
    </w:tbl>
    <w:p>
      <w:pPr>
        <w:spacing w:after="0"/>
        <w:ind w:left="0"/>
        <w:jc w:val="left"/>
      </w:pPr>
      <w:r>
        <w:rPr>
          <w:rFonts w:ascii="Consolas"/>
          <w:b/>
          <w:i w:val="false"/>
          <w:color w:val="000000"/>
        </w:rPr>
        <w:t xml:space="preserve"> Жетім баланы және (немесе) ата-анасының қамқорлығынсыз қалған баланы асырап</w:t>
      </w:r>
      <w:r>
        <w:br/>
      </w:r>
      <w:r>
        <w:rPr>
          <w:rFonts w:ascii="Consolas"/>
          <w:b/>
          <w:i w:val="false"/>
          <w:color w:val="000000"/>
        </w:rPr>
        <w:t>алуға байланысты біржолғы ақшалай төлемді тағайындау туралы шешім</w:t>
      </w:r>
    </w:p>
    <w:p>
      <w:pPr>
        <w:spacing w:after="0"/>
        <w:ind w:left="0"/>
        <w:jc w:val="left"/>
      </w:pPr>
      <w:r>
        <w:rPr>
          <w:rFonts w:ascii="Consolas"/>
          <w:b w:val="false"/>
          <w:i w:val="false"/>
          <w:color w:val="000000"/>
          <w:sz w:val="20"/>
        </w:rPr>
        <w:t>
      № ____ 20 ___ жылғы "___" _______________ _________________________________</w:t>
      </w:r>
    </w:p>
    <w:p>
      <w:pPr>
        <w:spacing w:after="0"/>
        <w:ind w:left="0"/>
        <w:jc w:val="left"/>
      </w:pPr>
      <w:r>
        <w:rPr>
          <w:rFonts w:ascii="Consolas"/>
          <w:b w:val="false"/>
          <w:i w:val="false"/>
          <w:color w:val="000000"/>
          <w:sz w:val="20"/>
        </w:rPr>
        <w:t>
      (органның атауы)</w:t>
      </w:r>
    </w:p>
    <w:p>
      <w:pPr>
        <w:spacing w:after="0"/>
        <w:ind w:left="0"/>
        <w:jc w:val="left"/>
      </w:pPr>
      <w:r>
        <w:rPr>
          <w:rFonts w:ascii="Consolas"/>
          <w:b w:val="false"/>
          <w:i w:val="false"/>
          <w:color w:val="000000"/>
          <w:sz w:val="20"/>
        </w:rPr>
        <w:t>
      Азамат(ша) ________________________________________________________________</w:t>
      </w:r>
    </w:p>
    <w:p>
      <w:pPr>
        <w:spacing w:after="0"/>
        <w:ind w:left="0"/>
        <w:jc w:val="left"/>
      </w:pPr>
      <w:r>
        <w:rPr>
          <w:rFonts w:ascii="Consolas"/>
          <w:b w:val="false"/>
          <w:i w:val="false"/>
          <w:color w:val="000000"/>
          <w:sz w:val="20"/>
        </w:rPr>
        <w:t>
      (тегі, аты, әкесінің аты (бар болғанда))</w:t>
      </w:r>
    </w:p>
    <w:p>
      <w:pPr>
        <w:spacing w:after="0"/>
        <w:ind w:left="0"/>
        <w:jc w:val="left"/>
      </w:pPr>
      <w:r>
        <w:rPr>
          <w:rFonts w:ascii="Consolas"/>
          <w:b w:val="false"/>
          <w:i w:val="false"/>
          <w:color w:val="000000"/>
          <w:sz w:val="20"/>
        </w:rPr>
        <w:t>
      Жүгінген күні _____________________________________________________________</w:t>
      </w:r>
    </w:p>
    <w:p>
      <w:pPr>
        <w:spacing w:after="0"/>
        <w:ind w:left="0"/>
        <w:jc w:val="left"/>
      </w:pPr>
      <w:r>
        <w:rPr>
          <w:rFonts w:ascii="Consolas"/>
          <w:b w:val="false"/>
          <w:i w:val="false"/>
          <w:color w:val="000000"/>
          <w:sz w:val="20"/>
        </w:rPr>
        <w:t>
      Асырап алынған баланың (тегі, аты, әкесінің аты (бар болғанда)) __________________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Асырап алынған баланың туған күні __________________________________________</w:t>
      </w:r>
    </w:p>
    <w:p>
      <w:pPr>
        <w:spacing w:after="0"/>
        <w:ind w:left="0"/>
        <w:jc w:val="left"/>
      </w:pPr>
      <w:r>
        <w:rPr>
          <w:rFonts w:ascii="Consolas"/>
          <w:b w:val="false"/>
          <w:i w:val="false"/>
          <w:color w:val="000000"/>
          <w:sz w:val="20"/>
        </w:rPr>
        <w:t>
      Асырап алынған баланың туу туралы куәлігі (туу туралы актінің жазбасы) № ______________________ берiлген күнi ______________________________ баланың туу туралы куәлiгiн (туу туралы актiнің жазбасын) берген органның атауы</w:t>
      </w:r>
    </w:p>
    <w:p>
      <w:pPr>
        <w:spacing w:after="0"/>
        <w:ind w:left="0"/>
        <w:jc w:val="left"/>
      </w:pPr>
      <w:r>
        <w:rPr>
          <w:rFonts w:ascii="Consolas"/>
          <w:b w:val="false"/>
          <w:i w:val="false"/>
          <w:color w:val="000000"/>
          <w:sz w:val="20"/>
        </w:rPr>
        <w:t>
      ______________ 20 ___ жылғы "___"______________ бала асырап алу туралы соттың шешімі.</w:t>
      </w:r>
    </w:p>
    <w:p>
      <w:pPr>
        <w:spacing w:after="0"/>
        <w:ind w:left="0"/>
        <w:jc w:val="left"/>
      </w:pPr>
      <w:r>
        <w:rPr>
          <w:rFonts w:ascii="Consolas"/>
          <w:b w:val="false"/>
          <w:i w:val="false"/>
          <w:color w:val="000000"/>
          <w:sz w:val="20"/>
        </w:rPr>
        <w:t>
      Бала асырап алуға байланысты біржолғы ақшалай төлемнің тағайындалған сомасы _____________________________________________ теңгені құрайды (сомасы жазбаша) ____________________________________________________ себебі бойынша біржолғы ақшалай төлем тағайындаудан бас тартылды.</w:t>
      </w:r>
    </w:p>
    <w:p>
      <w:pPr>
        <w:spacing w:after="0"/>
        <w:ind w:left="0"/>
        <w:jc w:val="left"/>
      </w:pPr>
      <w:r>
        <w:rPr>
          <w:rFonts w:ascii="Consolas"/>
          <w:b w:val="false"/>
          <w:i w:val="false"/>
          <w:color w:val="000000"/>
          <w:sz w:val="20"/>
        </w:rPr>
        <w:t>
      Мөрдің орны (бар болғанда)</w:t>
      </w:r>
    </w:p>
    <w:p>
      <w:pPr>
        <w:spacing w:after="0"/>
        <w:ind w:left="0"/>
        <w:jc w:val="left"/>
      </w:pPr>
      <w:r>
        <w:rPr>
          <w:rFonts w:ascii="Consolas"/>
          <w:b w:val="false"/>
          <w:i w:val="false"/>
          <w:color w:val="000000"/>
          <w:sz w:val="20"/>
        </w:rPr>
        <w:t>
      Астана және Алматы қалаларының,</w:t>
      </w:r>
    </w:p>
    <w:p>
      <w:pPr>
        <w:spacing w:after="0"/>
        <w:ind w:left="0"/>
        <w:jc w:val="left"/>
      </w:pPr>
      <w:r>
        <w:rPr>
          <w:rFonts w:ascii="Consolas"/>
          <w:b w:val="false"/>
          <w:i w:val="false"/>
          <w:color w:val="000000"/>
          <w:sz w:val="20"/>
        </w:rPr>
        <w:t>
      аудандардың және облыстық маңызы</w:t>
      </w:r>
    </w:p>
    <w:p>
      <w:pPr>
        <w:spacing w:after="0"/>
        <w:ind w:left="0"/>
        <w:jc w:val="left"/>
      </w:pPr>
      <w:r>
        <w:rPr>
          <w:rFonts w:ascii="Consolas"/>
          <w:b w:val="false"/>
          <w:i w:val="false"/>
          <w:color w:val="000000"/>
          <w:sz w:val="20"/>
        </w:rPr>
        <w:t>
      бар қалалардың жергілікті атқарушы</w:t>
      </w:r>
    </w:p>
    <w:p>
      <w:pPr>
        <w:spacing w:after="0"/>
        <w:ind w:left="0"/>
        <w:jc w:val="left"/>
      </w:pPr>
      <w:r>
        <w:rPr>
          <w:rFonts w:ascii="Consolas"/>
          <w:b w:val="false"/>
          <w:i w:val="false"/>
          <w:color w:val="000000"/>
          <w:sz w:val="20"/>
        </w:rPr>
        <w:t>
      органның басшысы _____________________________</w:t>
      </w:r>
    </w:p>
    <w:p>
      <w:pPr>
        <w:spacing w:after="0"/>
        <w:ind w:left="0"/>
        <w:jc w:val="left"/>
      </w:pPr>
      <w:r>
        <w:rPr>
          <w:rFonts w:ascii="Consolas"/>
          <w:b w:val="false"/>
          <w:i w:val="false"/>
          <w:color w:val="000000"/>
          <w:sz w:val="20"/>
        </w:rPr>
        <w:t>
      (қолы) (тегі)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"Жетім баланы және (немесе)</w:t>
            </w:r>
            <w:r>
              <w:br/>
            </w:r>
            <w:r>
              <w:rPr>
                <w:rFonts w:ascii="Consolas"/>
                <w:b w:val="false"/>
                <w:i w:val="false"/>
                <w:color w:val="000000"/>
                <w:sz w:val="20"/>
              </w:rPr>
              <w:t>ата-анасының қамқорлығынсыз</w:t>
            </w:r>
            <w:r>
              <w:br/>
            </w:r>
            <w:r>
              <w:rPr>
                <w:rFonts w:ascii="Consolas"/>
                <w:b w:val="false"/>
                <w:i w:val="false"/>
                <w:color w:val="000000"/>
                <w:sz w:val="20"/>
              </w:rPr>
              <w:t>қалған баланы асырап алуға</w:t>
            </w:r>
            <w:r>
              <w:br/>
            </w:r>
            <w:r>
              <w:rPr>
                <w:rFonts w:ascii="Consolas"/>
                <w:b w:val="false"/>
                <w:i w:val="false"/>
                <w:color w:val="000000"/>
                <w:sz w:val="20"/>
              </w:rPr>
              <w:t>байланысты біржолғы ақшалай</w:t>
            </w:r>
            <w:r>
              <w:br/>
            </w:r>
            <w:r>
              <w:rPr>
                <w:rFonts w:ascii="Consolas"/>
                <w:b w:val="false"/>
                <w:i w:val="false"/>
                <w:color w:val="000000"/>
                <w:sz w:val="20"/>
              </w:rPr>
              <w:t>төлемді тағайындау"</w:t>
            </w:r>
            <w:r>
              <w:br/>
            </w:r>
            <w:r>
              <w:rPr>
                <w:rFonts w:ascii="Consolas"/>
                <w:b w:val="false"/>
                <w:i w:val="false"/>
                <w:color w:val="000000"/>
                <w:sz w:val="20"/>
              </w:rPr>
              <w:t>мемлекеттік көрсетілетін қызмет</w:t>
            </w:r>
            <w:r>
              <w:br/>
            </w:r>
            <w:r>
              <w:rPr>
                <w:rFonts w:ascii="Consolas"/>
                <w:b w:val="false"/>
                <w:i w:val="false"/>
                <w:color w:val="000000"/>
                <w:sz w:val="20"/>
              </w:rPr>
              <w:t>стандартына 2-қосымша</w:t>
            </w:r>
            <w:r>
              <w:br/>
            </w:r>
            <w:r>
              <w:rPr>
                <w:rFonts w:ascii="Consolas"/>
                <w:b w:val="false"/>
                <w:i w:val="false"/>
                <w:color w:val="000000"/>
                <w:sz w:val="20"/>
              </w:rPr>
              <w:t>нысан</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____________________________</w:t>
            </w:r>
            <w:r>
              <w:br/>
            </w:r>
            <w:r>
              <w:rPr>
                <w:rFonts w:ascii="Consolas"/>
                <w:b w:val="false"/>
                <w:i w:val="false"/>
                <w:color w:val="000000"/>
                <w:sz w:val="20"/>
              </w:rPr>
              <w:t>(органның атауы)</w:t>
            </w:r>
          </w:p>
        </w:tc>
      </w:tr>
    </w:tbl>
    <w:p>
      <w:pPr>
        <w:spacing w:after="0"/>
        <w:ind w:left="0"/>
        <w:jc w:val="left"/>
      </w:pPr>
      <w:r>
        <w:rPr>
          <w:rFonts w:ascii="Consolas"/>
          <w:b/>
          <w:i w:val="false"/>
          <w:color w:val="000000"/>
        </w:rPr>
        <w:t xml:space="preserve"> Өтініш</w:t>
      </w:r>
    </w:p>
    <w:p>
      <w:pPr>
        <w:spacing w:after="0"/>
        <w:ind w:left="0"/>
        <w:jc w:val="left"/>
      </w:pPr>
      <w:r>
        <w:rPr>
          <w:rFonts w:ascii="Consolas"/>
          <w:b w:val="false"/>
          <w:i w:val="false"/>
          <w:color w:val="000000"/>
          <w:sz w:val="20"/>
        </w:rPr>
        <w:t>
      Бала ________________________________________________________________</w:t>
      </w:r>
    </w:p>
    <w:p>
      <w:pPr>
        <w:spacing w:after="0"/>
        <w:ind w:left="0"/>
        <w:jc w:val="left"/>
      </w:pPr>
      <w:r>
        <w:rPr>
          <w:rFonts w:ascii="Consolas"/>
          <w:b w:val="false"/>
          <w:i w:val="false"/>
          <w:color w:val="000000"/>
          <w:sz w:val="20"/>
        </w:rPr>
        <w:t>
      (баланың (балалардың) тегі, аты, әкесінің аты (бар болғанда), туған күні) асырап алуға байланысты біржолы ақшалай төлем тағайындауды сұраймын.</w:t>
      </w:r>
    </w:p>
    <w:p>
      <w:pPr>
        <w:spacing w:after="0"/>
        <w:ind w:left="0"/>
        <w:jc w:val="left"/>
      </w:pPr>
      <w:r>
        <w:rPr>
          <w:rFonts w:ascii="Consolas"/>
          <w:b w:val="false"/>
          <w:i w:val="false"/>
          <w:color w:val="000000"/>
          <w:sz w:val="20"/>
        </w:rPr>
        <w:t>
      Тегі __________________________________ Аты _______________________________</w:t>
      </w:r>
    </w:p>
    <w:p>
      <w:pPr>
        <w:spacing w:after="0"/>
        <w:ind w:left="0"/>
        <w:jc w:val="left"/>
      </w:pPr>
      <w:r>
        <w:rPr>
          <w:rFonts w:ascii="Consolas"/>
          <w:b w:val="false"/>
          <w:i w:val="false"/>
          <w:color w:val="000000"/>
          <w:sz w:val="20"/>
        </w:rPr>
        <w:t>
      Әкесінің аты (бар болғанда) ________________ Мекенжайы _____________________</w:t>
      </w:r>
    </w:p>
    <w:p>
      <w:pPr>
        <w:spacing w:after="0"/>
        <w:ind w:left="0"/>
        <w:jc w:val="left"/>
      </w:pPr>
      <w:r>
        <w:rPr>
          <w:rFonts w:ascii="Consolas"/>
          <w:b w:val="false"/>
          <w:i w:val="false"/>
          <w:color w:val="000000"/>
          <w:sz w:val="20"/>
        </w:rPr>
        <w:t>
      Соттың атауы _____________________________________________________________</w:t>
      </w:r>
    </w:p>
    <w:p>
      <w:pPr>
        <w:spacing w:after="0"/>
        <w:ind w:left="0"/>
        <w:jc w:val="left"/>
      </w:pPr>
      <w:r>
        <w:rPr>
          <w:rFonts w:ascii="Consolas"/>
          <w:b w:val="false"/>
          <w:i w:val="false"/>
          <w:color w:val="000000"/>
          <w:sz w:val="20"/>
        </w:rPr>
        <w:t>
      Соттың 20___ жылғы "___"_____________ №_______шешімі</w:t>
      </w:r>
    </w:p>
    <w:p>
      <w:pPr>
        <w:spacing w:after="0"/>
        <w:ind w:left="0"/>
        <w:jc w:val="left"/>
      </w:pPr>
      <w:r>
        <w:rPr>
          <w:rFonts w:ascii="Consolas"/>
          <w:b w:val="false"/>
          <w:i w:val="false"/>
          <w:color w:val="000000"/>
          <w:sz w:val="20"/>
        </w:rPr>
        <w:t>
      Бала асырап алушының жеке басын куәландыратын құжаттың түрі _________ _______________ сериясы ____________ нөмірі ____________ кім берген ______________________________________________________</w:t>
      </w:r>
    </w:p>
    <w:p>
      <w:pPr>
        <w:spacing w:after="0"/>
        <w:ind w:left="0"/>
        <w:jc w:val="left"/>
      </w:pPr>
      <w:r>
        <w:rPr>
          <w:rFonts w:ascii="Consolas"/>
          <w:b w:val="false"/>
          <w:i w:val="false"/>
          <w:color w:val="000000"/>
          <w:sz w:val="20"/>
        </w:rPr>
        <w:t>
      Жеке сәйкестендіру нөмірі __________________________________________________</w:t>
      </w:r>
    </w:p>
    <w:p>
      <w:pPr>
        <w:spacing w:after="0"/>
        <w:ind w:left="0"/>
        <w:jc w:val="left"/>
      </w:pPr>
      <w:r>
        <w:rPr>
          <w:rFonts w:ascii="Consolas"/>
          <w:b w:val="false"/>
          <w:i w:val="false"/>
          <w:color w:val="000000"/>
          <w:sz w:val="20"/>
        </w:rPr>
        <w:t>
      Жеке шотының № __________________________________________________________</w:t>
      </w:r>
    </w:p>
    <w:p>
      <w:pPr>
        <w:spacing w:after="0"/>
        <w:ind w:left="0"/>
        <w:jc w:val="left"/>
      </w:pPr>
      <w:r>
        <w:rPr>
          <w:rFonts w:ascii="Consolas"/>
          <w:b w:val="false"/>
          <w:i w:val="false"/>
          <w:color w:val="000000"/>
          <w:sz w:val="20"/>
        </w:rPr>
        <w:t>
      Банктің атауы _____________________________________________________________</w:t>
      </w:r>
    </w:p>
    <w:p>
      <w:pPr>
        <w:spacing w:after="0"/>
        <w:ind w:left="0"/>
        <w:jc w:val="left"/>
      </w:pPr>
      <w:r>
        <w:rPr>
          <w:rFonts w:ascii="Consolas"/>
          <w:b w:val="false"/>
          <w:i w:val="false"/>
          <w:color w:val="000000"/>
          <w:sz w:val="20"/>
        </w:rPr>
        <w:t>
      Қосымша:</w:t>
      </w:r>
    </w:p>
    <w:p>
      <w:pPr>
        <w:spacing w:after="0"/>
        <w:ind w:left="0"/>
        <w:jc w:val="left"/>
      </w:pPr>
      <w:r>
        <w:rPr>
          <w:rFonts w:ascii="Consolas"/>
          <w:b w:val="false"/>
          <w:i w:val="false"/>
          <w:color w:val="000000"/>
          <w:sz w:val="20"/>
        </w:rPr>
        <w:t>
      1) баланы асырап алу туралы заңды күшіне енген сот шешімінің көшірмесі;</w:t>
      </w:r>
    </w:p>
    <w:p>
      <w:pPr>
        <w:spacing w:after="0"/>
        <w:ind w:left="0"/>
        <w:jc w:val="left"/>
      </w:pPr>
      <w:r>
        <w:rPr>
          <w:rFonts w:ascii="Consolas"/>
          <w:b w:val="false"/>
          <w:i w:val="false"/>
          <w:color w:val="000000"/>
          <w:sz w:val="20"/>
        </w:rPr>
        <w:t>
      2) бала асырап алушының жеке куәлігінің көшірмесі;</w:t>
      </w:r>
    </w:p>
    <w:p>
      <w:pPr>
        <w:spacing w:after="0"/>
        <w:ind w:left="0"/>
        <w:jc w:val="left"/>
      </w:pPr>
      <w:r>
        <w:rPr>
          <w:rFonts w:ascii="Consolas"/>
          <w:b w:val="false"/>
          <w:i w:val="false"/>
          <w:color w:val="000000"/>
          <w:sz w:val="20"/>
        </w:rPr>
        <w:t>
      3) бала асырап алу туралы куәліктің көшірмесі;</w:t>
      </w:r>
    </w:p>
    <w:p>
      <w:pPr>
        <w:spacing w:after="0"/>
        <w:ind w:left="0"/>
        <w:jc w:val="left"/>
      </w:pPr>
      <w:r>
        <w:rPr>
          <w:rFonts w:ascii="Consolas"/>
          <w:b w:val="false"/>
          <w:i w:val="false"/>
          <w:color w:val="000000"/>
          <w:sz w:val="20"/>
        </w:rPr>
        <w:t>
      4) асырап алынған баланың туу туралы куәлігінің көшірмесі;</w:t>
      </w:r>
    </w:p>
    <w:p>
      <w:pPr>
        <w:spacing w:after="0"/>
        <w:ind w:left="0"/>
        <w:jc w:val="left"/>
      </w:pPr>
      <w:r>
        <w:rPr>
          <w:rFonts w:ascii="Consolas"/>
          <w:b w:val="false"/>
          <w:i w:val="false"/>
          <w:color w:val="000000"/>
          <w:sz w:val="20"/>
        </w:rPr>
        <w:t>
      5)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көшірмесі.</w:t>
      </w:r>
    </w:p>
    <w:p>
      <w:pPr>
        <w:spacing w:after="0"/>
        <w:ind w:left="0"/>
        <w:jc w:val="left"/>
      </w:pPr>
      <w:r>
        <w:rPr>
          <w:rFonts w:ascii="Consolas"/>
          <w:b w:val="false"/>
          <w:i w:val="false"/>
          <w:color w:val="000000"/>
          <w:sz w:val="20"/>
        </w:rPr>
        <w:t>
      Дәйексіз мәліметтер мен жалған құжаттарды ұсынғаным үшін жауаптылық туралы ескертілді. 20 ___ жылғы "___" ______ Өтiнiш берушiнiң қолы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2015 жылғы 13 сәуірдегі</w:t>
            </w:r>
            <w:r>
              <w:br/>
            </w:r>
            <w:r>
              <w:rPr>
                <w:rFonts w:ascii="Consolas"/>
                <w:b w:val="false"/>
                <w:i w:val="false"/>
                <w:color w:val="000000"/>
                <w:sz w:val="20"/>
              </w:rPr>
              <w:t>№ 198 бұйрығына</w:t>
            </w:r>
            <w:r>
              <w:br/>
            </w:r>
            <w:r>
              <w:rPr>
                <w:rFonts w:ascii="Consolas"/>
                <w:b w:val="false"/>
                <w:i w:val="false"/>
                <w:color w:val="000000"/>
                <w:sz w:val="20"/>
              </w:rPr>
              <w:t>14-қосымша</w:t>
            </w:r>
          </w:p>
        </w:tc>
      </w:tr>
    </w:tbl>
    <w:bookmarkStart w:name="z678" w:id="579"/>
    <w:p>
      <w:pPr>
        <w:spacing w:after="0"/>
        <w:ind w:left="0"/>
        <w:jc w:val="left"/>
      </w:pPr>
      <w:r>
        <w:rPr>
          <w:rFonts w:ascii="Consolas"/>
          <w:b/>
          <w:i w:val="false"/>
          <w:color w:val="000000"/>
        </w:rPr>
        <w:t xml:space="preserve"> "Мемлекеттік білім беру мекемелеріндегі білім алушылар мен тәрбиенушілердің</w:t>
      </w:r>
      <w:r>
        <w:br/>
      </w:r>
      <w:r>
        <w:rPr>
          <w:rFonts w:ascii="Consolas"/>
          <w:b/>
          <w:i w:val="false"/>
          <w:color w:val="000000"/>
        </w:rPr>
        <w:t>жекелеген санаттарына қала сыртындағы және мектеп жанындағы лагерьлерде</w:t>
      </w:r>
      <w:r>
        <w:br/>
      </w:r>
      <w:r>
        <w:rPr>
          <w:rFonts w:ascii="Consolas"/>
          <w:b/>
          <w:i w:val="false"/>
          <w:color w:val="000000"/>
        </w:rPr>
        <w:t>демалуы үшін құжаттар қабылдау және жолдама беру" мемлекеттік көрсетілетін</w:t>
      </w:r>
      <w:r>
        <w:br/>
      </w:r>
      <w:r>
        <w:rPr>
          <w:rFonts w:ascii="Consolas"/>
          <w:b/>
          <w:i w:val="false"/>
          <w:color w:val="000000"/>
        </w:rPr>
        <w:t>қызмет стандарты</w:t>
      </w:r>
    </w:p>
    <w:bookmarkEnd w:id="579"/>
    <w:p>
      <w:pPr>
        <w:spacing w:after="0"/>
        <w:ind w:left="0"/>
        <w:jc w:val="left"/>
      </w:pPr>
      <w:r>
        <w:rPr>
          <w:rFonts w:ascii="Consolas"/>
          <w:b w:val="false"/>
          <w:i w:val="false"/>
          <w:color w:val="ff0000"/>
          <w:sz w:val="20"/>
        </w:rPr>
        <w:t xml:space="preserve">
      Ескерту. Стандарт жаңа редакцияда – ҚР Білім және ғылым министрінің 25.12.2017 </w:t>
      </w:r>
      <w:r>
        <w:rPr>
          <w:rFonts w:ascii="Consolas"/>
          <w:b w:val="false"/>
          <w:i w:val="false"/>
          <w:color w:val="ff0000"/>
          <w:sz w:val="20"/>
        </w:rPr>
        <w:t>№ 650</w:t>
      </w:r>
      <w:r>
        <w:rPr>
          <w:rFonts w:ascii="Consolas"/>
          <w:b w:val="false"/>
          <w:i w:val="false"/>
          <w:color w:val="ff0000"/>
          <w:sz w:val="20"/>
        </w:rPr>
        <w:t xml:space="preserve"> (алғаш ресми жарияланған күнінен кейін күнтізбелік он күн өткен соң қолданысқа енгізіледі) бұйрығымен.</w:t>
      </w:r>
    </w:p>
    <w:bookmarkStart w:name="z679" w:id="580"/>
    <w:p>
      <w:pPr>
        <w:spacing w:after="0"/>
        <w:ind w:left="0"/>
        <w:jc w:val="left"/>
      </w:pPr>
      <w:r>
        <w:rPr>
          <w:rFonts w:ascii="Consolas"/>
          <w:b/>
          <w:i w:val="false"/>
          <w:color w:val="000000"/>
        </w:rPr>
        <w:t xml:space="preserve"> 1-тарау. Жалпы ережелер</w:t>
      </w:r>
    </w:p>
    <w:bookmarkEnd w:id="580"/>
    <w:bookmarkStart w:name="z1439" w:id="581"/>
    <w:p>
      <w:pPr>
        <w:spacing w:after="0"/>
        <w:ind w:left="0"/>
        <w:jc w:val="left"/>
      </w:pPr>
      <w:r>
        <w:rPr>
          <w:rFonts w:ascii="Consolas"/>
          <w:b w:val="false"/>
          <w:i w:val="false"/>
          <w:color w:val="000000"/>
          <w:sz w:val="20"/>
        </w:rPr>
        <w:t>
      1.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қызметі (бұдан әрі – мемлекеттік көрсетілетін қызмет).</w:t>
      </w:r>
    </w:p>
    <w:bookmarkEnd w:id="581"/>
    <w:bookmarkStart w:name="z1440" w:id="582"/>
    <w:p>
      <w:pPr>
        <w:spacing w:after="0"/>
        <w:ind w:left="0"/>
        <w:jc w:val="left"/>
      </w:pPr>
      <w:r>
        <w:rPr>
          <w:rFonts w:ascii="Consolas"/>
          <w:b w:val="false"/>
          <w:i w:val="false"/>
          <w:color w:val="000000"/>
          <w:sz w:val="20"/>
        </w:rPr>
        <w:t>
      2. Мемлекеттік көрсетілетін қызмет стандартын Қазақстан Республикасы Білім және ғылым министрлігі (бұдан әрі – Министрлік) әзірледі.</w:t>
      </w:r>
    </w:p>
    <w:bookmarkEnd w:id="582"/>
    <w:bookmarkStart w:name="z1441" w:id="583"/>
    <w:p>
      <w:pPr>
        <w:spacing w:after="0"/>
        <w:ind w:left="0"/>
        <w:jc w:val="left"/>
      </w:pPr>
      <w:r>
        <w:rPr>
          <w:rFonts w:ascii="Consolas"/>
          <w:b w:val="false"/>
          <w:i w:val="false"/>
          <w:color w:val="000000"/>
          <w:sz w:val="20"/>
        </w:rPr>
        <w:t>
      3. Мемлекеттік көрсетілетін қызметті білім беру ұйымдары, Астана және Алматы қалаларының, аудандардың және қалалардың жергілікті атқарушы органдары (бұдан әрі – көрсетілетін қызметті беруші) көрсетеді.</w:t>
      </w:r>
    </w:p>
    <w:bookmarkEnd w:id="583"/>
    <w:p>
      <w:pPr>
        <w:spacing w:after="0"/>
        <w:ind w:left="0"/>
        <w:jc w:val="left"/>
      </w:pPr>
      <w:r>
        <w:rPr>
          <w:rFonts w:ascii="Consolas"/>
          <w:b w:val="false"/>
          <w:i w:val="false"/>
          <w:color w:val="000000"/>
          <w:sz w:val="20"/>
        </w:rPr>
        <w:t>
      Өтінішті қабылдау және мемлекеттік қызмет көрсетудің нәтижесін беру:</w:t>
      </w:r>
    </w:p>
    <w:p>
      <w:pPr>
        <w:spacing w:after="0"/>
        <w:ind w:left="0"/>
        <w:jc w:val="left"/>
      </w:pPr>
      <w:r>
        <w:rPr>
          <w:rFonts w:ascii="Consolas"/>
          <w:b w:val="false"/>
          <w:i w:val="false"/>
          <w:color w:val="000000"/>
          <w:sz w:val="20"/>
        </w:rPr>
        <w:t>
      1) көрсетілетін қызметті берушінің кеңсесі;</w:t>
      </w:r>
    </w:p>
    <w:p>
      <w:pPr>
        <w:spacing w:after="0"/>
        <w:ind w:left="0"/>
        <w:jc w:val="left"/>
      </w:pPr>
      <w:r>
        <w:rPr>
          <w:rFonts w:ascii="Consolas"/>
          <w:b w:val="false"/>
          <w:i w:val="false"/>
          <w:color w:val="000000"/>
          <w:sz w:val="20"/>
        </w:rPr>
        <w:t>
      2) "Азаматтарға арналған үкімет" мемлекеттік корпорацияның коммерциялық емес акционерлық қоғамы (бұдан әрі – Мемлекеттік корпорация) арқылы жүзеге асырылады.</w:t>
      </w:r>
    </w:p>
    <w:bookmarkStart w:name="z1442" w:id="584"/>
    <w:p>
      <w:pPr>
        <w:spacing w:after="0"/>
        <w:ind w:left="0"/>
        <w:jc w:val="left"/>
      </w:pPr>
      <w:r>
        <w:rPr>
          <w:rFonts w:ascii="Consolas"/>
          <w:b/>
          <w:i w:val="false"/>
          <w:color w:val="000000"/>
        </w:rPr>
        <w:t xml:space="preserve"> 2-тарау. Мемлекеттік қызметті көрсету тәртібі</w:t>
      </w:r>
    </w:p>
    <w:bookmarkEnd w:id="584"/>
    <w:bookmarkStart w:name="z1443" w:id="585"/>
    <w:p>
      <w:pPr>
        <w:spacing w:after="0"/>
        <w:ind w:left="0"/>
        <w:jc w:val="left"/>
      </w:pPr>
      <w:r>
        <w:rPr>
          <w:rFonts w:ascii="Consolas"/>
          <w:b w:val="false"/>
          <w:i w:val="false"/>
          <w:color w:val="000000"/>
          <w:sz w:val="20"/>
        </w:rPr>
        <w:t>
      4. Мемлекеттік қызметті көрсету мерзімдері:</w:t>
      </w:r>
    </w:p>
    <w:bookmarkEnd w:id="585"/>
    <w:bookmarkStart w:name="z1444" w:id="586"/>
    <w:p>
      <w:pPr>
        <w:spacing w:after="0"/>
        <w:ind w:left="0"/>
        <w:jc w:val="left"/>
      </w:pPr>
      <w:r>
        <w:rPr>
          <w:rFonts w:ascii="Consolas"/>
          <w:b w:val="false"/>
          <w:i w:val="false"/>
          <w:color w:val="000000"/>
          <w:sz w:val="20"/>
        </w:rPr>
        <w:t>
      1) көрсетілетін қызметті берушіге және Мемлекеттік корпорацияға құжаттар топтамасын тапсырған сәттен бастап: жолдама беру бойынша – 5 (бес) жұмыс күні.</w:t>
      </w:r>
    </w:p>
    <w:bookmarkEnd w:id="586"/>
    <w:p>
      <w:pPr>
        <w:spacing w:after="0"/>
        <w:ind w:left="0"/>
        <w:jc w:val="left"/>
      </w:pPr>
      <w:r>
        <w:rPr>
          <w:rFonts w:ascii="Consolas"/>
          <w:b w:val="false"/>
          <w:i w:val="false"/>
          <w:color w:val="000000"/>
          <w:sz w:val="20"/>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bookmarkStart w:name="z1445" w:id="587"/>
    <w:p>
      <w:pPr>
        <w:spacing w:after="0"/>
        <w:ind w:left="0"/>
        <w:jc w:val="left"/>
      </w:pPr>
      <w:r>
        <w:rPr>
          <w:rFonts w:ascii="Consolas"/>
          <w:b w:val="false"/>
          <w:i w:val="false"/>
          <w:color w:val="000000"/>
          <w:sz w:val="20"/>
        </w:rPr>
        <w:t>
      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p>
    <w:bookmarkEnd w:id="587"/>
    <w:bookmarkStart w:name="z1446" w:id="588"/>
    <w:p>
      <w:pPr>
        <w:spacing w:after="0"/>
        <w:ind w:left="0"/>
        <w:jc w:val="left"/>
      </w:pPr>
      <w:r>
        <w:rPr>
          <w:rFonts w:ascii="Consolas"/>
          <w:b w:val="false"/>
          <w:i w:val="false"/>
          <w:color w:val="000000"/>
          <w:sz w:val="20"/>
        </w:rPr>
        <w:t>
      3) көрсетілетін қызметті берушінің көрсетілетін қызметті алушыға қызмет көрсетудің рұқсат берілетін ең ұзақ уақыты – 30 минут, Мемлекеттік корпорацияда – 15 минут.</w:t>
      </w:r>
    </w:p>
    <w:bookmarkEnd w:id="588"/>
    <w:bookmarkStart w:name="z1447" w:id="589"/>
    <w:p>
      <w:pPr>
        <w:spacing w:after="0"/>
        <w:ind w:left="0"/>
        <w:jc w:val="left"/>
      </w:pPr>
      <w:r>
        <w:rPr>
          <w:rFonts w:ascii="Consolas"/>
          <w:b w:val="false"/>
          <w:i w:val="false"/>
          <w:color w:val="000000"/>
          <w:sz w:val="20"/>
        </w:rPr>
        <w:t>
      5. Мемлекеттік қызмет көрсету нысаны – қағаз жүзінде.</w:t>
      </w:r>
    </w:p>
    <w:bookmarkEnd w:id="589"/>
    <w:bookmarkStart w:name="z1448" w:id="590"/>
    <w:p>
      <w:pPr>
        <w:spacing w:after="0"/>
        <w:ind w:left="0"/>
        <w:jc w:val="left"/>
      </w:pPr>
      <w:r>
        <w:rPr>
          <w:rFonts w:ascii="Consolas"/>
          <w:b w:val="false"/>
          <w:i w:val="false"/>
          <w:color w:val="000000"/>
          <w:sz w:val="20"/>
        </w:rPr>
        <w:t>
      6. Мемлекеттік қызмет көрсетудің нәтижесі - қала сыртындағы және мектеп жанындағы лагерьлерге жолдама не осы мемлекеттік қызмет стандартының 10-тармағында көрсетілген негіздер бойынша мемлекеттік қызмет көрсетуден бас тарту туралы дәлелді жауап.</w:t>
      </w:r>
    </w:p>
    <w:bookmarkEnd w:id="590"/>
    <w:p>
      <w:pPr>
        <w:spacing w:after="0"/>
        <w:ind w:left="0"/>
        <w:jc w:val="left"/>
      </w:pPr>
      <w:r>
        <w:rPr>
          <w:rFonts w:ascii="Consolas"/>
          <w:b w:val="false"/>
          <w:i w:val="false"/>
          <w:color w:val="000000"/>
          <w:sz w:val="20"/>
        </w:rPr>
        <w:t>
      Мемлекеттік қызмет көрсетудің нәтижесін беру нысаны - қағаз түрінде.</w:t>
      </w:r>
    </w:p>
    <w:bookmarkStart w:name="z1449" w:id="591"/>
    <w:p>
      <w:pPr>
        <w:spacing w:after="0"/>
        <w:ind w:left="0"/>
        <w:jc w:val="left"/>
      </w:pPr>
      <w:r>
        <w:rPr>
          <w:rFonts w:ascii="Consolas"/>
          <w:b w:val="false"/>
          <w:i w:val="false"/>
          <w:color w:val="000000"/>
          <w:sz w:val="20"/>
        </w:rPr>
        <w:t>
      7. Мемлекеттік қызмет жеке тұлғаларға (бұдан әрі – көрсетілетін қызметті алушы) тегін көрсетіледі.</w:t>
      </w:r>
    </w:p>
    <w:bookmarkEnd w:id="591"/>
    <w:bookmarkStart w:name="z1450" w:id="592"/>
    <w:p>
      <w:pPr>
        <w:spacing w:after="0"/>
        <w:ind w:left="0"/>
        <w:jc w:val="left"/>
      </w:pPr>
      <w:r>
        <w:rPr>
          <w:rFonts w:ascii="Consolas"/>
          <w:b w:val="false"/>
          <w:i w:val="false"/>
          <w:color w:val="000000"/>
          <w:sz w:val="20"/>
        </w:rPr>
        <w:t>
      8. Жұмыс кестесі:</w:t>
      </w:r>
    </w:p>
    <w:bookmarkEnd w:id="592"/>
    <w:bookmarkStart w:name="z1451" w:id="593"/>
    <w:p>
      <w:pPr>
        <w:spacing w:after="0"/>
        <w:ind w:left="0"/>
        <w:jc w:val="left"/>
      </w:pPr>
      <w:r>
        <w:rPr>
          <w:rFonts w:ascii="Consolas"/>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bookmarkEnd w:id="593"/>
    <w:p>
      <w:pPr>
        <w:spacing w:after="0"/>
        <w:ind w:left="0"/>
        <w:jc w:val="left"/>
      </w:pPr>
      <w:r>
        <w:rPr>
          <w:rFonts w:ascii="Consolas"/>
          <w:b w:val="false"/>
          <w:i w:val="false"/>
          <w:color w:val="000000"/>
          <w:sz w:val="20"/>
        </w:rPr>
        <w:t>
      Өтінішті қабылдау және мемлекеттік қызмет көрсету нәтижесін беру сағат 13.00-ден 14.30-ға дейінгі түскі үзіліспен сағат 9.00-ден 18.30-ға дейін жүзеге асырылады. Мемлекеттік қызмет алдын ала жазылусыз және жеделдетіп қызмет көрсетусіз кезек күту тәртібімен көрсетіледі;</w:t>
      </w:r>
    </w:p>
    <w:bookmarkStart w:name="z1452" w:id="594"/>
    <w:p>
      <w:pPr>
        <w:spacing w:after="0"/>
        <w:ind w:left="0"/>
        <w:jc w:val="left"/>
      </w:pPr>
      <w:r>
        <w:rPr>
          <w:rFonts w:ascii="Consolas"/>
          <w:b w:val="false"/>
          <w:i w:val="false"/>
          <w:color w:val="000000"/>
          <w:sz w:val="20"/>
        </w:rPr>
        <w:t>
      2)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594"/>
    <w:p>
      <w:pPr>
        <w:spacing w:after="0"/>
        <w:ind w:left="0"/>
        <w:jc w:val="left"/>
      </w:pPr>
      <w:r>
        <w:rPr>
          <w:rFonts w:ascii="Consolas"/>
          <w:b w:val="false"/>
          <w:i w:val="false"/>
          <w:color w:val="000000"/>
          <w:sz w:val="20"/>
        </w:rPr>
        <w:t>
      Қабылдау жеделдетіп қызмет көрсетусіз, көрсетілетін қызмет алушының тіркеу орны бойынша, "электронды" кезек күту тәртібімен жүзеге асырылады, портал арқылы электрондық кезекті "брондауға" болады.</w:t>
      </w:r>
    </w:p>
    <w:bookmarkStart w:name="z1453" w:id="595"/>
    <w:p>
      <w:pPr>
        <w:spacing w:after="0"/>
        <w:ind w:left="0"/>
        <w:jc w:val="left"/>
      </w:pPr>
      <w:r>
        <w:rPr>
          <w:rFonts w:ascii="Consolas"/>
          <w:b w:val="false"/>
          <w:i w:val="false"/>
          <w:color w:val="000000"/>
          <w:sz w:val="20"/>
        </w:rPr>
        <w:t>
      9. Көрсетілетін қызметті алушы жүгінген кезде мемлекеттік қызметті көрсету үшін қажетті құжаттардың тізбесі:</w:t>
      </w:r>
    </w:p>
    <w:bookmarkEnd w:id="595"/>
    <w:p>
      <w:pPr>
        <w:spacing w:after="0"/>
        <w:ind w:left="0"/>
        <w:jc w:val="left"/>
      </w:pPr>
      <w:r>
        <w:rPr>
          <w:rFonts w:ascii="Consolas"/>
          <w:b w:val="false"/>
          <w:i w:val="false"/>
          <w:color w:val="000000"/>
          <w:sz w:val="20"/>
        </w:rPr>
        <w:t>
      көрсетілетін қызметті берушіге:</w:t>
      </w:r>
    </w:p>
    <w:bookmarkStart w:name="z1454" w:id="596"/>
    <w:p>
      <w:pPr>
        <w:spacing w:after="0"/>
        <w:ind w:left="0"/>
        <w:jc w:val="left"/>
      </w:pPr>
      <w:r>
        <w:rPr>
          <w:rFonts w:ascii="Consolas"/>
          <w:b w:val="false"/>
          <w:i w:val="false"/>
          <w:color w:val="000000"/>
          <w:sz w:val="20"/>
        </w:rPr>
        <w:t xml:space="preserve">
      1)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нысан бойынша өтініш;</w:t>
      </w:r>
    </w:p>
    <w:bookmarkEnd w:id="596"/>
    <w:bookmarkStart w:name="z1455" w:id="597"/>
    <w:p>
      <w:pPr>
        <w:spacing w:after="0"/>
        <w:ind w:left="0"/>
        <w:jc w:val="left"/>
      </w:pPr>
      <w:r>
        <w:rPr>
          <w:rFonts w:ascii="Consolas"/>
          <w:b w:val="false"/>
          <w:i w:val="false"/>
          <w:color w:val="000000"/>
          <w:sz w:val="20"/>
        </w:rPr>
        <w:t xml:space="preserve">
      2) көрсетілетін қызметті алушының жеке басын куәландыратын құжаттың көшірмесі; </w:t>
      </w:r>
    </w:p>
    <w:bookmarkEnd w:id="597"/>
    <w:bookmarkStart w:name="z1456" w:id="598"/>
    <w:p>
      <w:pPr>
        <w:spacing w:after="0"/>
        <w:ind w:left="0"/>
        <w:jc w:val="left"/>
      </w:pPr>
      <w:r>
        <w:rPr>
          <w:rFonts w:ascii="Consolas"/>
          <w:b w:val="false"/>
          <w:i w:val="false"/>
          <w:color w:val="000000"/>
          <w:sz w:val="20"/>
        </w:rPr>
        <w:t xml:space="preserve">
      3) баланың туу туралы куәлігінің көшірмесі; </w:t>
      </w:r>
    </w:p>
    <w:bookmarkEnd w:id="598"/>
    <w:bookmarkStart w:name="z1457" w:id="599"/>
    <w:p>
      <w:pPr>
        <w:spacing w:after="0"/>
        <w:ind w:left="0"/>
        <w:jc w:val="left"/>
      </w:pPr>
      <w:r>
        <w:rPr>
          <w:rFonts w:ascii="Consolas"/>
          <w:b w:val="false"/>
          <w:i w:val="false"/>
          <w:color w:val="000000"/>
          <w:sz w:val="20"/>
        </w:rPr>
        <w:t xml:space="preserve">
      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Consolas"/>
          <w:b w:val="false"/>
          <w:i w:val="false"/>
          <w:color w:val="000000"/>
          <w:sz w:val="20"/>
        </w:rPr>
        <w:t>бұйрығымен</w:t>
      </w:r>
      <w:r>
        <w:rPr>
          <w:rFonts w:ascii="Consolas"/>
          <w:b w:val="false"/>
          <w:i w:val="false"/>
          <w:color w:val="000000"/>
          <w:sz w:val="20"/>
        </w:rPr>
        <w:t xml:space="preserve"> (Қазақстан Республикасы Нормативтік құқықтық актілерді мемлекеттік тіркеу тізілімінде № 6697 тіркелген) бекітілген нысанға сәйкес сауықтыру лагерiне баратын мектеп оқушысына медициналық анықтама;</w:t>
      </w:r>
    </w:p>
    <w:bookmarkEnd w:id="599"/>
    <w:bookmarkStart w:name="z1458" w:id="600"/>
    <w:p>
      <w:pPr>
        <w:spacing w:after="0"/>
        <w:ind w:left="0"/>
        <w:jc w:val="left"/>
      </w:pPr>
      <w:r>
        <w:rPr>
          <w:rFonts w:ascii="Consolas"/>
          <w:b w:val="false"/>
          <w:i w:val="false"/>
          <w:color w:val="000000"/>
          <w:sz w:val="20"/>
        </w:rPr>
        <w:t>
      5) мәртебесін дәлелдейтін құжаттың көшірмесі:</w:t>
      </w:r>
    </w:p>
    <w:bookmarkEnd w:id="600"/>
    <w:p>
      <w:pPr>
        <w:spacing w:after="0"/>
        <w:ind w:left="0"/>
        <w:jc w:val="left"/>
      </w:pPr>
      <w:r>
        <w:rPr>
          <w:rFonts w:ascii="Consolas"/>
          <w:b w:val="false"/>
          <w:i w:val="false"/>
          <w:color w:val="000000"/>
          <w:sz w:val="20"/>
        </w:rPr>
        <w:t>
      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0"/>
        <w:ind w:left="0"/>
        <w:jc w:val="left"/>
      </w:pPr>
      <w:r>
        <w:rPr>
          <w:rFonts w:ascii="Consolas"/>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pPr>
        <w:spacing w:after="0"/>
        <w:ind w:left="0"/>
        <w:jc w:val="left"/>
      </w:pPr>
      <w:r>
        <w:rPr>
          <w:rFonts w:ascii="Consolas"/>
          <w:b w:val="false"/>
          <w:i w:val="false"/>
          <w:color w:val="000000"/>
          <w:sz w:val="20"/>
        </w:rPr>
        <w:t>
      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қабылдаушы отбасына берілгені туралы шарт;</w:t>
      </w:r>
    </w:p>
    <w:p>
      <w:pPr>
        <w:spacing w:after="0"/>
        <w:ind w:left="0"/>
        <w:jc w:val="left"/>
      </w:pPr>
      <w:r>
        <w:rPr>
          <w:rFonts w:ascii="Consolas"/>
          <w:b w:val="false"/>
          <w:i w:val="false"/>
          <w:color w:val="000000"/>
          <w:sz w:val="20"/>
        </w:rPr>
        <w:t>
      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pPr>
        <w:spacing w:after="0"/>
        <w:ind w:left="0"/>
        <w:jc w:val="left"/>
      </w:pPr>
      <w:r>
        <w:rPr>
          <w:rFonts w:ascii="Consolas"/>
          <w:b w:val="false"/>
          <w:i w:val="false"/>
          <w:color w:val="000000"/>
          <w:sz w:val="20"/>
        </w:rPr>
        <w:t>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p>
      <w:pPr>
        <w:spacing w:after="0"/>
        <w:ind w:left="0"/>
        <w:jc w:val="left"/>
      </w:pPr>
      <w:r>
        <w:rPr>
          <w:rFonts w:ascii="Consolas"/>
          <w:b w:val="false"/>
          <w:i w:val="false"/>
          <w:color w:val="000000"/>
          <w:sz w:val="20"/>
        </w:rPr>
        <w:t xml:space="preserve">
      Мемлекеттік корпорацияға: </w:t>
      </w:r>
    </w:p>
    <w:bookmarkStart w:name="z1459" w:id="601"/>
    <w:p>
      <w:pPr>
        <w:spacing w:after="0"/>
        <w:ind w:left="0"/>
        <w:jc w:val="left"/>
      </w:pPr>
      <w:r>
        <w:rPr>
          <w:rFonts w:ascii="Consolas"/>
          <w:b w:val="false"/>
          <w:i w:val="false"/>
          <w:color w:val="000000"/>
          <w:sz w:val="20"/>
        </w:rPr>
        <w:t xml:space="preserve">
      1)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нысан бойынша өтініш;</w:t>
      </w:r>
    </w:p>
    <w:bookmarkEnd w:id="601"/>
    <w:bookmarkStart w:name="z1460" w:id="602"/>
    <w:p>
      <w:pPr>
        <w:spacing w:after="0"/>
        <w:ind w:left="0"/>
        <w:jc w:val="left"/>
      </w:pPr>
      <w:r>
        <w:rPr>
          <w:rFonts w:ascii="Consolas"/>
          <w:b w:val="false"/>
          <w:i w:val="false"/>
          <w:color w:val="000000"/>
          <w:sz w:val="20"/>
        </w:rPr>
        <w:t>
      2) көрсетілетін қызметті алушының жеке басын куәландыратын құжат (жеке басын сәйкестендіру үшін талап етіледі);</w:t>
      </w:r>
    </w:p>
    <w:bookmarkEnd w:id="602"/>
    <w:bookmarkStart w:name="z1461" w:id="603"/>
    <w:p>
      <w:pPr>
        <w:spacing w:after="0"/>
        <w:ind w:left="0"/>
        <w:jc w:val="left"/>
      </w:pPr>
      <w:r>
        <w:rPr>
          <w:rFonts w:ascii="Consolas"/>
          <w:b w:val="false"/>
          <w:i w:val="false"/>
          <w:color w:val="000000"/>
          <w:sz w:val="20"/>
        </w:rPr>
        <w:t>
      3) бала 2007 жылғы 13 тамызға дейін не Қазақстан Республикасынан тыс жерде туылған жағдайда баланың туу туралы куәлігі (түпнұсқасы сәйкестендіру үшін талап етіледі);</w:t>
      </w:r>
    </w:p>
    <w:bookmarkEnd w:id="603"/>
    <w:bookmarkStart w:name="z1462" w:id="604"/>
    <w:p>
      <w:pPr>
        <w:spacing w:after="0"/>
        <w:ind w:left="0"/>
        <w:jc w:val="left"/>
      </w:pPr>
      <w:r>
        <w:rPr>
          <w:rFonts w:ascii="Consolas"/>
          <w:b w:val="false"/>
          <w:i w:val="false"/>
          <w:color w:val="000000"/>
          <w:sz w:val="20"/>
        </w:rPr>
        <w:t xml:space="preserve">
      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Consolas"/>
          <w:b w:val="false"/>
          <w:i w:val="false"/>
          <w:color w:val="000000"/>
          <w:sz w:val="20"/>
        </w:rPr>
        <w:t>бұйрығымен</w:t>
      </w:r>
      <w:r>
        <w:rPr>
          <w:rFonts w:ascii="Consolas"/>
          <w:b w:val="false"/>
          <w:i w:val="false"/>
          <w:color w:val="000000"/>
          <w:sz w:val="20"/>
        </w:rPr>
        <w:t xml:space="preserve"> (Қазақстан Республикасы Нормативтік құқықтық актілерді мемлекеттік тіркеу тізілімінде № 6697 тіркелген) бекітілген нысанға сәйкес сауықтыру лагерiне баратын мектеп оқушысына медициналық анықтама;</w:t>
      </w:r>
    </w:p>
    <w:bookmarkEnd w:id="604"/>
    <w:bookmarkStart w:name="z1463" w:id="605"/>
    <w:p>
      <w:pPr>
        <w:spacing w:after="0"/>
        <w:ind w:left="0"/>
        <w:jc w:val="left"/>
      </w:pPr>
      <w:r>
        <w:rPr>
          <w:rFonts w:ascii="Consolas"/>
          <w:b w:val="false"/>
          <w:i w:val="false"/>
          <w:color w:val="000000"/>
          <w:sz w:val="20"/>
        </w:rPr>
        <w:t>
      5) мәртебесін дәлелдейтін құжаттың көшірмесі:</w:t>
      </w:r>
    </w:p>
    <w:bookmarkEnd w:id="605"/>
    <w:p>
      <w:pPr>
        <w:spacing w:after="0"/>
        <w:ind w:left="0"/>
        <w:jc w:val="left"/>
      </w:pPr>
      <w:r>
        <w:rPr>
          <w:rFonts w:ascii="Consolas"/>
          <w:b w:val="false"/>
          <w:i w:val="false"/>
          <w:color w:val="000000"/>
          <w:sz w:val="20"/>
        </w:rPr>
        <w:t>
      мемлекеттік атаулы әлеуметтік көмекті алуға құқығы бар отбасылардан шыққан балаларға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0"/>
        <w:ind w:left="0"/>
        <w:jc w:val="left"/>
      </w:pPr>
      <w:r>
        <w:rPr>
          <w:rFonts w:ascii="Consolas"/>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балаларға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жан басына шаққанда орташа табысы күн көріс деңгейінен төмен, мемлекеттік атаулы әлеуметтік көмек алмайтын отбасылардан шыққан көрсетілетін қызметті алушылар үшін балаларға және басқа да асырандыларға төленетін алимент түріндегі табыстары туралы анықтама);</w:t>
      </w:r>
    </w:p>
    <w:p>
      <w:pPr>
        <w:spacing w:after="0"/>
        <w:ind w:left="0"/>
        <w:jc w:val="left"/>
      </w:pPr>
      <w:r>
        <w:rPr>
          <w:rFonts w:ascii="Consolas"/>
          <w:b w:val="false"/>
          <w:i w:val="false"/>
          <w:color w:val="000000"/>
          <w:sz w:val="20"/>
        </w:rPr>
        <w:t>
      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берілгені туралы шарт;</w:t>
      </w:r>
    </w:p>
    <w:p>
      <w:pPr>
        <w:spacing w:after="0"/>
        <w:ind w:left="0"/>
        <w:jc w:val="left"/>
      </w:pPr>
      <w:r>
        <w:rPr>
          <w:rFonts w:ascii="Consolas"/>
          <w:b w:val="false"/>
          <w:i w:val="false"/>
          <w:color w:val="000000"/>
          <w:sz w:val="20"/>
        </w:rPr>
        <w:t>
      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pPr>
        <w:spacing w:after="0"/>
        <w:ind w:left="0"/>
        <w:jc w:val="left"/>
      </w:pPr>
      <w:r>
        <w:rPr>
          <w:rFonts w:ascii="Consolas"/>
          <w:b w:val="false"/>
          <w:i w:val="false"/>
          <w:color w:val="000000"/>
          <w:sz w:val="20"/>
        </w:rPr>
        <w:t>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p>
      <w:pPr>
        <w:spacing w:after="0"/>
        <w:ind w:left="0"/>
        <w:jc w:val="left"/>
      </w:pPr>
      <w:r>
        <w:rPr>
          <w:rFonts w:ascii="Consolas"/>
          <w:b w:val="false"/>
          <w:i w:val="false"/>
          <w:color w:val="000000"/>
          <w:sz w:val="20"/>
        </w:rPr>
        <w:t>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p>
      <w:pPr>
        <w:spacing w:after="0"/>
        <w:ind w:left="0"/>
        <w:jc w:val="left"/>
      </w:pPr>
      <w:r>
        <w:rPr>
          <w:rFonts w:ascii="Consolas"/>
          <w:b w:val="false"/>
          <w:i w:val="false"/>
          <w:color w:val="000000"/>
          <w:sz w:val="20"/>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left"/>
      </w:pPr>
      <w:r>
        <w:rPr>
          <w:rFonts w:ascii="Consolas"/>
          <w:b w:val="false"/>
          <w:i w:val="false"/>
          <w:color w:val="000000"/>
          <w:sz w:val="20"/>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pPr>
        <w:spacing w:after="0"/>
        <w:ind w:left="0"/>
        <w:jc w:val="left"/>
      </w:pPr>
      <w:r>
        <w:rPr>
          <w:rFonts w:ascii="Consolas"/>
          <w:b w:val="false"/>
          <w:i w:val="false"/>
          <w:color w:val="000000"/>
          <w:sz w:val="20"/>
        </w:rPr>
        <w:t>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pPr>
        <w:spacing w:after="0"/>
        <w:ind w:left="0"/>
        <w:jc w:val="left"/>
      </w:pPr>
      <w:r>
        <w:rPr>
          <w:rFonts w:ascii="Consolas"/>
          <w:b w:val="false"/>
          <w:i w:val="false"/>
          <w:color w:val="000000"/>
          <w:sz w:val="20"/>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p>
      <w:pPr>
        <w:spacing w:after="0"/>
        <w:ind w:left="0"/>
        <w:jc w:val="left"/>
      </w:pPr>
      <w:r>
        <w:rPr>
          <w:rFonts w:ascii="Consolas"/>
          <w:b w:val="false"/>
          <w:i w:val="false"/>
          <w:color w:val="000000"/>
          <w:sz w:val="20"/>
        </w:rPr>
        <w:t xml:space="preserve">
      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bookmarkStart w:name="z1464" w:id="606"/>
    <w:p>
      <w:pPr>
        <w:spacing w:after="0"/>
        <w:ind w:left="0"/>
        <w:jc w:val="left"/>
      </w:pPr>
      <w:r>
        <w:rPr>
          <w:rFonts w:ascii="Consolas"/>
          <w:b w:val="false"/>
          <w:i w:val="false"/>
          <w:color w:val="000000"/>
          <w:sz w:val="20"/>
        </w:rPr>
        <w:t>
      10. Мемлекеттік қызметті көрсетуден бас тартуға негіздемелер:</w:t>
      </w:r>
    </w:p>
    <w:bookmarkEnd w:id="606"/>
    <w:bookmarkStart w:name="z1465" w:id="607"/>
    <w:p>
      <w:pPr>
        <w:spacing w:after="0"/>
        <w:ind w:left="0"/>
        <w:jc w:val="left"/>
      </w:pPr>
      <w:r>
        <w:rPr>
          <w:rFonts w:ascii="Consolas"/>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607"/>
    <w:bookmarkStart w:name="z1466" w:id="608"/>
    <w:p>
      <w:pPr>
        <w:spacing w:after="0"/>
        <w:ind w:left="0"/>
        <w:jc w:val="left"/>
      </w:pPr>
      <w:r>
        <w:rPr>
          <w:rFonts w:ascii="Consolas"/>
          <w:b w:val="false"/>
          <w:i w:val="false"/>
          <w:color w:val="000000"/>
          <w:sz w:val="20"/>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Үкіметінің 2008 жылғы 25 қаңтардағы № 64 </w:t>
      </w:r>
      <w:r>
        <w:rPr>
          <w:rFonts w:ascii="Consolas"/>
          <w:b w:val="false"/>
          <w:i w:val="false"/>
          <w:color w:val="000000"/>
          <w:sz w:val="20"/>
        </w:rPr>
        <w:t>Қаулысында</w:t>
      </w:r>
      <w:r>
        <w:rPr>
          <w:rFonts w:ascii="Consolas"/>
          <w:b w:val="false"/>
          <w:i w:val="false"/>
          <w:color w:val="000000"/>
          <w:sz w:val="20"/>
        </w:rPr>
        <w:t xml:space="preserve"> белгіленген талаптарға сәйкес келмеуі; </w:t>
      </w:r>
    </w:p>
    <w:bookmarkEnd w:id="608"/>
    <w:bookmarkStart w:name="z1467" w:id="609"/>
    <w:p>
      <w:pPr>
        <w:spacing w:after="0"/>
        <w:ind w:left="0"/>
        <w:jc w:val="left"/>
      </w:pPr>
      <w:r>
        <w:rPr>
          <w:rFonts w:ascii="Consolas"/>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End w:id="609"/>
    <w:p>
      <w:pPr>
        <w:spacing w:after="0"/>
        <w:ind w:left="0"/>
        <w:jc w:val="left"/>
      </w:pPr>
      <w:r>
        <w:rPr>
          <w:rFonts w:ascii="Consolas"/>
          <w:b w:val="false"/>
          <w:i w:val="false"/>
          <w:color w:val="000000"/>
          <w:sz w:val="20"/>
        </w:rPr>
        <w:t xml:space="preserve">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Consolas"/>
          <w:b w:val="false"/>
          <w:i w:val="false"/>
          <w:color w:val="000000"/>
          <w:sz w:val="20"/>
        </w:rPr>
        <w:t>2-қосымшаға</w:t>
      </w:r>
      <w:r>
        <w:rPr>
          <w:rFonts w:ascii="Consolas"/>
          <w:b w:val="false"/>
          <w:i w:val="false"/>
          <w:color w:val="000000"/>
          <w:sz w:val="20"/>
        </w:rPr>
        <w:t xml:space="preserve"> сәйкес нысан бойынша құжаттарды қабылдаудан бас тарту туралы қолхат береді.</w:t>
      </w:r>
    </w:p>
    <w:bookmarkStart w:name="z1468" w:id="610"/>
    <w:p>
      <w:pPr>
        <w:spacing w:after="0"/>
        <w:ind w:left="0"/>
        <w:jc w:val="left"/>
      </w:pPr>
      <w:r>
        <w:rPr>
          <w:rFonts w:ascii="Consolas"/>
          <w:b/>
          <w:i w:val="false"/>
          <w:color w:val="000000"/>
        </w:rPr>
        <w:t xml:space="preserve"> 3-тарау. Облыстардың жергілікті атқарушы органдарының, республикалық маңызы</w:t>
      </w:r>
      <w:r>
        <w:br/>
      </w:r>
      <w:r>
        <w:rPr>
          <w:rFonts w:ascii="Consolas"/>
          <w:b/>
          <w:i w:val="false"/>
          <w:color w:val="000000"/>
        </w:rPr>
        <w:t>бар қалалардың, астананың, аудандардың, облыстық маңызы бар қалалардың,</w:t>
      </w:r>
      <w:r>
        <w:br/>
      </w:r>
      <w:r>
        <w:rPr>
          <w:rFonts w:ascii="Consolas"/>
          <w:b/>
          <w:i w:val="false"/>
          <w:color w:val="000000"/>
        </w:rPr>
        <w:t>сондай-ақ көрсетілетін қызметті берушілердің және (немесе) олардың лауазымды</w:t>
      </w:r>
      <w:r>
        <w:br/>
      </w:r>
      <w:r>
        <w:rPr>
          <w:rFonts w:ascii="Consolas"/>
          <w:b/>
          <w:i w:val="false"/>
          <w:color w:val="000000"/>
        </w:rPr>
        <w:t>тұлғаларының қызмет көрсету мәселелері бойынша шешімдеріне, әрекеттеріне</w:t>
      </w:r>
      <w:r>
        <w:br/>
      </w:r>
      <w:r>
        <w:rPr>
          <w:rFonts w:ascii="Consolas"/>
          <w:b/>
          <w:i w:val="false"/>
          <w:color w:val="000000"/>
        </w:rPr>
        <w:t>(әрекетсіздігіне) шағымдану тәртібі</w:t>
      </w:r>
    </w:p>
    <w:bookmarkEnd w:id="610"/>
    <w:bookmarkStart w:name="z1469" w:id="611"/>
    <w:p>
      <w:pPr>
        <w:spacing w:after="0"/>
        <w:ind w:left="0"/>
        <w:jc w:val="left"/>
      </w:pPr>
      <w:r>
        <w:rPr>
          <w:rFonts w:ascii="Consolas"/>
          <w:b w:val="false"/>
          <w:i w:val="false"/>
          <w:color w:val="000000"/>
          <w:sz w:val="20"/>
        </w:rPr>
        <w:t>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қызмет стандартының 14-тармағында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bookmarkEnd w:id="611"/>
    <w:p>
      <w:pPr>
        <w:spacing w:after="0"/>
        <w:ind w:left="0"/>
        <w:jc w:val="left"/>
      </w:pPr>
      <w:r>
        <w:rPr>
          <w:rFonts w:ascii="Consolas"/>
          <w:b w:val="false"/>
          <w:i w:val="false"/>
          <w:color w:val="000000"/>
          <w:sz w:val="20"/>
        </w:rPr>
        <w:t>
      Шағымдар жазбаша нысанда пошта немесе көрсетілетін қызметті берушінің немесе әкімдіктің кеңсесі арқылы қолма-қол қабылданады.</w:t>
      </w:r>
    </w:p>
    <w:p>
      <w:pPr>
        <w:spacing w:after="0"/>
        <w:ind w:left="0"/>
        <w:jc w:val="left"/>
      </w:pPr>
      <w:r>
        <w:rPr>
          <w:rFonts w:ascii="Consolas"/>
          <w:b w:val="false"/>
          <w:i w:val="false"/>
          <w:color w:val="000000"/>
          <w:sz w:val="20"/>
        </w:rPr>
        <w:t>
      Жеке тұлғаның шағымында аты, жөні, тегі, пошта мекен-жайы, байланыс телефоны көрсетіледі.</w:t>
      </w:r>
    </w:p>
    <w:p>
      <w:pPr>
        <w:spacing w:after="0"/>
        <w:ind w:left="0"/>
        <w:jc w:val="left"/>
      </w:pPr>
      <w:r>
        <w:rPr>
          <w:rFonts w:ascii="Consolas"/>
          <w:b w:val="false"/>
          <w:i w:val="false"/>
          <w:color w:val="000000"/>
          <w:sz w:val="20"/>
        </w:rPr>
        <w:t>
      Шағымның қабылдануын растау оның шағымды қабылдаған адамның аты-жөні, берілген шағымға жауап алу мерзімі және орны көрсетілетін қызметті берушінің немесе әкімдіктің кеңсесінде (мөртабан, кіріс нөмірі мен күні) тіркелуі болып табылады.</w:t>
      </w:r>
    </w:p>
    <w:p>
      <w:pPr>
        <w:spacing w:after="0"/>
        <w:ind w:left="0"/>
        <w:jc w:val="left"/>
      </w:pPr>
      <w:r>
        <w:rPr>
          <w:rFonts w:ascii="Consolas"/>
          <w:b w:val="false"/>
          <w:i w:val="false"/>
          <w:color w:val="000000"/>
          <w:sz w:val="20"/>
        </w:rPr>
        <w:t>
      Мемлекеттік корпорацияның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Мемлекеттік корпорацияның басшысына жіберіледі.</w:t>
      </w:r>
    </w:p>
    <w:p>
      <w:pPr>
        <w:spacing w:after="0"/>
        <w:ind w:left="0"/>
        <w:jc w:val="left"/>
      </w:pPr>
      <w:r>
        <w:rPr>
          <w:rFonts w:ascii="Consolas"/>
          <w:b w:val="false"/>
          <w:i w:val="false"/>
          <w:color w:val="000000"/>
          <w:sz w:val="20"/>
        </w:rPr>
        <w:t>
      Мемлекеттік корпорация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pPr>
        <w:spacing w:after="0"/>
        <w:ind w:left="0"/>
        <w:jc w:val="left"/>
      </w:pPr>
      <w:r>
        <w:rPr>
          <w:rFonts w:ascii="Consolas"/>
          <w:b w:val="false"/>
          <w:i w:val="false"/>
          <w:color w:val="000000"/>
          <w:sz w:val="20"/>
        </w:rPr>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почта арқылы көрсетілетін қызметті берушінің кеңсесінде қолма-қол беріледі.</w:t>
      </w:r>
    </w:p>
    <w:p>
      <w:pPr>
        <w:spacing w:after="0"/>
        <w:ind w:left="0"/>
        <w:jc w:val="left"/>
      </w:pPr>
      <w:r>
        <w:rPr>
          <w:rFonts w:ascii="Consolas"/>
          <w:b w:val="false"/>
          <w:i w:val="false"/>
          <w:color w:val="000000"/>
          <w:sz w:val="20"/>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pPr>
        <w:spacing w:after="0"/>
        <w:ind w:left="0"/>
        <w:jc w:val="left"/>
      </w:pPr>
      <w:r>
        <w:rPr>
          <w:rFonts w:ascii="Consolas"/>
          <w:b w:val="false"/>
          <w:i w:val="false"/>
          <w:color w:val="000000"/>
          <w:sz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pPr>
        <w:spacing w:after="0"/>
        <w:ind w:left="0"/>
        <w:jc w:val="left"/>
      </w:pPr>
      <w:r>
        <w:rPr>
          <w:rFonts w:ascii="Consolas"/>
          <w:b w:val="false"/>
          <w:i w:val="false"/>
          <w:color w:val="000000"/>
          <w:sz w:val="20"/>
        </w:rPr>
        <w:t>
      Сондай-ақ,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туралы ақпаратты Бірыңғай байланыс орталығының 1414, 8 800 080 7777 телефоны бойынша алуға болады.</w:t>
      </w:r>
    </w:p>
    <w:bookmarkStart w:name="z1470" w:id="612"/>
    <w:p>
      <w:pPr>
        <w:spacing w:after="0"/>
        <w:ind w:left="0"/>
        <w:jc w:val="left"/>
      </w:pPr>
      <w:r>
        <w:rPr>
          <w:rFonts w:ascii="Consolas"/>
          <w:b w:val="false"/>
          <w:i w:val="false"/>
          <w:color w:val="000000"/>
          <w:sz w:val="20"/>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612"/>
    <w:bookmarkStart w:name="z1471" w:id="613"/>
    <w:p>
      <w:pPr>
        <w:spacing w:after="0"/>
        <w:ind w:left="0"/>
        <w:jc w:val="left"/>
      </w:pPr>
      <w:r>
        <w:rPr>
          <w:rFonts w:ascii="Consolas"/>
          <w:b/>
          <w:i w:val="false"/>
          <w:color w:val="000000"/>
        </w:rPr>
        <w:t xml:space="preserve"> 4-тарау. Көрсетілетін мемлекеттік қызметтің ерекшеліктерін ескере</w:t>
      </w:r>
      <w:r>
        <w:br/>
      </w:r>
      <w:r>
        <w:rPr>
          <w:rFonts w:ascii="Consolas"/>
          <w:b/>
          <w:i w:val="false"/>
          <w:color w:val="000000"/>
        </w:rPr>
        <w:t>отырып қойылатын өзге де талаптар.</w:t>
      </w:r>
    </w:p>
    <w:bookmarkEnd w:id="613"/>
    <w:bookmarkStart w:name="z1472" w:id="614"/>
    <w:p>
      <w:pPr>
        <w:spacing w:after="0"/>
        <w:ind w:left="0"/>
        <w:jc w:val="left"/>
      </w:pPr>
      <w:r>
        <w:rPr>
          <w:rFonts w:ascii="Consolas"/>
          <w:b w:val="false"/>
          <w:i w:val="false"/>
          <w:color w:val="000000"/>
          <w:sz w:val="20"/>
        </w:rPr>
        <w:t>
      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bookmarkEnd w:id="614"/>
    <w:bookmarkStart w:name="z1473" w:id="615"/>
    <w:p>
      <w:pPr>
        <w:spacing w:after="0"/>
        <w:ind w:left="0"/>
        <w:jc w:val="left"/>
      </w:pPr>
      <w:r>
        <w:rPr>
          <w:rFonts w:ascii="Consolas"/>
          <w:b w:val="false"/>
          <w:i w:val="false"/>
          <w:color w:val="000000"/>
          <w:sz w:val="20"/>
        </w:rPr>
        <w:t>
      14. Мемлекеттік қызмет көрсету орындарының мекенжайлары:</w:t>
      </w:r>
    </w:p>
    <w:bookmarkEnd w:id="615"/>
    <w:p>
      <w:pPr>
        <w:spacing w:after="0"/>
        <w:ind w:left="0"/>
        <w:jc w:val="left"/>
      </w:pPr>
      <w:r>
        <w:rPr>
          <w:rFonts w:ascii="Consolas"/>
          <w:b w:val="false"/>
          <w:i w:val="false"/>
          <w:color w:val="000000"/>
          <w:sz w:val="20"/>
        </w:rPr>
        <w:t>
      1) Министрліктің: www.edu.gov.kz интернет-ресурсында;</w:t>
      </w:r>
    </w:p>
    <w:p>
      <w:pPr>
        <w:spacing w:after="0"/>
        <w:ind w:left="0"/>
        <w:jc w:val="left"/>
      </w:pPr>
      <w:r>
        <w:rPr>
          <w:rFonts w:ascii="Consolas"/>
          <w:b w:val="false"/>
          <w:i w:val="false"/>
          <w:color w:val="000000"/>
          <w:sz w:val="20"/>
        </w:rPr>
        <w:t>
      2) Мемлекеттік корпорацияның: www.gov4с.kz интернет-ресурсында.</w:t>
      </w:r>
    </w:p>
    <w:bookmarkStart w:name="z1474" w:id="616"/>
    <w:p>
      <w:pPr>
        <w:spacing w:after="0"/>
        <w:ind w:left="0"/>
        <w:jc w:val="left"/>
      </w:pPr>
      <w:r>
        <w:rPr>
          <w:rFonts w:ascii="Consolas"/>
          <w:b w:val="false"/>
          <w:i w:val="false"/>
          <w:color w:val="000000"/>
          <w:sz w:val="20"/>
        </w:rPr>
        <w:t>
      15. Көрсетілетін қызметті берушінің мемлекеттік қызмет көрсету мәселесі бойынша анықтама қызметінің байланыс телефондары Министрліктің www.edu.gov.kz және көрсетілетін қызметті берушінің www.bala-kkk.kz. интернет-ресурсында орналастырылған. Бірыңғай байланыс орталығының 1414, 8 800 080 7777.</w:t>
      </w:r>
    </w:p>
    <w:bookmarkEnd w:id="6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1-қосымша</w:t>
            </w:r>
            <w:r>
              <w:br/>
            </w:r>
            <w:r>
              <w:rPr>
                <w:rFonts w:ascii="Consolas"/>
                <w:b w:val="false"/>
                <w:i w:val="false"/>
                <w:color w:val="000000"/>
                <w:sz w:val="20"/>
              </w:rPr>
              <w:t>Астана және Алматы қалаларының,</w:t>
            </w:r>
            <w:r>
              <w:br/>
            </w:r>
            <w:r>
              <w:rPr>
                <w:rFonts w:ascii="Consolas"/>
                <w:b w:val="false"/>
                <w:i w:val="false"/>
                <w:color w:val="000000"/>
                <w:sz w:val="20"/>
              </w:rPr>
              <w:t>облыстық маңызына ие аудандық</w:t>
            </w:r>
            <w:r>
              <w:br/>
            </w:r>
            <w:r>
              <w:rPr>
                <w:rFonts w:ascii="Consolas"/>
                <w:b w:val="false"/>
                <w:i w:val="false"/>
                <w:color w:val="000000"/>
                <w:sz w:val="20"/>
              </w:rPr>
              <w:t>және қалалық жергілікті атқарушы</w:t>
            </w:r>
            <w:r>
              <w:br/>
            </w:r>
            <w:r>
              <w:rPr>
                <w:rFonts w:ascii="Consolas"/>
                <w:b w:val="false"/>
                <w:i w:val="false"/>
                <w:color w:val="000000"/>
                <w:sz w:val="20"/>
              </w:rPr>
              <w:t>органның басшысына</w:t>
            </w:r>
            <w:r>
              <w:br/>
            </w:r>
            <w:r>
              <w:rPr>
                <w:rFonts w:ascii="Consolas"/>
                <w:b w:val="false"/>
                <w:i w:val="false"/>
                <w:color w:val="000000"/>
                <w:sz w:val="20"/>
              </w:rPr>
              <w:t>____________________________</w:t>
            </w:r>
            <w:r>
              <w:br/>
            </w:r>
            <w:r>
              <w:rPr>
                <w:rFonts w:ascii="Consolas"/>
                <w:b w:val="false"/>
                <w:i w:val="false"/>
                <w:color w:val="000000"/>
                <w:sz w:val="20"/>
              </w:rPr>
              <w:t>____________________________</w:t>
            </w:r>
            <w:r>
              <w:br/>
            </w:r>
            <w:r>
              <w:rPr>
                <w:rFonts w:ascii="Consolas"/>
                <w:b w:val="false"/>
                <w:i w:val="false"/>
                <w:color w:val="000000"/>
                <w:sz w:val="20"/>
              </w:rPr>
              <w:t>(білім беру органының атауы)</w:t>
            </w:r>
            <w:r>
              <w:br/>
            </w:r>
            <w:r>
              <w:rPr>
                <w:rFonts w:ascii="Consolas"/>
                <w:b w:val="false"/>
                <w:i w:val="false"/>
                <w:color w:val="000000"/>
                <w:sz w:val="20"/>
              </w:rPr>
              <w:t>(_________ облысы, _______ ауданы)</w:t>
            </w:r>
            <w:r>
              <w:br/>
            </w:r>
            <w:r>
              <w:rPr>
                <w:rFonts w:ascii="Consolas"/>
                <w:b w:val="false"/>
                <w:i w:val="false"/>
                <w:color w:val="000000"/>
                <w:sz w:val="20"/>
              </w:rPr>
              <w:t>____________________________</w:t>
            </w:r>
            <w:r>
              <w:br/>
            </w:r>
            <w:r>
              <w:rPr>
                <w:rFonts w:ascii="Consolas"/>
                <w:b w:val="false"/>
                <w:i w:val="false"/>
                <w:color w:val="000000"/>
                <w:sz w:val="20"/>
              </w:rPr>
              <w:t>(басшының Т.А.Ә. (бар болғанда))</w:t>
            </w:r>
            <w:r>
              <w:br/>
            </w:r>
            <w:r>
              <w:rPr>
                <w:rFonts w:ascii="Consolas"/>
                <w:b w:val="false"/>
                <w:i w:val="false"/>
                <w:color w:val="000000"/>
                <w:sz w:val="20"/>
              </w:rPr>
              <w:t>____________________________</w:t>
            </w:r>
            <w:r>
              <w:br/>
            </w:r>
            <w:r>
              <w:rPr>
                <w:rFonts w:ascii="Consolas"/>
                <w:b w:val="false"/>
                <w:i w:val="false"/>
                <w:color w:val="000000"/>
                <w:sz w:val="20"/>
              </w:rPr>
              <w:t>(өтініш берушінің Т.А.Ә. (бар</w:t>
            </w:r>
            <w:r>
              <w:br/>
            </w:r>
            <w:r>
              <w:rPr>
                <w:rFonts w:ascii="Consolas"/>
                <w:b w:val="false"/>
                <w:i w:val="false"/>
                <w:color w:val="000000"/>
                <w:sz w:val="20"/>
              </w:rPr>
              <w:t>болғанда) және жеке сәйкестендіру</w:t>
            </w:r>
            <w:r>
              <w:br/>
            </w:r>
            <w:r>
              <w:rPr>
                <w:rFonts w:ascii="Consolas"/>
                <w:b w:val="false"/>
                <w:i w:val="false"/>
                <w:color w:val="000000"/>
                <w:sz w:val="20"/>
              </w:rPr>
              <w:t>нөмері) мына мекенжайы бойынша</w:t>
            </w:r>
            <w:r>
              <w:br/>
            </w:r>
            <w:r>
              <w:rPr>
                <w:rFonts w:ascii="Consolas"/>
                <w:b w:val="false"/>
                <w:i w:val="false"/>
                <w:color w:val="000000"/>
                <w:sz w:val="20"/>
              </w:rPr>
              <w:t>тұратын:</w:t>
            </w:r>
            <w:r>
              <w:br/>
            </w:r>
            <w:r>
              <w:rPr>
                <w:rFonts w:ascii="Consolas"/>
                <w:b w:val="false"/>
                <w:i w:val="false"/>
                <w:color w:val="000000"/>
                <w:sz w:val="20"/>
              </w:rPr>
              <w:t>____________________________</w:t>
            </w:r>
            <w:r>
              <w:br/>
            </w:r>
            <w:r>
              <w:rPr>
                <w:rFonts w:ascii="Consolas"/>
                <w:b w:val="false"/>
                <w:i w:val="false"/>
                <w:color w:val="000000"/>
                <w:sz w:val="20"/>
              </w:rPr>
              <w:t>(елді мекен атауы, тұрғылықты</w:t>
            </w:r>
            <w:r>
              <w:br/>
            </w:r>
            <w:r>
              <w:rPr>
                <w:rFonts w:ascii="Consolas"/>
                <w:b w:val="false"/>
                <w:i w:val="false"/>
                <w:color w:val="000000"/>
                <w:sz w:val="20"/>
              </w:rPr>
              <w:t>мекенжайы, телефоны)</w:t>
            </w:r>
          </w:p>
        </w:tc>
      </w:tr>
    </w:tbl>
    <w:p>
      <w:pPr>
        <w:spacing w:after="0"/>
        <w:ind w:left="0"/>
        <w:jc w:val="left"/>
      </w:pPr>
      <w:r>
        <w:rPr>
          <w:rFonts w:ascii="Consolas"/>
          <w:b/>
          <w:i w:val="false"/>
          <w:color w:val="000000"/>
        </w:rPr>
        <w:t xml:space="preserve"> Өтініш</w:t>
      </w:r>
    </w:p>
    <w:p>
      <w:pPr>
        <w:spacing w:after="0"/>
        <w:ind w:left="0"/>
        <w:jc w:val="left"/>
      </w:pPr>
      <w:r>
        <w:rPr>
          <w:rFonts w:ascii="Consolas"/>
          <w:b w:val="false"/>
          <w:i w:val="false"/>
          <w:color w:val="000000"/>
          <w:sz w:val="20"/>
        </w:rPr>
        <w:t>
      Менің кәмелет жасқа толмаған (Т.А.Ә. (бар болғанда) туған күні және жеке сәйкестендіру нөмері) (мектеп № және сынып литерін көрсету) оқитын баламды___________________________________________________________ (оқу жылын көрсету) қала сыртындағы және мектеп жанындағы лагерьлерде демалуын қамтамасыз етілетін білім алушылар мен тәрбиеленушілердің тізіміне қосуды сұраймын.</w:t>
      </w:r>
    </w:p>
    <w:p>
      <w:pPr>
        <w:spacing w:after="0"/>
        <w:ind w:left="0"/>
        <w:jc w:val="left"/>
      </w:pPr>
      <w:r>
        <w:rPr>
          <w:rFonts w:ascii="Consolas"/>
          <w:b w:val="false"/>
          <w:i w:val="false"/>
          <w:color w:val="000000"/>
          <w:sz w:val="20"/>
        </w:rPr>
        <w:t>
      Ақпараттық жүйелердегі заңмен қорғалатын мәліметтерді пайдалануға келісім беремін</w:t>
      </w:r>
    </w:p>
    <w:p>
      <w:pPr>
        <w:spacing w:after="0"/>
        <w:ind w:left="0"/>
        <w:jc w:val="left"/>
      </w:pPr>
      <w:r>
        <w:rPr>
          <w:rFonts w:ascii="Consolas"/>
          <w:b w:val="false"/>
          <w:i w:val="false"/>
          <w:color w:val="000000"/>
          <w:sz w:val="20"/>
        </w:rPr>
        <w:t>
      "___" _____________20__ жыл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"Мемлекеттік білім беру</w:t>
            </w:r>
            <w:r>
              <w:br/>
            </w:r>
            <w:r>
              <w:rPr>
                <w:rFonts w:ascii="Consolas"/>
                <w:b w:val="false"/>
                <w:i w:val="false"/>
                <w:color w:val="000000"/>
                <w:sz w:val="20"/>
              </w:rPr>
              <w:t>мекемелеріндегі білім алушылар</w:t>
            </w:r>
            <w:r>
              <w:br/>
            </w:r>
            <w:r>
              <w:rPr>
                <w:rFonts w:ascii="Consolas"/>
                <w:b w:val="false"/>
                <w:i w:val="false"/>
                <w:color w:val="000000"/>
                <w:sz w:val="20"/>
              </w:rPr>
              <w:t>мен тәрбиенушілердің</w:t>
            </w:r>
            <w:r>
              <w:br/>
            </w:r>
            <w:r>
              <w:rPr>
                <w:rFonts w:ascii="Consolas"/>
                <w:b w:val="false"/>
                <w:i w:val="false"/>
                <w:color w:val="000000"/>
                <w:sz w:val="20"/>
              </w:rPr>
              <w:t>жекелеген санаттарына қала</w:t>
            </w:r>
            <w:r>
              <w:br/>
            </w:r>
            <w:r>
              <w:rPr>
                <w:rFonts w:ascii="Consolas"/>
                <w:b w:val="false"/>
                <w:i w:val="false"/>
                <w:color w:val="000000"/>
                <w:sz w:val="20"/>
              </w:rPr>
              <w:t>сыртындағы және мектеп</w:t>
            </w:r>
            <w:r>
              <w:br/>
            </w:r>
            <w:r>
              <w:rPr>
                <w:rFonts w:ascii="Consolas"/>
                <w:b w:val="false"/>
                <w:i w:val="false"/>
                <w:color w:val="000000"/>
                <w:sz w:val="20"/>
              </w:rPr>
              <w:t>жанындағы лагерьлерде</w:t>
            </w:r>
            <w:r>
              <w:br/>
            </w:r>
            <w:r>
              <w:rPr>
                <w:rFonts w:ascii="Consolas"/>
                <w:b w:val="false"/>
                <w:i w:val="false"/>
                <w:color w:val="000000"/>
                <w:sz w:val="20"/>
              </w:rPr>
              <w:t>демалуы үшін құжаттар</w:t>
            </w:r>
            <w:r>
              <w:br/>
            </w:r>
            <w:r>
              <w:rPr>
                <w:rFonts w:ascii="Consolas"/>
                <w:b w:val="false"/>
                <w:i w:val="false"/>
                <w:color w:val="000000"/>
                <w:sz w:val="20"/>
              </w:rPr>
              <w:t>қабылдау және жолдама беру"</w:t>
            </w:r>
            <w:r>
              <w:br/>
            </w:r>
            <w:r>
              <w:rPr>
                <w:rFonts w:ascii="Consolas"/>
                <w:b w:val="false"/>
                <w:i w:val="false"/>
                <w:color w:val="000000"/>
                <w:sz w:val="20"/>
              </w:rPr>
              <w:t>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2-қосымша</w:t>
            </w:r>
            <w:r>
              <w:br/>
            </w:r>
            <w:r>
              <w:rPr>
                <w:rFonts w:ascii="Consolas"/>
                <w:b w:val="false"/>
                <w:i w:val="false"/>
                <w:color w:val="000000"/>
                <w:sz w:val="20"/>
              </w:rPr>
              <w:t>Нысан</w:t>
            </w:r>
            <w:r>
              <w:br/>
            </w:r>
            <w:r>
              <w:rPr>
                <w:rFonts w:ascii="Consolas"/>
                <w:b w:val="false"/>
                <w:i w:val="false"/>
                <w:color w:val="000000"/>
                <w:sz w:val="20"/>
              </w:rPr>
              <w:t>____________________________</w:t>
            </w:r>
            <w:r>
              <w:br/>
            </w:r>
            <w:r>
              <w:rPr>
                <w:rFonts w:ascii="Consolas"/>
                <w:b w:val="false"/>
                <w:i w:val="false"/>
                <w:color w:val="000000"/>
                <w:sz w:val="20"/>
              </w:rPr>
              <w:t>(Т.А.Ә. (бар болғанда) немесе</w:t>
            </w:r>
            <w:r>
              <w:br/>
            </w:r>
            <w:r>
              <w:rPr>
                <w:rFonts w:ascii="Consolas"/>
                <w:b w:val="false"/>
                <w:i w:val="false"/>
                <w:color w:val="000000"/>
                <w:sz w:val="20"/>
              </w:rPr>
              <w:t>көрсетілетін</w:t>
            </w:r>
            <w:r>
              <w:br/>
            </w:r>
            <w:r>
              <w:rPr>
                <w:rFonts w:ascii="Consolas"/>
                <w:b w:val="false"/>
                <w:i w:val="false"/>
                <w:color w:val="000000"/>
                <w:sz w:val="20"/>
              </w:rPr>
              <w:t>қызметті алушы ұйымның</w:t>
            </w:r>
            <w:r>
              <w:br/>
            </w:r>
            <w:r>
              <w:rPr>
                <w:rFonts w:ascii="Consolas"/>
                <w:b w:val="false"/>
                <w:i w:val="false"/>
                <w:color w:val="000000"/>
                <w:sz w:val="20"/>
              </w:rPr>
              <w:t>атауы)</w:t>
            </w:r>
            <w:r>
              <w:br/>
            </w:r>
            <w:r>
              <w:rPr>
                <w:rFonts w:ascii="Consolas"/>
                <w:b w:val="false"/>
                <w:i w:val="false"/>
                <w:color w:val="000000"/>
                <w:sz w:val="20"/>
              </w:rPr>
              <w:t>____________________________</w:t>
            </w:r>
            <w:r>
              <w:br/>
            </w:r>
            <w:r>
              <w:rPr>
                <w:rFonts w:ascii="Consolas"/>
                <w:b w:val="false"/>
                <w:i w:val="false"/>
                <w:color w:val="000000"/>
                <w:sz w:val="20"/>
              </w:rPr>
              <w:t>(көрсетілетін қызметті</w:t>
            </w:r>
            <w:r>
              <w:br/>
            </w:r>
            <w:r>
              <w:rPr>
                <w:rFonts w:ascii="Consolas"/>
                <w:b w:val="false"/>
                <w:i w:val="false"/>
                <w:color w:val="000000"/>
                <w:sz w:val="20"/>
              </w:rPr>
              <w:t>алушының мекенжайы)</w:t>
            </w:r>
          </w:p>
        </w:tc>
      </w:tr>
    </w:tbl>
    <w:p>
      <w:pPr>
        <w:spacing w:after="0"/>
        <w:ind w:left="0"/>
        <w:jc w:val="left"/>
      </w:pPr>
      <w:r>
        <w:rPr>
          <w:rFonts w:ascii="Consolas"/>
          <w:b/>
          <w:i w:val="false"/>
          <w:color w:val="000000"/>
        </w:rPr>
        <w:t xml:space="preserve"> Құжаттарды қабылдаудан бас тарту туралы қолхат</w:t>
      </w:r>
    </w:p>
    <w:p>
      <w:pPr>
        <w:spacing w:after="0"/>
        <w:ind w:left="0"/>
        <w:jc w:val="left"/>
      </w:pPr>
      <w:r>
        <w:rPr>
          <w:rFonts w:ascii="Consolas"/>
          <w:b w:val="false"/>
          <w:i w:val="false"/>
          <w:color w:val="000000"/>
          <w:sz w:val="20"/>
        </w:rPr>
        <w:t xml:space="preserve">
      "Мемлекеттік көрсетілетін қызметтер туралы" 2013 жылғы 15 сәуірдегі Қазақстан Республикасы Заңының 20-бабының </w:t>
      </w:r>
      <w:r>
        <w:rPr>
          <w:rFonts w:ascii="Consolas"/>
          <w:b w:val="false"/>
          <w:i w:val="false"/>
          <w:color w:val="000000"/>
          <w:sz w:val="20"/>
        </w:rPr>
        <w:t>2 тармағын</w:t>
      </w:r>
      <w:r>
        <w:rPr>
          <w:rFonts w:ascii="Consolas"/>
          <w:b w:val="false"/>
          <w:i w:val="false"/>
          <w:color w:val="000000"/>
          <w:sz w:val="20"/>
        </w:rPr>
        <w:t xml:space="preserve"> басшылыққа алып, "Азаматтар үшін Үкімет" Мемлекеттік корпорацияның коммерциялық емес қоғамы филиалының № __ бөлімі</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(мемлекеттік көрсетілетін қызметтің атауы) мемлекеттік қызмет көрсетуге құжаттарды қабылдаудан бас тартады, атап айтқанда:</w:t>
      </w:r>
    </w:p>
    <w:p>
      <w:pPr>
        <w:spacing w:after="0"/>
        <w:ind w:left="0"/>
        <w:jc w:val="left"/>
      </w:pPr>
      <w:r>
        <w:rPr>
          <w:rFonts w:ascii="Consolas"/>
          <w:b w:val="false"/>
          <w:i w:val="false"/>
          <w:color w:val="000000"/>
          <w:sz w:val="20"/>
        </w:rPr>
        <w:t>
      Жоқ құжаттардың атауы:</w:t>
      </w:r>
    </w:p>
    <w:p>
      <w:pPr>
        <w:spacing w:after="0"/>
        <w:ind w:left="0"/>
        <w:jc w:val="left"/>
      </w:pPr>
      <w:r>
        <w:rPr>
          <w:rFonts w:ascii="Consolas"/>
          <w:b w:val="false"/>
          <w:i w:val="false"/>
          <w:color w:val="000000"/>
          <w:sz w:val="20"/>
        </w:rPr>
        <w:t>
      1) ___________________________________________________________;</w:t>
      </w:r>
    </w:p>
    <w:p>
      <w:pPr>
        <w:spacing w:after="0"/>
        <w:ind w:left="0"/>
        <w:jc w:val="left"/>
      </w:pPr>
      <w:r>
        <w:rPr>
          <w:rFonts w:ascii="Consolas"/>
          <w:b w:val="false"/>
          <w:i w:val="false"/>
          <w:color w:val="000000"/>
          <w:sz w:val="20"/>
        </w:rPr>
        <w:t>
      2) ___________________________________________________________;</w:t>
      </w:r>
    </w:p>
    <w:p>
      <w:pPr>
        <w:spacing w:after="0"/>
        <w:ind w:left="0"/>
        <w:jc w:val="left"/>
      </w:pPr>
      <w:r>
        <w:rPr>
          <w:rFonts w:ascii="Consolas"/>
          <w:b w:val="false"/>
          <w:i w:val="false"/>
          <w:color w:val="000000"/>
          <w:sz w:val="20"/>
        </w:rPr>
        <w:t>
      3) ___________________________________________________________.</w:t>
      </w:r>
    </w:p>
    <w:p>
      <w:pPr>
        <w:spacing w:after="0"/>
        <w:ind w:left="0"/>
        <w:jc w:val="left"/>
      </w:pPr>
      <w:r>
        <w:rPr>
          <w:rFonts w:ascii="Consolas"/>
          <w:b w:val="false"/>
          <w:i w:val="false"/>
          <w:color w:val="000000"/>
          <w:sz w:val="20"/>
        </w:rPr>
        <w:t>
      Осы қолхат әр тарапқа біреуден 2 данада жасалды. Т.А.Ә. (бар болғанда)</w:t>
      </w:r>
    </w:p>
    <w:p>
      <w:pPr>
        <w:spacing w:after="0"/>
        <w:ind w:left="0"/>
        <w:jc w:val="left"/>
      </w:pPr>
      <w:r>
        <w:rPr>
          <w:rFonts w:ascii="Consolas"/>
          <w:b w:val="false"/>
          <w:i w:val="false"/>
          <w:color w:val="000000"/>
          <w:sz w:val="20"/>
        </w:rPr>
        <w:t>
      (Мемлекеттік корпорацияның қызметкері) _______________________ (қолы)</w:t>
      </w:r>
    </w:p>
    <w:p>
      <w:pPr>
        <w:spacing w:after="0"/>
        <w:ind w:left="0"/>
        <w:jc w:val="left"/>
      </w:pPr>
      <w:r>
        <w:rPr>
          <w:rFonts w:ascii="Consolas"/>
          <w:b w:val="false"/>
          <w:i w:val="false"/>
          <w:color w:val="000000"/>
          <w:sz w:val="20"/>
        </w:rPr>
        <w:t>
      Орындаушының Т.А.Ә. (бар болғанда) ___________________________</w:t>
      </w:r>
    </w:p>
    <w:p>
      <w:pPr>
        <w:spacing w:after="0"/>
        <w:ind w:left="0"/>
        <w:jc w:val="left"/>
      </w:pPr>
      <w:r>
        <w:rPr>
          <w:rFonts w:ascii="Consolas"/>
          <w:b w:val="false"/>
          <w:i w:val="false"/>
          <w:color w:val="000000"/>
          <w:sz w:val="20"/>
        </w:rPr>
        <w:t>
      Қабылдаушының Т.А.Ә. (бар болғанда) __________________________</w:t>
      </w:r>
    </w:p>
    <w:p>
      <w:pPr>
        <w:spacing w:after="0"/>
        <w:ind w:left="0"/>
        <w:jc w:val="left"/>
      </w:pPr>
      <w:r>
        <w:rPr>
          <w:rFonts w:ascii="Consolas"/>
          <w:b w:val="false"/>
          <w:i w:val="false"/>
          <w:color w:val="000000"/>
          <w:sz w:val="20"/>
        </w:rPr>
        <w:t>
      (көрсетілетін қызметті алушының қолы) "___" _____________ 20__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 xml:space="preserve"> Білім және ғылым министрінің</w:t>
            </w:r>
            <w:r>
              <w:br/>
            </w:r>
            <w:r>
              <w:rPr>
                <w:rFonts w:ascii="Consolas"/>
                <w:b w:val="false"/>
                <w:i w:val="false"/>
                <w:color w:val="000000"/>
                <w:sz w:val="20"/>
              </w:rPr>
              <w:t>2015 жылғы 13 cәуірдегі</w:t>
            </w:r>
            <w:r>
              <w:br/>
            </w:r>
            <w:r>
              <w:rPr>
                <w:rFonts w:ascii="Consolas"/>
                <w:b w:val="false"/>
                <w:i w:val="false"/>
                <w:color w:val="000000"/>
                <w:sz w:val="20"/>
              </w:rPr>
              <w:t>№ 198 бұйрығына</w:t>
            </w:r>
            <w:r>
              <w:br/>
            </w:r>
            <w:r>
              <w:rPr>
                <w:rFonts w:ascii="Consolas"/>
                <w:b w:val="false"/>
                <w:i w:val="false"/>
                <w:color w:val="000000"/>
                <w:sz w:val="20"/>
              </w:rPr>
              <w:t>15-қосымша</w:t>
            </w:r>
          </w:p>
        </w:tc>
      </w:tr>
    </w:tbl>
    <w:bookmarkStart w:name="z846" w:id="617"/>
    <w:p>
      <w:pPr>
        <w:spacing w:after="0"/>
        <w:ind w:left="0"/>
        <w:jc w:val="left"/>
      </w:pPr>
      <w:r>
        <w:rPr>
          <w:rFonts w:ascii="Consolas"/>
          <w:b/>
          <w:i w:val="false"/>
          <w:color w:val="000000"/>
        </w:rPr>
        <w:t xml:space="preserve"> "Балаға кері әсер етпейтін ата-ана құқықтарынан айырылған ата-аналарға баламен</w:t>
      </w:r>
      <w:r>
        <w:br/>
      </w:r>
      <w:r>
        <w:rPr>
          <w:rFonts w:ascii="Consolas"/>
          <w:b/>
          <w:i w:val="false"/>
          <w:color w:val="000000"/>
        </w:rPr>
        <w:t>кездесуіне рұқсат беру" мемлекеттік көрсетілетін қызмет стандарты</w:t>
      </w:r>
    </w:p>
    <w:bookmarkEnd w:id="617"/>
    <w:p>
      <w:pPr>
        <w:spacing w:after="0"/>
        <w:ind w:left="0"/>
        <w:jc w:val="left"/>
      </w:pPr>
      <w:r>
        <w:rPr>
          <w:rFonts w:ascii="Consolas"/>
          <w:b w:val="false"/>
          <w:i w:val="false"/>
          <w:color w:val="ff0000"/>
          <w:sz w:val="20"/>
        </w:rPr>
        <w:t xml:space="preserve">
      Ескерту. Бұйрық 15-қосымшамен толықтырылды – ҚР Білім және ғылым министрінің 15.06.2017 </w:t>
      </w:r>
      <w:r>
        <w:rPr>
          <w:rFonts w:ascii="Consolas"/>
          <w:b w:val="false"/>
          <w:i w:val="false"/>
          <w:color w:val="ff0000"/>
          <w:sz w:val="20"/>
        </w:rPr>
        <w:t>№ 285</w:t>
      </w:r>
      <w:r>
        <w:rPr>
          <w:rFonts w:ascii="Consolas"/>
          <w:b w:val="false"/>
          <w:i w:val="false"/>
          <w:color w:val="ff0000"/>
          <w:sz w:val="20"/>
        </w:rPr>
        <w:t xml:space="preserve"> (алғаш ресми жарияланған күнінен кейін күнтізбелік он күн өткен соң қолданысқа енгізіледі); жаңа редакцияда – ҚР Білім және ғылым министрінің 25.12.2017 </w:t>
      </w:r>
      <w:r>
        <w:rPr>
          <w:rFonts w:ascii="Consolas"/>
          <w:b w:val="false"/>
          <w:i w:val="false"/>
          <w:color w:val="ff0000"/>
          <w:sz w:val="20"/>
        </w:rPr>
        <w:t>№ 650</w:t>
      </w:r>
      <w:r>
        <w:rPr>
          <w:rFonts w:ascii="Consolas"/>
          <w:b w:val="false"/>
          <w:i w:val="false"/>
          <w:color w:val="ff0000"/>
          <w:sz w:val="20"/>
        </w:rPr>
        <w:t xml:space="preserve"> (алғаш ресми жарияланған күнінен кейін күнтізбелік он күн өткен соң қолданысқа енгізіледі) бұйрықтарымен.</w:t>
      </w:r>
    </w:p>
    <w:p>
      <w:pPr>
        <w:spacing w:after="0"/>
        <w:ind w:left="0"/>
        <w:jc w:val="left"/>
      </w:pPr>
      <w:r>
        <w:rPr>
          <w:rFonts w:ascii="Consolas"/>
          <w:b/>
          <w:i w:val="false"/>
          <w:color w:val="000000"/>
        </w:rPr>
        <w:t xml:space="preserve"> 1-тарау. Жалпы ережелер</w:t>
      </w:r>
    </w:p>
    <w:bookmarkStart w:name="z1477" w:id="618"/>
    <w:p>
      <w:pPr>
        <w:spacing w:after="0"/>
        <w:ind w:left="0"/>
        <w:jc w:val="left"/>
      </w:pPr>
      <w:r>
        <w:rPr>
          <w:rFonts w:ascii="Consolas"/>
          <w:b w:val="false"/>
          <w:i w:val="false"/>
          <w:color w:val="000000"/>
          <w:sz w:val="20"/>
        </w:rPr>
        <w:t>
      1. "Балаға кері әсер етпейтін ата-ана құқықтарынан айырылған ата-аналарға баламен кездесуіне рұқсат беру" мемлекеттік көрсетілетін қызметі (бұдан әрі – мемлекеттік көрсетілетін қызмет)</w:t>
      </w:r>
    </w:p>
    <w:bookmarkEnd w:id="618"/>
    <w:bookmarkStart w:name="z1478" w:id="619"/>
    <w:p>
      <w:pPr>
        <w:spacing w:after="0"/>
        <w:ind w:left="0"/>
        <w:jc w:val="left"/>
      </w:pPr>
      <w:r>
        <w:rPr>
          <w:rFonts w:ascii="Consolas"/>
          <w:b w:val="false"/>
          <w:i w:val="false"/>
          <w:color w:val="000000"/>
          <w:sz w:val="20"/>
        </w:rPr>
        <w:t>
      2. Мемлекеттік көрсетілетін қызмет стандартын Қазақстан Республикасы Білім және ғылым министрлігі (бұдан әрі – Министрлік) әзірлеген.</w:t>
      </w:r>
    </w:p>
    <w:bookmarkEnd w:id="619"/>
    <w:bookmarkStart w:name="z1479" w:id="620"/>
    <w:p>
      <w:pPr>
        <w:spacing w:after="0"/>
        <w:ind w:left="0"/>
        <w:jc w:val="left"/>
      </w:pPr>
      <w:r>
        <w:rPr>
          <w:rFonts w:ascii="Consolas"/>
          <w:b w:val="false"/>
          <w:i w:val="false"/>
          <w:color w:val="000000"/>
          <w:sz w:val="20"/>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620"/>
    <w:p>
      <w:pPr>
        <w:spacing w:after="0"/>
        <w:ind w:left="0"/>
        <w:jc w:val="left"/>
      </w:pPr>
      <w:r>
        <w:rPr>
          <w:rFonts w:ascii="Consolas"/>
          <w:b w:val="false"/>
          <w:i w:val="false"/>
          <w:color w:val="000000"/>
          <w:sz w:val="20"/>
        </w:rPr>
        <w:t>
      Өтінішті қабылдау және мемлекеттік қызмет көрсетудің нәтижесін беру:</w:t>
      </w:r>
    </w:p>
    <w:p>
      <w:pPr>
        <w:spacing w:after="0"/>
        <w:ind w:left="0"/>
        <w:jc w:val="left"/>
      </w:pPr>
      <w:r>
        <w:rPr>
          <w:rFonts w:ascii="Consolas"/>
          <w:b w:val="false"/>
          <w:i w:val="false"/>
          <w:color w:val="000000"/>
          <w:sz w:val="20"/>
        </w:rPr>
        <w:t>
      1) көрсетілетін қызметті берушінің кеңсесі;</w:t>
      </w:r>
    </w:p>
    <w:p>
      <w:pPr>
        <w:spacing w:after="0"/>
        <w:ind w:left="0"/>
        <w:jc w:val="left"/>
      </w:pPr>
      <w:r>
        <w:rPr>
          <w:rFonts w:ascii="Consolas"/>
          <w:b w:val="false"/>
          <w:i w:val="false"/>
          <w:color w:val="000000"/>
          <w:sz w:val="20"/>
        </w:rPr>
        <w:t>
      2) "Азаматтарға арналған үкімет" мемлекеттік корпорациясының коммерциялық емес қоғамы (бұдан әрі – Мемлекеттік корпорация) арқылы жүзеге асырылады.</w:t>
      </w:r>
    </w:p>
    <w:bookmarkStart w:name="z1480" w:id="621"/>
    <w:p>
      <w:pPr>
        <w:spacing w:after="0"/>
        <w:ind w:left="0"/>
        <w:jc w:val="left"/>
      </w:pPr>
      <w:r>
        <w:rPr>
          <w:rFonts w:ascii="Consolas"/>
          <w:b/>
          <w:i w:val="false"/>
          <w:color w:val="000000"/>
        </w:rPr>
        <w:t xml:space="preserve"> 2-тарау. Мемлекеттік қызмет көрсету тәртібі</w:t>
      </w:r>
    </w:p>
    <w:bookmarkEnd w:id="621"/>
    <w:bookmarkStart w:name="z1481" w:id="622"/>
    <w:p>
      <w:pPr>
        <w:spacing w:after="0"/>
        <w:ind w:left="0"/>
        <w:jc w:val="left"/>
      </w:pPr>
      <w:r>
        <w:rPr>
          <w:rFonts w:ascii="Consolas"/>
          <w:b w:val="false"/>
          <w:i w:val="false"/>
          <w:color w:val="000000"/>
          <w:sz w:val="20"/>
        </w:rPr>
        <w:t>
      4. Мемлекеттік қызмет көрсету мерзімдері:</w:t>
      </w:r>
    </w:p>
    <w:bookmarkEnd w:id="622"/>
    <w:bookmarkStart w:name="z1482" w:id="623"/>
    <w:p>
      <w:pPr>
        <w:spacing w:after="0"/>
        <w:ind w:left="0"/>
        <w:jc w:val="left"/>
      </w:pPr>
      <w:r>
        <w:rPr>
          <w:rFonts w:ascii="Consolas"/>
          <w:b w:val="false"/>
          <w:i w:val="false"/>
          <w:color w:val="000000"/>
          <w:sz w:val="20"/>
        </w:rPr>
        <w:t>
      1) құжаттарды қызметті берушіге және Мемлекеттік корпорацияға тапсырған сәттен бастап – 5 (бес) жұмыс күні.</w:t>
      </w:r>
    </w:p>
    <w:bookmarkEnd w:id="623"/>
    <w:p>
      <w:pPr>
        <w:spacing w:after="0"/>
        <w:ind w:left="0"/>
        <w:jc w:val="left"/>
      </w:pPr>
      <w:r>
        <w:rPr>
          <w:rFonts w:ascii="Consolas"/>
          <w:b w:val="false"/>
          <w:i w:val="false"/>
          <w:color w:val="000000"/>
          <w:sz w:val="20"/>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bookmarkStart w:name="z1483" w:id="624"/>
    <w:p>
      <w:pPr>
        <w:spacing w:after="0"/>
        <w:ind w:left="0"/>
        <w:jc w:val="left"/>
      </w:pPr>
      <w:r>
        <w:rPr>
          <w:rFonts w:ascii="Consolas"/>
          <w:b w:val="false"/>
          <w:i w:val="false"/>
          <w:color w:val="000000"/>
          <w:sz w:val="20"/>
        </w:rPr>
        <w:t>
      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p>
    <w:bookmarkEnd w:id="624"/>
    <w:bookmarkStart w:name="z1484" w:id="625"/>
    <w:p>
      <w:pPr>
        <w:spacing w:after="0"/>
        <w:ind w:left="0"/>
        <w:jc w:val="left"/>
      </w:pPr>
      <w:r>
        <w:rPr>
          <w:rFonts w:ascii="Consolas"/>
          <w:b w:val="false"/>
          <w:i w:val="false"/>
          <w:color w:val="000000"/>
          <w:sz w:val="20"/>
        </w:rPr>
        <w:t>
      3) көрсетілетін қызметті берушіде қызмет көрсетудің рұқсат берілетін ең ұзақ уақыты – 30 минут, Мемлекеттік корпорацияда – 15 минут.</w:t>
      </w:r>
    </w:p>
    <w:bookmarkEnd w:id="625"/>
    <w:bookmarkStart w:name="z1485" w:id="626"/>
    <w:p>
      <w:pPr>
        <w:spacing w:after="0"/>
        <w:ind w:left="0"/>
        <w:jc w:val="left"/>
      </w:pPr>
      <w:r>
        <w:rPr>
          <w:rFonts w:ascii="Consolas"/>
          <w:b w:val="false"/>
          <w:i w:val="false"/>
          <w:color w:val="000000"/>
          <w:sz w:val="20"/>
        </w:rPr>
        <w:t>
      5. Мемлекеттік қызмет көрсету нысаны – қағаз жүзінде.</w:t>
      </w:r>
    </w:p>
    <w:bookmarkEnd w:id="626"/>
    <w:bookmarkStart w:name="z1486" w:id="627"/>
    <w:p>
      <w:pPr>
        <w:spacing w:after="0"/>
        <w:ind w:left="0"/>
        <w:jc w:val="left"/>
      </w:pPr>
      <w:r>
        <w:rPr>
          <w:rFonts w:ascii="Consolas"/>
          <w:b w:val="false"/>
          <w:i w:val="false"/>
          <w:color w:val="000000"/>
          <w:sz w:val="20"/>
        </w:rPr>
        <w:t xml:space="preserve">
      6. Мемлекеттік қызмет көрсетудің нәтижесі – осы мемлекеттік көрсетілетін қызмет стандартының </w:t>
      </w:r>
      <w:r>
        <w:rPr>
          <w:rFonts w:ascii="Consolas"/>
          <w:b w:val="false"/>
          <w:i w:val="false"/>
          <w:color w:val="000000"/>
          <w:sz w:val="20"/>
        </w:rPr>
        <w:t>1-қосымшасына</w:t>
      </w:r>
      <w:r>
        <w:rPr>
          <w:rFonts w:ascii="Consolas"/>
          <w:b w:val="false"/>
          <w:i w:val="false"/>
          <w:color w:val="000000"/>
          <w:sz w:val="20"/>
        </w:rPr>
        <w:t xml:space="preserve"> сәйкес балаға кері әсер етпейтін ата-ана құқықтарынан айырылған ата-аналарға баламен кездесуіне қорғаншылық және қамқоршылық органының рұқсаты не осы мемлекеттік қызмет стандартының 10-тармағында көрсетілген негіздер бойынша мемлекеттік қызмет көрсетуден бас тарту туралы дәлелді жауап.</w:t>
      </w:r>
    </w:p>
    <w:bookmarkEnd w:id="627"/>
    <w:p>
      <w:pPr>
        <w:spacing w:after="0"/>
        <w:ind w:left="0"/>
        <w:jc w:val="left"/>
      </w:pPr>
      <w:r>
        <w:rPr>
          <w:rFonts w:ascii="Consolas"/>
          <w:b w:val="false"/>
          <w:i w:val="false"/>
          <w:color w:val="000000"/>
          <w:sz w:val="20"/>
        </w:rPr>
        <w:t>
      Мемлекеттік қызмет көрсету нәтижесін ұсыну нысаны - қағаз түрінде.</w:t>
      </w:r>
    </w:p>
    <w:p>
      <w:pPr>
        <w:spacing w:after="0"/>
        <w:ind w:left="0"/>
        <w:jc w:val="left"/>
      </w:pPr>
      <w:r>
        <w:rPr>
          <w:rFonts w:ascii="Consolas"/>
          <w:b w:val="false"/>
          <w:i w:val="false"/>
          <w:color w:val="000000"/>
          <w:sz w:val="20"/>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bookmarkStart w:name="z1487" w:id="628"/>
    <w:p>
      <w:pPr>
        <w:spacing w:after="0"/>
        <w:ind w:left="0"/>
        <w:jc w:val="left"/>
      </w:pPr>
      <w:r>
        <w:rPr>
          <w:rFonts w:ascii="Consolas"/>
          <w:b w:val="false"/>
          <w:i w:val="false"/>
          <w:color w:val="000000"/>
          <w:sz w:val="20"/>
        </w:rPr>
        <w:t>
      7. Мемлекеттік қызмет жеке тұлғаларға (бұдан әрі – көрсетілетін қызметті алушы) тегін көрсетіледі.</w:t>
      </w:r>
    </w:p>
    <w:bookmarkEnd w:id="628"/>
    <w:bookmarkStart w:name="z1488" w:id="629"/>
    <w:p>
      <w:pPr>
        <w:spacing w:after="0"/>
        <w:ind w:left="0"/>
        <w:jc w:val="left"/>
      </w:pPr>
      <w:r>
        <w:rPr>
          <w:rFonts w:ascii="Consolas"/>
          <w:b w:val="false"/>
          <w:i w:val="false"/>
          <w:color w:val="000000"/>
          <w:sz w:val="20"/>
        </w:rPr>
        <w:t>
      8. Жұмыс кестесі:</w:t>
      </w:r>
    </w:p>
    <w:bookmarkEnd w:id="629"/>
    <w:bookmarkStart w:name="z1489" w:id="630"/>
    <w:p>
      <w:pPr>
        <w:spacing w:after="0"/>
        <w:ind w:left="0"/>
        <w:jc w:val="left"/>
      </w:pPr>
      <w:r>
        <w:rPr>
          <w:rFonts w:ascii="Consolas"/>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p>
    <w:bookmarkEnd w:id="630"/>
    <w:p>
      <w:pPr>
        <w:spacing w:after="0"/>
        <w:ind w:left="0"/>
        <w:jc w:val="left"/>
      </w:pPr>
      <w:r>
        <w:rPr>
          <w:rFonts w:ascii="Consolas"/>
          <w:b w:val="false"/>
          <w:i w:val="false"/>
          <w:color w:val="000000"/>
          <w:sz w:val="20"/>
        </w:rPr>
        <w:t>
      Өтінішті қабылдау және мемлекеттік қызмет көрсету нәтижесін беру сағат 13.00-ден 14.30-ға дейінгі түскі үзіліспен сағат 9.00-ден 18.30-ға дейін жүзеге асырылады. Мемлекеттік қызмет алдын - ала жазылусыз және жеделдетіп қызмет көрсетусіз кезек күту тәртібімен көрсетіледі;</w:t>
      </w:r>
    </w:p>
    <w:bookmarkStart w:name="z1490" w:id="631"/>
    <w:p>
      <w:pPr>
        <w:spacing w:after="0"/>
        <w:ind w:left="0"/>
        <w:jc w:val="left"/>
      </w:pPr>
      <w:r>
        <w:rPr>
          <w:rFonts w:ascii="Consolas"/>
          <w:b w:val="false"/>
          <w:i w:val="false"/>
          <w:color w:val="000000"/>
          <w:sz w:val="20"/>
        </w:rPr>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631"/>
    <w:p>
      <w:pPr>
        <w:spacing w:after="0"/>
        <w:ind w:left="0"/>
        <w:jc w:val="left"/>
      </w:pPr>
      <w:r>
        <w:rPr>
          <w:rFonts w:ascii="Consolas"/>
          <w:b w:val="false"/>
          <w:i w:val="false"/>
          <w:color w:val="000000"/>
          <w:sz w:val="20"/>
        </w:rPr>
        <w:t>
      Қабылдау жеделдетіп қызмет көрсетусіз, көрсетілетін қызмет алушының тіркеу орны бойынша, "электронды" кезек күту тәртібімен жүзеге асырылады, портал арқылы электрондық кезекті "брондауға" болады.</w:t>
      </w:r>
    </w:p>
    <w:bookmarkStart w:name="z1491" w:id="632"/>
    <w:p>
      <w:pPr>
        <w:spacing w:after="0"/>
        <w:ind w:left="0"/>
        <w:jc w:val="left"/>
      </w:pPr>
      <w:r>
        <w:rPr>
          <w:rFonts w:ascii="Consolas"/>
          <w:b w:val="false"/>
          <w:i w:val="false"/>
          <w:color w:val="000000"/>
          <w:sz w:val="20"/>
        </w:rPr>
        <w:t>
      9. Көрсетілетін қызметті алушы жүгінген кезде мемлекеттік қызметті көрсету үшін қажетті құжаттардың тізбесі:</w:t>
      </w:r>
    </w:p>
    <w:bookmarkEnd w:id="632"/>
    <w:bookmarkStart w:name="z1492" w:id="633"/>
    <w:p>
      <w:pPr>
        <w:spacing w:after="0"/>
        <w:ind w:left="0"/>
        <w:jc w:val="left"/>
      </w:pPr>
      <w:r>
        <w:rPr>
          <w:rFonts w:ascii="Consolas"/>
          <w:b w:val="false"/>
          <w:i w:val="false"/>
          <w:color w:val="000000"/>
          <w:sz w:val="20"/>
        </w:rPr>
        <w:t xml:space="preserve">
      1) осы мемлекеттік көрсетілетін қызмет стандартына </w:t>
      </w:r>
      <w:r>
        <w:rPr>
          <w:rFonts w:ascii="Consolas"/>
          <w:b w:val="false"/>
          <w:i w:val="false"/>
          <w:color w:val="000000"/>
          <w:sz w:val="20"/>
        </w:rPr>
        <w:t>2-қосымшаға</w:t>
      </w:r>
      <w:r>
        <w:rPr>
          <w:rFonts w:ascii="Consolas"/>
          <w:b w:val="false"/>
          <w:i w:val="false"/>
          <w:color w:val="000000"/>
          <w:sz w:val="20"/>
        </w:rPr>
        <w:t xml:space="preserve"> сәйкес нысан бойынша көрсетілетін қызметті алушының өтініші;</w:t>
      </w:r>
    </w:p>
    <w:bookmarkEnd w:id="633"/>
    <w:bookmarkStart w:name="z1493" w:id="634"/>
    <w:p>
      <w:pPr>
        <w:spacing w:after="0"/>
        <w:ind w:left="0"/>
        <w:jc w:val="left"/>
      </w:pPr>
      <w:r>
        <w:rPr>
          <w:rFonts w:ascii="Consolas"/>
          <w:b w:val="false"/>
          <w:i w:val="false"/>
          <w:color w:val="000000"/>
          <w:sz w:val="20"/>
        </w:rPr>
        <w:t>
      2) көрсетілетін қызметті алушының жеке басын куәландыратын құжат (жеке басын сәйкестендіру үшін талап етіледі);</w:t>
      </w:r>
    </w:p>
    <w:bookmarkEnd w:id="634"/>
    <w:bookmarkStart w:name="z1494" w:id="635"/>
    <w:p>
      <w:pPr>
        <w:spacing w:after="0"/>
        <w:ind w:left="0"/>
        <w:jc w:val="left"/>
      </w:pPr>
      <w:r>
        <w:rPr>
          <w:rFonts w:ascii="Consolas"/>
          <w:b w:val="false"/>
          <w:i w:val="false"/>
          <w:color w:val="000000"/>
          <w:sz w:val="20"/>
        </w:rPr>
        <w:t>
      3) ата-ана құқықтарынан айыру туралы сот шешімі;</w:t>
      </w:r>
    </w:p>
    <w:bookmarkEnd w:id="635"/>
    <w:bookmarkStart w:name="z1495" w:id="636"/>
    <w:p>
      <w:pPr>
        <w:spacing w:after="0"/>
        <w:ind w:left="0"/>
        <w:jc w:val="left"/>
      </w:pPr>
      <w:r>
        <w:rPr>
          <w:rFonts w:ascii="Consolas"/>
          <w:b w:val="false"/>
          <w:i w:val="false"/>
          <w:color w:val="000000"/>
          <w:sz w:val="20"/>
        </w:rPr>
        <w:t>
      4) ішкі істер органның мінездемесі.</w:t>
      </w:r>
    </w:p>
    <w:bookmarkEnd w:id="636"/>
    <w:p>
      <w:pPr>
        <w:spacing w:after="0"/>
        <w:ind w:left="0"/>
        <w:jc w:val="left"/>
      </w:pPr>
      <w:r>
        <w:rPr>
          <w:rFonts w:ascii="Consolas"/>
          <w:b w:val="false"/>
          <w:i w:val="false"/>
          <w:color w:val="000000"/>
          <w:sz w:val="20"/>
        </w:rPr>
        <w:t>
      Көрсетілетін қызметті алушының жеке басын растайтын құжаттарының Мемлекеттік корпорациясының қызметкері және көрсетілетін қызметті беруші "электрондық үкімет" шлюзі арқылы тиісті мемлекеттік ақпараттық жүйеден алады.</w:t>
      </w:r>
    </w:p>
    <w:p>
      <w:pPr>
        <w:spacing w:after="0"/>
        <w:ind w:left="0"/>
        <w:jc w:val="left"/>
      </w:pPr>
      <w:r>
        <w:rPr>
          <w:rFonts w:ascii="Consolas"/>
          <w:b w:val="false"/>
          <w:i w:val="false"/>
          <w:color w:val="000000"/>
          <w:sz w:val="20"/>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left"/>
      </w:pPr>
      <w:r>
        <w:rPr>
          <w:rFonts w:ascii="Consolas"/>
          <w:b w:val="false"/>
          <w:i w:val="false"/>
          <w:color w:val="000000"/>
          <w:sz w:val="20"/>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pPr>
        <w:spacing w:after="0"/>
        <w:ind w:left="0"/>
        <w:jc w:val="left"/>
      </w:pPr>
      <w:r>
        <w:rPr>
          <w:rFonts w:ascii="Consolas"/>
          <w:b w:val="false"/>
          <w:i w:val="false"/>
          <w:color w:val="000000"/>
          <w:sz w:val="20"/>
        </w:rPr>
        <w:t>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pPr>
        <w:spacing w:after="0"/>
        <w:ind w:left="0"/>
        <w:jc w:val="left"/>
      </w:pPr>
      <w:r>
        <w:rPr>
          <w:rFonts w:ascii="Consolas"/>
          <w:b w:val="false"/>
          <w:i w:val="false"/>
          <w:color w:val="000000"/>
          <w:sz w:val="20"/>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p>
      <w:pPr>
        <w:spacing w:after="0"/>
        <w:ind w:left="0"/>
        <w:jc w:val="left"/>
      </w:pPr>
      <w:r>
        <w:rPr>
          <w:rFonts w:ascii="Consolas"/>
          <w:b w:val="false"/>
          <w:i w:val="false"/>
          <w:color w:val="000000"/>
          <w:sz w:val="20"/>
        </w:rPr>
        <w:t xml:space="preserve">
      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bookmarkStart w:name="z1496" w:id="637"/>
    <w:p>
      <w:pPr>
        <w:spacing w:after="0"/>
        <w:ind w:left="0"/>
        <w:jc w:val="left"/>
      </w:pPr>
      <w:r>
        <w:rPr>
          <w:rFonts w:ascii="Consolas"/>
          <w:b w:val="false"/>
          <w:i w:val="false"/>
          <w:color w:val="000000"/>
          <w:sz w:val="20"/>
        </w:rPr>
        <w:t>
      10. Мемлекеттік қызметті көрсетуден бас тартуға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 негіздеме болып табылады.</w:t>
      </w:r>
    </w:p>
    <w:bookmarkEnd w:id="637"/>
    <w:p>
      <w:pPr>
        <w:spacing w:after="0"/>
        <w:ind w:left="0"/>
        <w:jc w:val="left"/>
      </w:pPr>
      <w:r>
        <w:rPr>
          <w:rFonts w:ascii="Consolas"/>
          <w:b w:val="false"/>
          <w:i w:val="false"/>
          <w:color w:val="000000"/>
          <w:sz w:val="20"/>
        </w:rPr>
        <w:t xml:space="preserve">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Consolas"/>
          <w:b w:val="false"/>
          <w:i w:val="false"/>
          <w:color w:val="000000"/>
          <w:sz w:val="20"/>
        </w:rPr>
        <w:t>3-қосымшаға</w:t>
      </w:r>
      <w:r>
        <w:rPr>
          <w:rFonts w:ascii="Consolas"/>
          <w:b w:val="false"/>
          <w:i w:val="false"/>
          <w:color w:val="000000"/>
          <w:sz w:val="20"/>
        </w:rPr>
        <w:t xml:space="preserve"> сәйкес нысан бойынша қолхат береді</w:t>
      </w:r>
    </w:p>
    <w:bookmarkStart w:name="z1497" w:id="638"/>
    <w:p>
      <w:pPr>
        <w:spacing w:after="0"/>
        <w:ind w:left="0"/>
        <w:jc w:val="left"/>
      </w:pPr>
      <w:r>
        <w:rPr>
          <w:rFonts w:ascii="Consolas"/>
          <w:b/>
          <w:i w:val="false"/>
          <w:color w:val="000000"/>
        </w:rPr>
        <w:t xml:space="preserve"> 3-тарау. Мемлекеттік қызметті көрсету мәселелері бойынша көрсетілетін қызметті</w:t>
      </w:r>
      <w:r>
        <w:br/>
      </w:r>
      <w:r>
        <w:rPr>
          <w:rFonts w:ascii="Consolas"/>
          <w:b/>
          <w:i w:val="false"/>
          <w:color w:val="000000"/>
        </w:rPr>
        <w:t>берушілердің және (немесе) олардың лауазымды адамдарының шешімдеріне, әрекетіне</w:t>
      </w:r>
      <w:r>
        <w:br/>
      </w:r>
      <w:r>
        <w:rPr>
          <w:rFonts w:ascii="Consolas"/>
          <w:b/>
          <w:i w:val="false"/>
          <w:color w:val="000000"/>
        </w:rPr>
        <w:t>(әрекетсіздігіне) шағымдану тәртібі</w:t>
      </w:r>
    </w:p>
    <w:bookmarkEnd w:id="638"/>
    <w:bookmarkStart w:name="z1498" w:id="639"/>
    <w:p>
      <w:pPr>
        <w:spacing w:after="0"/>
        <w:ind w:left="0"/>
        <w:jc w:val="left"/>
      </w:pPr>
      <w:r>
        <w:rPr>
          <w:rFonts w:ascii="Consolas"/>
          <w:b w:val="false"/>
          <w:i w:val="false"/>
          <w:color w:val="000000"/>
          <w:sz w:val="20"/>
        </w:rPr>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14-тармағында көрсетілген мекенжай бойынша Астана және Алматы қалаларының, аудандардың және облыстық маңызы бар қалалардың тиісті жергілікті атқарушы органы (бұдан әрі – әкімдік) басшысының атына беріледі.</w:t>
      </w:r>
    </w:p>
    <w:bookmarkEnd w:id="639"/>
    <w:p>
      <w:pPr>
        <w:spacing w:after="0"/>
        <w:ind w:left="0"/>
        <w:jc w:val="left"/>
      </w:pPr>
      <w:r>
        <w:rPr>
          <w:rFonts w:ascii="Consolas"/>
          <w:b w:val="false"/>
          <w:i w:val="false"/>
          <w:color w:val="000000"/>
          <w:sz w:val="20"/>
        </w:rPr>
        <w:t>
      Шағым жазбаша нысанда пошта немесе көрсетілетін қызметті берушінің немесе әкімдіктің кеңсесі арқылы қолма-қол беріледі.</w:t>
      </w:r>
    </w:p>
    <w:p>
      <w:pPr>
        <w:spacing w:after="0"/>
        <w:ind w:left="0"/>
        <w:jc w:val="left"/>
      </w:pPr>
      <w:r>
        <w:rPr>
          <w:rFonts w:ascii="Consolas"/>
          <w:b w:val="false"/>
          <w:i w:val="false"/>
          <w:color w:val="000000"/>
          <w:sz w:val="20"/>
        </w:rPr>
        <w:t>
      Жеке тұлғаның арызында оның тегі, аты, әкесінің аты (бар болғанда), пошталық мекенжайы, байланыс телефоны көрсетіледі.</w:t>
      </w:r>
    </w:p>
    <w:p>
      <w:pPr>
        <w:spacing w:after="0"/>
        <w:ind w:left="0"/>
        <w:jc w:val="left"/>
      </w:pPr>
      <w:r>
        <w:rPr>
          <w:rFonts w:ascii="Consolas"/>
          <w:b w:val="false"/>
          <w:i w:val="false"/>
          <w:color w:val="000000"/>
          <w:sz w:val="20"/>
        </w:rP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 </w:t>
      </w:r>
    </w:p>
    <w:p>
      <w:pPr>
        <w:spacing w:after="0"/>
        <w:ind w:left="0"/>
        <w:jc w:val="left"/>
      </w:pPr>
      <w:r>
        <w:rPr>
          <w:rFonts w:ascii="Consolas"/>
          <w:b w:val="false"/>
          <w:i w:val="false"/>
          <w:color w:val="000000"/>
          <w:sz w:val="20"/>
        </w:rPr>
        <w:t>
      Мемлекеттік корпорацияның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Мемлекеттік корпорацияның басшысына жіберіледі.</w:t>
      </w:r>
    </w:p>
    <w:p>
      <w:pPr>
        <w:spacing w:after="0"/>
        <w:ind w:left="0"/>
        <w:jc w:val="left"/>
      </w:pPr>
      <w:r>
        <w:rPr>
          <w:rFonts w:ascii="Consolas"/>
          <w:b w:val="false"/>
          <w:i w:val="false"/>
          <w:color w:val="000000"/>
          <w:sz w:val="20"/>
        </w:rPr>
        <w:t>
      Мемлекеттік корпорацияға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pPr>
        <w:spacing w:after="0"/>
        <w:ind w:left="0"/>
        <w:jc w:val="left"/>
      </w:pPr>
      <w:r>
        <w:rPr>
          <w:rFonts w:ascii="Consolas"/>
          <w:b w:val="false"/>
          <w:i w:val="false"/>
          <w:color w:val="000000"/>
          <w:sz w:val="20"/>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pPr>
        <w:spacing w:after="0"/>
        <w:ind w:left="0"/>
        <w:jc w:val="left"/>
      </w:pPr>
      <w:r>
        <w:rPr>
          <w:rFonts w:ascii="Consolas"/>
          <w:b w:val="false"/>
          <w:i w:val="false"/>
          <w:color w:val="000000"/>
          <w:sz w:val="20"/>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pPr>
        <w:spacing w:after="0"/>
        <w:ind w:left="0"/>
        <w:jc w:val="left"/>
      </w:pPr>
      <w:r>
        <w:rPr>
          <w:rFonts w:ascii="Consolas"/>
          <w:b w:val="false"/>
          <w:i w:val="false"/>
          <w:color w:val="000000"/>
          <w:sz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pPr>
        <w:spacing w:after="0"/>
        <w:ind w:left="0"/>
        <w:jc w:val="left"/>
      </w:pPr>
      <w:r>
        <w:rPr>
          <w:rFonts w:ascii="Consolas"/>
          <w:b w:val="false"/>
          <w:i w:val="false"/>
          <w:color w:val="000000"/>
          <w:sz w:val="20"/>
        </w:rPr>
        <w:t>
      Сондай-ақ көрсетілетін қызметті берушінің және (немесе) оның лауазымды адамының шешімдеріне, әрекетіне (әрекетсіздігіне) шағымдану тәртібі туралы ақпаратты Бірыңғай байланыс орталығының 1414, 8 800 080 7777 телефоны бойынша алуға болады.</w:t>
      </w:r>
    </w:p>
    <w:bookmarkStart w:name="z1499" w:id="640"/>
    <w:p>
      <w:pPr>
        <w:spacing w:after="0"/>
        <w:ind w:left="0"/>
        <w:jc w:val="left"/>
      </w:pPr>
      <w:r>
        <w:rPr>
          <w:rFonts w:ascii="Consolas"/>
          <w:b w:val="false"/>
          <w:i w:val="false"/>
          <w:color w:val="000000"/>
          <w:sz w:val="20"/>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640"/>
    <w:bookmarkStart w:name="z1500" w:id="641"/>
    <w:p>
      <w:pPr>
        <w:spacing w:after="0"/>
        <w:ind w:left="0"/>
        <w:jc w:val="left"/>
      </w:pPr>
      <w:r>
        <w:rPr>
          <w:rFonts w:ascii="Consolas"/>
          <w:b/>
          <w:i w:val="false"/>
          <w:color w:val="000000"/>
        </w:rPr>
        <w:t xml:space="preserve"> 4-тарау. Мемлекеттік қызмет көрсетудің ерекшеліктерін ескере отырып</w:t>
      </w:r>
      <w:r>
        <w:br/>
      </w:r>
      <w:r>
        <w:rPr>
          <w:rFonts w:ascii="Consolas"/>
          <w:b/>
          <w:i w:val="false"/>
          <w:color w:val="000000"/>
        </w:rPr>
        <w:t>қойылатын өзге де талаптар</w:t>
      </w:r>
    </w:p>
    <w:bookmarkEnd w:id="641"/>
    <w:bookmarkStart w:name="z1501" w:id="642"/>
    <w:p>
      <w:pPr>
        <w:spacing w:after="0"/>
        <w:ind w:left="0"/>
        <w:jc w:val="left"/>
      </w:pPr>
      <w:r>
        <w:rPr>
          <w:rFonts w:ascii="Consolas"/>
          <w:b w:val="false"/>
          <w:i w:val="false"/>
          <w:color w:val="000000"/>
          <w:sz w:val="20"/>
        </w:rPr>
        <w:t>
      13. Организм функциясы тұрақты бұзылған, өзіне -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жеріне барып, Мемлекеттік корпорацияның қызметкерлері жүргізеді.</w:t>
      </w:r>
    </w:p>
    <w:bookmarkEnd w:id="642"/>
    <w:bookmarkStart w:name="z1502" w:id="643"/>
    <w:p>
      <w:pPr>
        <w:spacing w:after="0"/>
        <w:ind w:left="0"/>
        <w:jc w:val="left"/>
      </w:pPr>
      <w:r>
        <w:rPr>
          <w:rFonts w:ascii="Consolas"/>
          <w:b w:val="false"/>
          <w:i w:val="false"/>
          <w:color w:val="000000"/>
          <w:sz w:val="20"/>
        </w:rPr>
        <w:t>
      14. Мемлекеттік қызмет көрсету орындарының мекенжайлары:</w:t>
      </w:r>
    </w:p>
    <w:bookmarkEnd w:id="643"/>
    <w:p>
      <w:pPr>
        <w:spacing w:after="0"/>
        <w:ind w:left="0"/>
        <w:jc w:val="left"/>
      </w:pPr>
      <w:r>
        <w:rPr>
          <w:rFonts w:ascii="Consolas"/>
          <w:b w:val="false"/>
          <w:i w:val="false"/>
          <w:color w:val="000000"/>
          <w:sz w:val="20"/>
        </w:rPr>
        <w:t>
      1) Министрліктің: www.edu.gov.kz интернет-ресурсында;</w:t>
      </w:r>
    </w:p>
    <w:p>
      <w:pPr>
        <w:spacing w:after="0"/>
        <w:ind w:left="0"/>
        <w:jc w:val="left"/>
      </w:pPr>
      <w:r>
        <w:rPr>
          <w:rFonts w:ascii="Consolas"/>
          <w:b w:val="false"/>
          <w:i w:val="false"/>
          <w:color w:val="000000"/>
          <w:sz w:val="20"/>
        </w:rPr>
        <w:t>
      2) Мемлекеттік корпорацияның: www.gov4с.kz интернет-ресурсында орналасқан.</w:t>
      </w:r>
    </w:p>
    <w:bookmarkStart w:name="z1503" w:id="644"/>
    <w:p>
      <w:pPr>
        <w:spacing w:after="0"/>
        <w:ind w:left="0"/>
        <w:jc w:val="left"/>
      </w:pPr>
      <w:r>
        <w:rPr>
          <w:rFonts w:ascii="Consolas"/>
          <w:b w:val="false"/>
          <w:i w:val="false"/>
          <w:color w:val="000000"/>
          <w:sz w:val="20"/>
        </w:rPr>
        <w:t>
      15.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8 800 080 7777 арқылы алу мүмкіндігіне ие.</w:t>
      </w:r>
    </w:p>
    <w:bookmarkEnd w:id="644"/>
    <w:bookmarkStart w:name="z1504" w:id="645"/>
    <w:p>
      <w:pPr>
        <w:spacing w:after="0"/>
        <w:ind w:left="0"/>
        <w:jc w:val="left"/>
      </w:pPr>
      <w:r>
        <w:rPr>
          <w:rFonts w:ascii="Consolas"/>
          <w:b w:val="false"/>
          <w:i w:val="false"/>
          <w:color w:val="000000"/>
          <w:sz w:val="20"/>
        </w:rPr>
        <w:t xml:space="preserve">
      16. Көрсетілетін қызметті алушы мемлекеттік қызмет көрсету тәртібі мен жағдайы туралы ақпаратты қашықтықтан қол жеткізу режимінде Мемлекеттік қызмет көрсету мәселелері жөніндегі бірыңғай байланыс орталығының 1414, 8 800 080 7777 телефоны арқылы алу мүмкіндігіне ие. </w:t>
      </w:r>
    </w:p>
    <w:bookmarkEnd w:id="6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"Балаға кері әсер етпейтін </w:t>
            </w:r>
            <w:r>
              <w:br/>
            </w:r>
            <w:r>
              <w:rPr>
                <w:rFonts w:ascii="Consolas"/>
                <w:b w:val="false"/>
                <w:i w:val="false"/>
                <w:color w:val="000000"/>
                <w:sz w:val="20"/>
              </w:rPr>
              <w:t xml:space="preserve">ата-ана құқықтарынан айырылған </w:t>
            </w:r>
            <w:r>
              <w:br/>
            </w:r>
            <w:r>
              <w:rPr>
                <w:rFonts w:ascii="Consolas"/>
                <w:b w:val="false"/>
                <w:i w:val="false"/>
                <w:color w:val="000000"/>
                <w:sz w:val="20"/>
              </w:rPr>
              <w:t xml:space="preserve">ата-аналарға баламен кездесуіне </w:t>
            </w:r>
            <w:r>
              <w:br/>
            </w:r>
            <w:r>
              <w:rPr>
                <w:rFonts w:ascii="Consolas"/>
                <w:b w:val="false"/>
                <w:i w:val="false"/>
                <w:color w:val="000000"/>
                <w:sz w:val="20"/>
              </w:rPr>
              <w:t>рұқсат беру" мемлекеттік</w:t>
            </w:r>
            <w:r>
              <w:br/>
            </w:r>
            <w:r>
              <w:rPr>
                <w:rFonts w:ascii="Consolas"/>
                <w:b w:val="false"/>
                <w:i w:val="false"/>
                <w:color w:val="000000"/>
                <w:sz w:val="20"/>
              </w:rPr>
              <w:t>көрсетілетін қызмет стандартына</w:t>
            </w:r>
            <w:r>
              <w:br/>
            </w:r>
            <w:r>
              <w:rPr>
                <w:rFonts w:ascii="Consolas"/>
                <w:b w:val="false"/>
                <w:i w:val="false"/>
                <w:color w:val="000000"/>
                <w:sz w:val="20"/>
              </w:rPr>
              <w:t>1-қосымша</w:t>
            </w:r>
            <w:r>
              <w:br/>
            </w:r>
            <w:r>
              <w:rPr>
                <w:rFonts w:ascii="Consolas"/>
                <w:b w:val="false"/>
                <w:i w:val="false"/>
                <w:color w:val="000000"/>
                <w:sz w:val="20"/>
              </w:rPr>
              <w:t>Нысан</w:t>
            </w:r>
            <w:r>
              <w:br/>
            </w:r>
            <w:r>
              <w:rPr>
                <w:rFonts w:ascii="Consolas"/>
                <w:b w:val="false"/>
                <w:i w:val="false"/>
                <w:color w:val="000000"/>
                <w:sz w:val="20"/>
              </w:rPr>
              <w:t>____________________________</w:t>
            </w:r>
            <w:r>
              <w:br/>
            </w:r>
            <w:r>
              <w:rPr>
                <w:rFonts w:ascii="Consolas"/>
                <w:b w:val="false"/>
                <w:i w:val="false"/>
                <w:color w:val="000000"/>
                <w:sz w:val="20"/>
              </w:rPr>
              <w:t>Т.А.Ә. (бар болғанда)</w:t>
            </w:r>
            <w:r>
              <w:br/>
            </w:r>
            <w:r>
              <w:rPr>
                <w:rFonts w:ascii="Consolas"/>
                <w:b w:val="false"/>
                <w:i w:val="false"/>
                <w:color w:val="000000"/>
                <w:sz w:val="20"/>
              </w:rPr>
              <w:t>____________________________</w:t>
            </w:r>
            <w:r>
              <w:br/>
            </w:r>
            <w:r>
              <w:rPr>
                <w:rFonts w:ascii="Consolas"/>
                <w:b w:val="false"/>
                <w:i w:val="false"/>
                <w:color w:val="000000"/>
                <w:sz w:val="20"/>
              </w:rPr>
              <w:t>қызметті алушының тұратын</w:t>
            </w:r>
            <w:r>
              <w:br/>
            </w:r>
            <w:r>
              <w:rPr>
                <w:rFonts w:ascii="Consolas"/>
                <w:b w:val="false"/>
                <w:i w:val="false"/>
                <w:color w:val="000000"/>
                <w:sz w:val="20"/>
              </w:rPr>
              <w:t>мекенжайы</w:t>
            </w:r>
          </w:p>
        </w:tc>
      </w:tr>
    </w:tbl>
    <w:p>
      <w:pPr>
        <w:spacing w:after="0"/>
        <w:ind w:left="0"/>
        <w:jc w:val="left"/>
      </w:pPr>
      <w:r>
        <w:rPr>
          <w:rFonts w:ascii="Consolas"/>
          <w:b/>
          <w:i w:val="false"/>
          <w:color w:val="000000"/>
        </w:rPr>
        <w:t xml:space="preserve"> Қамқорлық және қорғаншылық органның балаға кері әсер етпейтін</w:t>
      </w:r>
      <w:r>
        <w:br/>
      </w:r>
      <w:r>
        <w:rPr>
          <w:rFonts w:ascii="Consolas"/>
          <w:b/>
          <w:i w:val="false"/>
          <w:color w:val="000000"/>
        </w:rPr>
        <w:t>ата-ана құқықтарынан айырылған ата-аналарға баламен кездесуіне рұқсаты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(Жергілікті атқарушы органның атауы)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(қамқорлықта, патронатта, қабылдау отбасы, жетім және ата-анасының қамқорлығынсыз қалған балалрға арналған мекеменің атауы) орналастырылған баламен (балалармен) ____________________________________________________________________</w:t>
      </w:r>
    </w:p>
    <w:p>
      <w:pPr>
        <w:spacing w:after="0"/>
        <w:ind w:left="0"/>
        <w:jc w:val="left"/>
      </w:pPr>
      <w:r>
        <w:rPr>
          <w:rFonts w:ascii="Consolas"/>
          <w:b w:val="false"/>
          <w:i w:val="false"/>
          <w:color w:val="000000"/>
          <w:sz w:val="20"/>
        </w:rPr>
        <w:t>
      (баланы(балалардың) Т.А.Ә. (бар болғанда) __________________________________________ аралығында кездесуге рұқсат береді.</w:t>
      </w:r>
    </w:p>
    <w:p>
      <w:pPr>
        <w:spacing w:after="0"/>
        <w:ind w:left="0"/>
        <w:jc w:val="left"/>
      </w:pPr>
      <w:r>
        <w:rPr>
          <w:rFonts w:ascii="Consolas"/>
          <w:b w:val="false"/>
          <w:i w:val="false"/>
          <w:color w:val="000000"/>
          <w:sz w:val="20"/>
        </w:rPr>
        <w:t>
      "___" _____20___-__жыл</w:t>
      </w:r>
    </w:p>
    <w:p>
      <w:pPr>
        <w:spacing w:after="0"/>
        <w:ind w:left="0"/>
        <w:jc w:val="left"/>
      </w:pPr>
      <w:r>
        <w:rPr>
          <w:rFonts w:ascii="Consolas"/>
          <w:b w:val="false"/>
          <w:i w:val="false"/>
          <w:color w:val="000000"/>
          <w:sz w:val="20"/>
        </w:rPr>
        <w:t>
      ____________________________</w:t>
      </w:r>
    </w:p>
    <w:p>
      <w:pPr>
        <w:spacing w:after="0"/>
        <w:ind w:left="0"/>
        <w:jc w:val="left"/>
      </w:pPr>
      <w:r>
        <w:rPr>
          <w:rFonts w:ascii="Consolas"/>
          <w:b w:val="false"/>
          <w:i w:val="false"/>
          <w:color w:val="000000"/>
          <w:sz w:val="20"/>
        </w:rPr>
        <w:t>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"Балаға кері әсер етпейтін </w:t>
            </w:r>
            <w:r>
              <w:br/>
            </w:r>
            <w:r>
              <w:rPr>
                <w:rFonts w:ascii="Consolas"/>
                <w:b w:val="false"/>
                <w:i w:val="false"/>
                <w:color w:val="000000"/>
                <w:sz w:val="20"/>
              </w:rPr>
              <w:t xml:space="preserve">ата-ана құқықтарынан айырылған </w:t>
            </w:r>
            <w:r>
              <w:br/>
            </w:r>
            <w:r>
              <w:rPr>
                <w:rFonts w:ascii="Consolas"/>
                <w:b w:val="false"/>
                <w:i w:val="false"/>
                <w:color w:val="000000"/>
                <w:sz w:val="20"/>
              </w:rPr>
              <w:t xml:space="preserve">ата-аналарға баламен кездесуіне </w:t>
            </w:r>
            <w:r>
              <w:br/>
            </w:r>
            <w:r>
              <w:rPr>
                <w:rFonts w:ascii="Consolas"/>
                <w:b w:val="false"/>
                <w:i w:val="false"/>
                <w:color w:val="000000"/>
                <w:sz w:val="20"/>
              </w:rPr>
              <w:t>рұқсат беру" мемлекеттік</w:t>
            </w:r>
            <w:r>
              <w:br/>
            </w:r>
            <w:r>
              <w:rPr>
                <w:rFonts w:ascii="Consolas"/>
                <w:b w:val="false"/>
                <w:i w:val="false"/>
                <w:color w:val="000000"/>
                <w:sz w:val="20"/>
              </w:rPr>
              <w:t>көрсетілетін қызмет стандартына</w:t>
            </w:r>
            <w:r>
              <w:br/>
            </w:r>
            <w:r>
              <w:rPr>
                <w:rFonts w:ascii="Consolas"/>
                <w:b w:val="false"/>
                <w:i w:val="false"/>
                <w:color w:val="000000"/>
                <w:sz w:val="20"/>
              </w:rPr>
              <w:t>2-қосымша</w:t>
            </w:r>
            <w:r>
              <w:br/>
            </w:r>
            <w:r>
              <w:rPr>
                <w:rFonts w:ascii="Consolas"/>
                <w:b w:val="false"/>
                <w:i w:val="false"/>
                <w:color w:val="000000"/>
                <w:sz w:val="20"/>
              </w:rPr>
              <w:t>Нысан</w:t>
            </w:r>
            <w:r>
              <w:br/>
            </w:r>
            <w:r>
              <w:rPr>
                <w:rFonts w:ascii="Consolas"/>
                <w:b w:val="false"/>
                <w:i w:val="false"/>
                <w:color w:val="000000"/>
                <w:sz w:val="20"/>
              </w:rPr>
              <w:t>____________________________</w:t>
            </w:r>
            <w:r>
              <w:br/>
            </w:r>
            <w:r>
              <w:rPr>
                <w:rFonts w:ascii="Consolas"/>
                <w:b w:val="false"/>
                <w:i w:val="false"/>
                <w:color w:val="000000"/>
                <w:sz w:val="20"/>
              </w:rPr>
              <w:t>(жергілікті атқарушы</w:t>
            </w:r>
            <w:r>
              <w:br/>
            </w:r>
            <w:r>
              <w:rPr>
                <w:rFonts w:ascii="Consolas"/>
                <w:b w:val="false"/>
                <w:i w:val="false"/>
                <w:color w:val="000000"/>
                <w:sz w:val="20"/>
              </w:rPr>
              <w:t>органдарының атауы)</w:t>
            </w:r>
            <w:r>
              <w:br/>
            </w:r>
            <w:r>
              <w:rPr>
                <w:rFonts w:ascii="Consolas"/>
                <w:b w:val="false"/>
                <w:i w:val="false"/>
                <w:color w:val="000000"/>
                <w:sz w:val="20"/>
              </w:rPr>
              <w:t>басшысына</w:t>
            </w:r>
            <w:r>
              <w:br/>
            </w:r>
            <w:r>
              <w:rPr>
                <w:rFonts w:ascii="Consolas"/>
                <w:b w:val="false"/>
                <w:i w:val="false"/>
                <w:color w:val="000000"/>
                <w:sz w:val="20"/>
              </w:rPr>
              <w:t>____________________________</w:t>
            </w:r>
            <w:r>
              <w:br/>
            </w:r>
            <w:r>
              <w:rPr>
                <w:rFonts w:ascii="Consolas"/>
                <w:b w:val="false"/>
                <w:i w:val="false"/>
                <w:color w:val="000000"/>
                <w:sz w:val="20"/>
              </w:rPr>
              <w:t>мекенжайы бойынша тұратын,</w:t>
            </w:r>
            <w:r>
              <w:br/>
            </w:r>
            <w:r>
              <w:rPr>
                <w:rFonts w:ascii="Consolas"/>
                <w:b w:val="false"/>
                <w:i w:val="false"/>
                <w:color w:val="000000"/>
                <w:sz w:val="20"/>
              </w:rPr>
              <w:t>телефоны:</w:t>
            </w:r>
            <w:r>
              <w:br/>
            </w:r>
            <w:r>
              <w:rPr>
                <w:rFonts w:ascii="Consolas"/>
                <w:b w:val="false"/>
                <w:i w:val="false"/>
                <w:color w:val="000000"/>
                <w:sz w:val="20"/>
              </w:rPr>
              <w:t>азамата (ша)</w:t>
            </w:r>
            <w:r>
              <w:br/>
            </w:r>
            <w:r>
              <w:rPr>
                <w:rFonts w:ascii="Consolas"/>
                <w:b w:val="false"/>
                <w:i w:val="false"/>
                <w:color w:val="000000"/>
                <w:sz w:val="20"/>
              </w:rPr>
              <w:t>______________________</w:t>
            </w:r>
            <w:r>
              <w:br/>
            </w:r>
            <w:r>
              <w:rPr>
                <w:rFonts w:ascii="Consolas"/>
                <w:b w:val="false"/>
                <w:i w:val="false"/>
                <w:color w:val="000000"/>
                <w:sz w:val="20"/>
              </w:rPr>
              <w:t>_________________________</w:t>
            </w:r>
            <w:r>
              <w:br/>
            </w:r>
            <w:r>
              <w:rPr>
                <w:rFonts w:ascii="Consolas"/>
                <w:b w:val="false"/>
                <w:i w:val="false"/>
                <w:color w:val="000000"/>
                <w:sz w:val="20"/>
              </w:rPr>
              <w:t>(өтініш берушінің Т.А.Ә</w:t>
            </w:r>
            <w:r>
              <w:br/>
            </w:r>
            <w:r>
              <w:rPr>
                <w:rFonts w:ascii="Consolas"/>
                <w:b w:val="false"/>
                <w:i w:val="false"/>
                <w:color w:val="000000"/>
                <w:sz w:val="20"/>
              </w:rPr>
              <w:t xml:space="preserve"> (бар болғанда)</w:t>
            </w:r>
            <w:r>
              <w:br/>
            </w:r>
            <w:r>
              <w:rPr>
                <w:rFonts w:ascii="Consolas"/>
                <w:b w:val="false"/>
                <w:i w:val="false"/>
                <w:color w:val="000000"/>
                <w:sz w:val="20"/>
              </w:rPr>
              <w:t>жеке сәйкестендіру нөмері)</w:t>
            </w:r>
          </w:p>
        </w:tc>
      </w:tr>
    </w:tbl>
    <w:p>
      <w:pPr>
        <w:spacing w:after="0"/>
        <w:ind w:left="0"/>
        <w:jc w:val="left"/>
      </w:pPr>
      <w:r>
        <w:rPr>
          <w:rFonts w:ascii="Consolas"/>
          <w:b/>
          <w:i w:val="false"/>
          <w:color w:val="000000"/>
        </w:rPr>
        <w:t xml:space="preserve"> Өтініш</w:t>
      </w:r>
    </w:p>
    <w:p>
      <w:pPr>
        <w:spacing w:after="0"/>
        <w:ind w:left="0"/>
        <w:jc w:val="left"/>
      </w:pPr>
      <w:r>
        <w:rPr>
          <w:rFonts w:ascii="Consolas"/>
          <w:b w:val="false"/>
          <w:i w:val="false"/>
          <w:color w:val="000000"/>
          <w:sz w:val="20"/>
        </w:rPr>
        <w:t>
      Сізден ________________________________ (қамқорлықта, патронатта, қабылдау отбасы, жетім және ата-анасының қамқорлығынсыз қалған балалрға арналған мекеменің атауы) орналастырылған баламен (балалармен)</w:t>
      </w:r>
    </w:p>
    <w:p>
      <w:pPr>
        <w:spacing w:after="0"/>
        <w:ind w:left="0"/>
        <w:jc w:val="left"/>
      </w:pPr>
      <w:r>
        <w:rPr>
          <w:rFonts w:ascii="Consolas"/>
          <w:b w:val="false"/>
          <w:i w:val="false"/>
          <w:color w:val="000000"/>
          <w:sz w:val="20"/>
        </w:rPr>
        <w:t>
      _______________________________________________________________________</w:t>
      </w:r>
    </w:p>
    <w:p>
      <w:pPr>
        <w:spacing w:after="0"/>
        <w:ind w:left="0"/>
        <w:jc w:val="left"/>
      </w:pPr>
      <w:r>
        <w:rPr>
          <w:rFonts w:ascii="Consolas"/>
          <w:b w:val="false"/>
          <w:i w:val="false"/>
          <w:color w:val="000000"/>
          <w:sz w:val="20"/>
        </w:rPr>
        <w:t xml:space="preserve">
      (баланы(балалардың) Т.А.Ә. (бар болғанда) _______________________________________________________аралығында кездесуіне рұқсат беруіңізді сұраймын. Ақпараттық жүйелерде сипатталған "Дербес деректер және оларды қорғау туралы" ҚР </w:t>
      </w:r>
      <w:r>
        <w:rPr>
          <w:rFonts w:ascii="Consolas"/>
          <w:b w:val="false"/>
          <w:i w:val="false"/>
          <w:color w:val="000000"/>
          <w:sz w:val="20"/>
        </w:rPr>
        <w:t>Заңымен</w:t>
      </w:r>
      <w:r>
        <w:rPr>
          <w:rFonts w:ascii="Consolas"/>
          <w:b w:val="false"/>
          <w:i w:val="false"/>
          <w:color w:val="000000"/>
          <w:sz w:val="20"/>
        </w:rPr>
        <w:t xml:space="preserve"> құпия қорғалатын мәліметтерді қолдануға келісемін.</w:t>
      </w:r>
    </w:p>
    <w:p>
      <w:pPr>
        <w:spacing w:after="0"/>
        <w:ind w:left="0"/>
        <w:jc w:val="left"/>
      </w:pPr>
      <w:r>
        <w:rPr>
          <w:rFonts w:ascii="Consolas"/>
          <w:b w:val="false"/>
          <w:i w:val="false"/>
          <w:color w:val="000000"/>
          <w:sz w:val="20"/>
        </w:rPr>
        <w:t>
      "___" _____20___-__жыл</w:t>
      </w:r>
    </w:p>
    <w:p>
      <w:pPr>
        <w:spacing w:after="0"/>
        <w:ind w:left="0"/>
        <w:jc w:val="left"/>
      </w:pPr>
      <w:r>
        <w:rPr>
          <w:rFonts w:ascii="Consolas"/>
          <w:b w:val="false"/>
          <w:i w:val="false"/>
          <w:color w:val="000000"/>
          <w:sz w:val="20"/>
        </w:rPr>
        <w:t>
      ____________________________</w:t>
      </w:r>
    </w:p>
    <w:p>
      <w:pPr>
        <w:spacing w:after="0"/>
        <w:ind w:left="0"/>
        <w:jc w:val="left"/>
      </w:pPr>
      <w:r>
        <w:rPr>
          <w:rFonts w:ascii="Consolas"/>
          <w:b w:val="false"/>
          <w:i w:val="false"/>
          <w:color w:val="000000"/>
          <w:sz w:val="20"/>
        </w:rPr>
        <w:t>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"Балаға кері әсер етпейтін </w:t>
            </w:r>
            <w:r>
              <w:br/>
            </w:r>
            <w:r>
              <w:rPr>
                <w:rFonts w:ascii="Consolas"/>
                <w:b w:val="false"/>
                <w:i w:val="false"/>
                <w:color w:val="000000"/>
                <w:sz w:val="20"/>
              </w:rPr>
              <w:t xml:space="preserve">ата-ана құқықтарынан айырылған </w:t>
            </w:r>
            <w:r>
              <w:br/>
            </w:r>
            <w:r>
              <w:rPr>
                <w:rFonts w:ascii="Consolas"/>
                <w:b w:val="false"/>
                <w:i w:val="false"/>
                <w:color w:val="000000"/>
                <w:sz w:val="20"/>
              </w:rPr>
              <w:t xml:space="preserve">ата-аналарға баламен кездесуіне </w:t>
            </w:r>
            <w:r>
              <w:br/>
            </w:r>
            <w:r>
              <w:rPr>
                <w:rFonts w:ascii="Consolas"/>
                <w:b w:val="false"/>
                <w:i w:val="false"/>
                <w:color w:val="000000"/>
                <w:sz w:val="20"/>
              </w:rPr>
              <w:t>рұқсат беру" мемлекеттік</w:t>
            </w:r>
            <w:r>
              <w:br/>
            </w:r>
            <w:r>
              <w:rPr>
                <w:rFonts w:ascii="Consolas"/>
                <w:b w:val="false"/>
                <w:i w:val="false"/>
                <w:color w:val="000000"/>
                <w:sz w:val="20"/>
              </w:rPr>
              <w:t>көрсетілетін қызмет стандартына</w:t>
            </w:r>
            <w:r>
              <w:br/>
            </w:r>
            <w:r>
              <w:rPr>
                <w:rFonts w:ascii="Consolas"/>
                <w:b w:val="false"/>
                <w:i w:val="false"/>
                <w:color w:val="000000"/>
                <w:sz w:val="20"/>
              </w:rPr>
              <w:t>3-қосымша</w:t>
            </w:r>
            <w:r>
              <w:br/>
            </w:r>
            <w:r>
              <w:rPr>
                <w:rFonts w:ascii="Consolas"/>
                <w:b w:val="false"/>
                <w:i w:val="false"/>
                <w:color w:val="000000"/>
                <w:sz w:val="20"/>
              </w:rPr>
              <w:t>Нысан</w:t>
            </w:r>
            <w:r>
              <w:br/>
            </w:r>
            <w:r>
              <w:rPr>
                <w:rFonts w:ascii="Consolas"/>
                <w:b w:val="false"/>
                <w:i w:val="false"/>
                <w:color w:val="000000"/>
                <w:sz w:val="20"/>
              </w:rPr>
              <w:t>____________________________</w:t>
            </w:r>
            <w:r>
              <w:br/>
            </w:r>
            <w:r>
              <w:rPr>
                <w:rFonts w:ascii="Consolas"/>
                <w:b w:val="false"/>
                <w:i w:val="false"/>
                <w:color w:val="000000"/>
                <w:sz w:val="20"/>
              </w:rPr>
              <w:t>(Т.А.Ә. (бар болғанда) немесе</w:t>
            </w:r>
            <w:r>
              <w:br/>
            </w:r>
            <w:r>
              <w:rPr>
                <w:rFonts w:ascii="Consolas"/>
                <w:b w:val="false"/>
                <w:i w:val="false"/>
                <w:color w:val="000000"/>
                <w:sz w:val="20"/>
              </w:rPr>
              <w:t>көрсетілетін</w:t>
            </w:r>
            <w:r>
              <w:br/>
            </w:r>
            <w:r>
              <w:rPr>
                <w:rFonts w:ascii="Consolas"/>
                <w:b w:val="false"/>
                <w:i w:val="false"/>
                <w:color w:val="000000"/>
                <w:sz w:val="20"/>
              </w:rPr>
              <w:t>қызметті алушы ұйымның</w:t>
            </w:r>
            <w:r>
              <w:br/>
            </w:r>
            <w:r>
              <w:rPr>
                <w:rFonts w:ascii="Consolas"/>
                <w:b w:val="false"/>
                <w:i w:val="false"/>
                <w:color w:val="000000"/>
                <w:sz w:val="20"/>
              </w:rPr>
              <w:t>атауы)</w:t>
            </w:r>
            <w:r>
              <w:br/>
            </w:r>
            <w:r>
              <w:rPr>
                <w:rFonts w:ascii="Consolas"/>
                <w:b w:val="false"/>
                <w:i w:val="false"/>
                <w:color w:val="000000"/>
                <w:sz w:val="20"/>
              </w:rPr>
              <w:t>____________________________</w:t>
            </w:r>
            <w:r>
              <w:br/>
            </w:r>
            <w:r>
              <w:rPr>
                <w:rFonts w:ascii="Consolas"/>
                <w:b w:val="false"/>
                <w:i w:val="false"/>
                <w:color w:val="000000"/>
                <w:sz w:val="20"/>
              </w:rPr>
              <w:t>(көрсетілетін қызметті</w:t>
            </w:r>
            <w:r>
              <w:br/>
            </w:r>
            <w:r>
              <w:rPr>
                <w:rFonts w:ascii="Consolas"/>
                <w:b w:val="false"/>
                <w:i w:val="false"/>
                <w:color w:val="000000"/>
                <w:sz w:val="20"/>
              </w:rPr>
              <w:t>алушының мекенжайы)</w:t>
            </w:r>
          </w:p>
        </w:tc>
      </w:tr>
    </w:tbl>
    <w:p>
      <w:pPr>
        <w:spacing w:after="0"/>
        <w:ind w:left="0"/>
        <w:jc w:val="left"/>
      </w:pPr>
      <w:r>
        <w:rPr>
          <w:rFonts w:ascii="Consolas"/>
          <w:b/>
          <w:i w:val="false"/>
          <w:color w:val="000000"/>
        </w:rPr>
        <w:t xml:space="preserve"> Құжаттарды қабылдаудан бас тарту туралы қолхат</w:t>
      </w:r>
    </w:p>
    <w:p>
      <w:pPr>
        <w:spacing w:after="0"/>
        <w:ind w:left="0"/>
        <w:jc w:val="left"/>
      </w:pPr>
      <w:r>
        <w:rPr>
          <w:rFonts w:ascii="Consolas"/>
          <w:b w:val="false"/>
          <w:i w:val="false"/>
          <w:color w:val="000000"/>
          <w:sz w:val="20"/>
        </w:rPr>
        <w:t xml:space="preserve">
      "Мемлекеттік көрсетілетін қызметтер туралы" 2013 жылғы 15 сәуірдегі Қазақстан Республикасы Заңының 20-бабының </w:t>
      </w:r>
      <w:r>
        <w:rPr>
          <w:rFonts w:ascii="Consolas"/>
          <w:b w:val="false"/>
          <w:i w:val="false"/>
          <w:color w:val="000000"/>
          <w:sz w:val="20"/>
        </w:rPr>
        <w:t>2 тармағын</w:t>
      </w:r>
      <w:r>
        <w:rPr>
          <w:rFonts w:ascii="Consolas"/>
          <w:b w:val="false"/>
          <w:i w:val="false"/>
          <w:color w:val="000000"/>
          <w:sz w:val="20"/>
        </w:rPr>
        <w:t xml:space="preserve"> басшылыққа алып, "Азаматтар үшін Үкімет" Мемлекеттік корпорацияның коммерциялық емес қоғамы филиалының № __ бөлімі _____________________________________________________________ (мекенжайды көрсету) мемлекеттік көрсетілетін қызмет стандартында көзделген тізбеге сәйкес</w:t>
      </w:r>
      <w:r>
        <w:br/>
      </w:r>
      <w:r>
        <w:rPr>
          <w:rFonts w:ascii="Consolas"/>
          <w:b w:val="false"/>
          <w:i w:val="false"/>
          <w:color w:val="000000"/>
          <w:sz w:val="20"/>
        </w:rPr>
        <w:t>
      Сіз ұсынған құжаттар топтамасының толық болмауына байланысты</w:t>
      </w:r>
      <w:r>
        <w:br/>
      </w:r>
      <w:r>
        <w:rPr>
          <w:rFonts w:ascii="Consolas"/>
          <w:b w:val="false"/>
          <w:i w:val="false"/>
          <w:color w:val="000000"/>
          <w:sz w:val="20"/>
        </w:rPr>
        <w:t>
      ________________________________________________________________________________</w:t>
      </w:r>
      <w:r>
        <w:br/>
      </w:r>
      <w:r>
        <w:rPr>
          <w:rFonts w:ascii="Consolas"/>
          <w:b w:val="false"/>
          <w:i w:val="false"/>
          <w:color w:val="000000"/>
          <w:sz w:val="20"/>
        </w:rPr>
        <w:t>
      (мемлекеттік көрсетілетін қызметтің атауы) мемлекеттік қызмет көрсетуге құжаттарды қабылдаудан бас тартады, атап айтқанда:</w:t>
      </w:r>
      <w:r>
        <w:br/>
      </w:r>
      <w:r>
        <w:rPr>
          <w:rFonts w:ascii="Consolas"/>
          <w:b w:val="false"/>
          <w:i w:val="false"/>
          <w:color w:val="000000"/>
          <w:sz w:val="20"/>
        </w:rPr>
        <w:t>
      Жоқ құжаттардың атауы:</w:t>
      </w:r>
      <w:r>
        <w:br/>
      </w:r>
      <w:r>
        <w:rPr>
          <w:rFonts w:ascii="Consolas"/>
          <w:b w:val="false"/>
          <w:i w:val="false"/>
          <w:color w:val="000000"/>
          <w:sz w:val="20"/>
        </w:rPr>
        <w:t>
      1) __________________________________________________________;</w:t>
      </w:r>
      <w:r>
        <w:br/>
      </w:r>
      <w:r>
        <w:rPr>
          <w:rFonts w:ascii="Consolas"/>
          <w:b w:val="false"/>
          <w:i w:val="false"/>
          <w:color w:val="000000"/>
          <w:sz w:val="20"/>
        </w:rPr>
        <w:t>
      2) __________________________________________________________;</w:t>
      </w:r>
      <w:r>
        <w:br/>
      </w:r>
      <w:r>
        <w:rPr>
          <w:rFonts w:ascii="Consolas"/>
          <w:b w:val="false"/>
          <w:i w:val="false"/>
          <w:color w:val="000000"/>
          <w:sz w:val="20"/>
        </w:rPr>
        <w:t>
      Осы қолхат әр тарапқа біреуден 2 данада жасалды. Т.А.Ә. (бар болғанда)</w:t>
      </w:r>
      <w:r>
        <w:br/>
      </w:r>
      <w:r>
        <w:rPr>
          <w:rFonts w:ascii="Consolas"/>
          <w:b w:val="false"/>
          <w:i w:val="false"/>
          <w:color w:val="000000"/>
          <w:sz w:val="20"/>
        </w:rPr>
        <w:t>
      (Мемлекеттік корпорациясының қызметкері) ______________________</w:t>
      </w:r>
      <w:r>
        <w:br/>
      </w:r>
      <w:r>
        <w:rPr>
          <w:rFonts w:ascii="Consolas"/>
          <w:b w:val="false"/>
          <w:i w:val="false"/>
          <w:color w:val="000000"/>
          <w:sz w:val="20"/>
        </w:rPr>
        <w:t>
      (қолы)</w:t>
      </w:r>
      <w:r>
        <w:br/>
      </w:r>
      <w:r>
        <w:rPr>
          <w:rFonts w:ascii="Consolas"/>
          <w:b w:val="false"/>
          <w:i w:val="false"/>
          <w:color w:val="000000"/>
          <w:sz w:val="20"/>
        </w:rPr>
        <w:t>
      Орындаушының Т.А.Ә. (бар болғанда) ___________________________</w:t>
      </w:r>
      <w:r>
        <w:br/>
      </w:r>
      <w:r>
        <w:rPr>
          <w:rFonts w:ascii="Consolas"/>
          <w:b w:val="false"/>
          <w:i w:val="false"/>
          <w:color w:val="000000"/>
          <w:sz w:val="20"/>
        </w:rPr>
        <w:t>
      Телефоны ____________________________________________________</w:t>
      </w:r>
      <w:r>
        <w:br/>
      </w:r>
      <w:r>
        <w:rPr>
          <w:rFonts w:ascii="Consolas"/>
          <w:b w:val="false"/>
          <w:i w:val="false"/>
          <w:color w:val="000000"/>
          <w:sz w:val="20"/>
        </w:rPr>
        <w:t>
      Қабылдаушының Т.А.Ә. (бар болғанда) ___________________________</w:t>
      </w:r>
      <w:r>
        <w:br/>
      </w:r>
      <w:r>
        <w:rPr>
          <w:rFonts w:ascii="Consolas"/>
          <w:b w:val="false"/>
          <w:i w:val="false"/>
          <w:color w:val="000000"/>
          <w:sz w:val="20"/>
        </w:rPr>
        <w:t>
      (көрсетілетін қызметті алушының қолы)</w:t>
      </w:r>
      <w:r>
        <w:br/>
      </w:r>
      <w:r>
        <w:rPr>
          <w:rFonts w:ascii="Consolas"/>
          <w:b w:val="false"/>
          <w:i w:val="false"/>
          <w:color w:val="000000"/>
          <w:sz w:val="20"/>
        </w:rPr>
        <w:t>
      "____" _____________ 20__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2015 жылғы 13 cәуірдегі</w:t>
            </w:r>
            <w:r>
              <w:br/>
            </w:r>
            <w:r>
              <w:rPr>
                <w:rFonts w:ascii="Consolas"/>
                <w:b w:val="false"/>
                <w:i w:val="false"/>
                <w:color w:val="000000"/>
                <w:sz w:val="20"/>
              </w:rPr>
              <w:t>№ 198 бұйрығына 16-қосымша</w:t>
            </w:r>
          </w:p>
        </w:tc>
      </w:tr>
    </w:tbl>
    <w:bookmarkStart w:name="z848" w:id="646"/>
    <w:p>
      <w:pPr>
        <w:spacing w:after="0"/>
        <w:ind w:left="0"/>
        <w:jc w:val="left"/>
      </w:pPr>
      <w:r>
        <w:rPr>
          <w:rFonts w:ascii="Consolas"/>
          <w:b/>
          <w:i w:val="false"/>
          <w:color w:val="000000"/>
        </w:rPr>
        <w:t xml:space="preserve"> "Баланы (балаларды) қабылдаушы отбасына тәрбиелеуге беру және оларды асырауға</w:t>
      </w:r>
      <w:r>
        <w:br/>
      </w:r>
      <w:r>
        <w:rPr>
          <w:rFonts w:ascii="Consolas"/>
          <w:b/>
          <w:i w:val="false"/>
          <w:color w:val="000000"/>
        </w:rPr>
        <w:t>ақшалай қаражат төлеуді тағайындау" мемлекеттік көрсетілетін қызмет стандарты</w:t>
      </w:r>
    </w:p>
    <w:bookmarkEnd w:id="646"/>
    <w:p>
      <w:pPr>
        <w:spacing w:after="0"/>
        <w:ind w:left="0"/>
        <w:jc w:val="left"/>
      </w:pPr>
      <w:r>
        <w:rPr>
          <w:rFonts w:ascii="Consolas"/>
          <w:b w:val="false"/>
          <w:i w:val="false"/>
          <w:color w:val="ff0000"/>
          <w:sz w:val="20"/>
        </w:rPr>
        <w:t xml:space="preserve">
      Ескерту. Бұйрық 16-қосымшамен толықтырылды – ҚР Білім және ғылым министрінің 25.12.2017 </w:t>
      </w:r>
      <w:r>
        <w:rPr>
          <w:rFonts w:ascii="Consolas"/>
          <w:b w:val="false"/>
          <w:i w:val="false"/>
          <w:color w:val="ff0000"/>
          <w:sz w:val="20"/>
        </w:rPr>
        <w:t>№ 650</w:t>
      </w:r>
      <w:r>
        <w:rPr>
          <w:rFonts w:ascii="Consolas"/>
          <w:b w:val="false"/>
          <w:i w:val="false"/>
          <w:color w:val="ff0000"/>
          <w:sz w:val="20"/>
        </w:rPr>
        <w:t xml:space="preserve"> (алғаш ресми жарияланған күнінен кейін күнтізбелік он күн өткен соң қолданысқа енгізіледі) бұйрығымен.</w:t>
      </w:r>
    </w:p>
    <w:bookmarkStart w:name="z849" w:id="647"/>
    <w:p>
      <w:pPr>
        <w:spacing w:after="0"/>
        <w:ind w:left="0"/>
        <w:jc w:val="left"/>
      </w:pPr>
      <w:r>
        <w:rPr>
          <w:rFonts w:ascii="Consolas"/>
          <w:b/>
          <w:i w:val="false"/>
          <w:color w:val="000000"/>
        </w:rPr>
        <w:t xml:space="preserve"> 1-тарау. Жалпы ережелер</w:t>
      </w:r>
    </w:p>
    <w:bookmarkEnd w:id="647"/>
    <w:bookmarkStart w:name="z850" w:id="648"/>
    <w:p>
      <w:pPr>
        <w:spacing w:after="0"/>
        <w:ind w:left="0"/>
        <w:jc w:val="left"/>
      </w:pPr>
      <w:r>
        <w:rPr>
          <w:rFonts w:ascii="Consolas"/>
          <w:b w:val="false"/>
          <w:i w:val="false"/>
          <w:color w:val="000000"/>
          <w:sz w:val="20"/>
        </w:rPr>
        <w:t>
      1. "Баланы (балаларды) қабылдаушы отбасына тәрбиелеуге беру және оларды асырауға ақшалай қаражат төлеуді тағайындау" мемлекеттік көрсетілетін қызметі (бұдан әрі – мемлекеттік көрсетілетін қызмет).</w:t>
      </w:r>
    </w:p>
    <w:bookmarkEnd w:id="648"/>
    <w:bookmarkStart w:name="z851" w:id="649"/>
    <w:p>
      <w:pPr>
        <w:spacing w:after="0"/>
        <w:ind w:left="0"/>
        <w:jc w:val="left"/>
      </w:pPr>
      <w:r>
        <w:rPr>
          <w:rFonts w:ascii="Consolas"/>
          <w:b w:val="false"/>
          <w:i w:val="false"/>
          <w:color w:val="000000"/>
          <w:sz w:val="20"/>
        </w:rPr>
        <w:t xml:space="preserve">
      2. Мемлекеттік көрсетілетін қызмет стандартын Қазақстан Республикасы Білім және ғылым министрлігі (бұдан әрі – Министрлік) әзірлеген. </w:t>
      </w:r>
    </w:p>
    <w:bookmarkEnd w:id="649"/>
    <w:bookmarkStart w:name="z852" w:id="650"/>
    <w:p>
      <w:pPr>
        <w:spacing w:after="0"/>
        <w:ind w:left="0"/>
        <w:jc w:val="left"/>
      </w:pPr>
      <w:r>
        <w:rPr>
          <w:rFonts w:ascii="Consolas"/>
          <w:b w:val="false"/>
          <w:i w:val="false"/>
          <w:color w:val="000000"/>
          <w:sz w:val="20"/>
        </w:rPr>
        <w:t xml:space="preserve">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 </w:t>
      </w:r>
    </w:p>
    <w:bookmarkEnd w:id="650"/>
    <w:p>
      <w:pPr>
        <w:spacing w:after="0"/>
        <w:ind w:left="0"/>
        <w:jc w:val="left"/>
      </w:pPr>
      <w:r>
        <w:rPr>
          <w:rFonts w:ascii="Consolas"/>
          <w:b w:val="false"/>
          <w:i w:val="false"/>
          <w:color w:val="000000"/>
          <w:sz w:val="20"/>
        </w:rPr>
        <w:t>
      Өтінішті қабылдау және мемлекеттік қызмет көрсетудің нәтижесін беру көрсетілетін қызметті берушінің кеңсесі арқылы жүзеге асырылады.</w:t>
      </w:r>
    </w:p>
    <w:p>
      <w:pPr>
        <w:spacing w:after="0"/>
        <w:ind w:left="0"/>
        <w:jc w:val="left"/>
      </w:pPr>
      <w:r>
        <w:rPr>
          <w:rFonts w:ascii="Consolas"/>
          <w:b w:val="false"/>
          <w:i w:val="false"/>
          <w:color w:val="000000"/>
          <w:sz w:val="20"/>
        </w:rPr>
        <w:t xml:space="preserve">
      Мемлекеттік қызмет көрсету үшін өтінішті қабылдау және нәтижесін беру көрсетілетін қызметті берушінің кеңсесі арқылы жүзеге асырылады. </w:t>
      </w:r>
    </w:p>
    <w:p>
      <w:pPr>
        <w:spacing w:after="0"/>
        <w:ind w:left="0"/>
        <w:jc w:val="left"/>
      </w:pPr>
      <w:r>
        <w:rPr>
          <w:rFonts w:ascii="Consolas"/>
          <w:b w:val="false"/>
          <w:i w:val="false"/>
          <w:color w:val="000000"/>
          <w:sz w:val="20"/>
        </w:rPr>
        <w:t>
      Мемлекеттік қызмет көрсетудің нәтижесін беру көрсетілетін қызметті берушінің кеңсесі арқылы жүзеге асырылады.</w:t>
      </w:r>
    </w:p>
    <w:bookmarkStart w:name="z853" w:id="651"/>
    <w:p>
      <w:pPr>
        <w:spacing w:after="0"/>
        <w:ind w:left="0"/>
        <w:jc w:val="left"/>
      </w:pPr>
      <w:r>
        <w:rPr>
          <w:rFonts w:ascii="Consolas"/>
          <w:b/>
          <w:i w:val="false"/>
          <w:color w:val="000000"/>
        </w:rPr>
        <w:t xml:space="preserve"> 2-тарау. Мемлекеттік қызмет көрсету тәртібі</w:t>
      </w:r>
    </w:p>
    <w:bookmarkEnd w:id="651"/>
    <w:bookmarkStart w:name="z854" w:id="652"/>
    <w:p>
      <w:pPr>
        <w:spacing w:after="0"/>
        <w:ind w:left="0"/>
        <w:jc w:val="left"/>
      </w:pPr>
      <w:r>
        <w:rPr>
          <w:rFonts w:ascii="Consolas"/>
          <w:b w:val="false"/>
          <w:i w:val="false"/>
          <w:color w:val="000000"/>
          <w:sz w:val="20"/>
        </w:rPr>
        <w:t xml:space="preserve">
      4. Мемлекеттік қызмет көрсету мерзімдері: </w:t>
      </w:r>
    </w:p>
    <w:bookmarkEnd w:id="652"/>
    <w:p>
      <w:pPr>
        <w:spacing w:after="0"/>
        <w:ind w:left="0"/>
        <w:jc w:val="left"/>
      </w:pPr>
      <w:r>
        <w:rPr>
          <w:rFonts w:ascii="Consolas"/>
          <w:b w:val="false"/>
          <w:i w:val="false"/>
          <w:color w:val="000000"/>
          <w:sz w:val="20"/>
        </w:rPr>
        <w:t xml:space="preserve">
      1) көрсетілетін қызметті берушіге құжаттарды тапсырған сәттен бастап – күнтізбелік 30 (отыз) күн; </w:t>
      </w:r>
    </w:p>
    <w:p>
      <w:pPr>
        <w:spacing w:after="0"/>
        <w:ind w:left="0"/>
        <w:jc w:val="left"/>
      </w:pPr>
      <w:r>
        <w:rPr>
          <w:rFonts w:ascii="Consolas"/>
          <w:b w:val="false"/>
          <w:i w:val="false"/>
          <w:color w:val="000000"/>
          <w:sz w:val="20"/>
        </w:rPr>
        <w:t xml:space="preserve">
      2) құжаттарды тапсыру үшін күтудің рұқсат берілетін ең ұзақ уақыты – 20 минут; </w:t>
      </w:r>
    </w:p>
    <w:p>
      <w:pPr>
        <w:spacing w:after="0"/>
        <w:ind w:left="0"/>
        <w:jc w:val="left"/>
      </w:pPr>
      <w:r>
        <w:rPr>
          <w:rFonts w:ascii="Consolas"/>
          <w:b w:val="false"/>
          <w:i w:val="false"/>
          <w:color w:val="000000"/>
          <w:sz w:val="20"/>
        </w:rPr>
        <w:t xml:space="preserve">
      3) қызмет көрсетудің рұқсат берілетін ең ұзақ уақыты – 30 минут. </w:t>
      </w:r>
    </w:p>
    <w:bookmarkStart w:name="z855" w:id="653"/>
    <w:p>
      <w:pPr>
        <w:spacing w:after="0"/>
        <w:ind w:left="0"/>
        <w:jc w:val="left"/>
      </w:pPr>
      <w:r>
        <w:rPr>
          <w:rFonts w:ascii="Consolas"/>
          <w:b w:val="false"/>
          <w:i w:val="false"/>
          <w:color w:val="000000"/>
          <w:sz w:val="20"/>
        </w:rPr>
        <w:t xml:space="preserve">
      5. Мемлекеттік қызметті көрсету нысаны – қағаз жүзінде. </w:t>
      </w:r>
    </w:p>
    <w:bookmarkEnd w:id="653"/>
    <w:bookmarkStart w:name="z856" w:id="654"/>
    <w:p>
      <w:pPr>
        <w:spacing w:after="0"/>
        <w:ind w:left="0"/>
        <w:jc w:val="left"/>
      </w:pPr>
      <w:r>
        <w:rPr>
          <w:rFonts w:ascii="Consolas"/>
          <w:b w:val="false"/>
          <w:i w:val="false"/>
          <w:color w:val="000000"/>
          <w:sz w:val="20"/>
        </w:rPr>
        <w:t xml:space="preserve">
      6. Мемлекеттік қызмет көрсетудің нәтижесі – баланы (балаларды) қабылдаушы отбасына тәрбиелеуге беру туралы шарт және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нысан бойынша оларды асырауға ақшалай қаражат төлеуді тағайындау туралы шешім не осы мемлекеттік көзделген қызмет стандартының 10-тармағында көрсетілген жағдайларда және негіздерде мемлекеттік қызмет көрсетуден бас тарту туралы дәлелді жауап.</w:t>
      </w:r>
    </w:p>
    <w:bookmarkEnd w:id="654"/>
    <w:p>
      <w:pPr>
        <w:spacing w:after="0"/>
        <w:ind w:left="0"/>
        <w:jc w:val="left"/>
      </w:pPr>
      <w:r>
        <w:rPr>
          <w:rFonts w:ascii="Consolas"/>
          <w:b w:val="false"/>
          <w:i w:val="false"/>
          <w:color w:val="000000"/>
          <w:sz w:val="20"/>
        </w:rPr>
        <w:t>
      Мемлекеттік қызмет көрсету нәтижесін ұсыну нысаны – қағаз түрінде.</w:t>
      </w:r>
    </w:p>
    <w:bookmarkStart w:name="z857" w:id="655"/>
    <w:p>
      <w:pPr>
        <w:spacing w:after="0"/>
        <w:ind w:left="0"/>
        <w:jc w:val="left"/>
      </w:pPr>
      <w:r>
        <w:rPr>
          <w:rFonts w:ascii="Consolas"/>
          <w:b w:val="false"/>
          <w:i w:val="false"/>
          <w:color w:val="000000"/>
          <w:sz w:val="20"/>
        </w:rPr>
        <w:t xml:space="preserve">
      7. Мемлекеттік қызмет жеке тұлғаларға (бұдан әрі – көрсетілетін қызметті алушы) тегін көрсетіледі. </w:t>
      </w:r>
    </w:p>
    <w:bookmarkEnd w:id="655"/>
    <w:bookmarkStart w:name="z858" w:id="656"/>
    <w:p>
      <w:pPr>
        <w:spacing w:after="0"/>
        <w:ind w:left="0"/>
        <w:jc w:val="left"/>
      </w:pPr>
      <w:r>
        <w:rPr>
          <w:rFonts w:ascii="Consolas"/>
          <w:b w:val="false"/>
          <w:i w:val="false"/>
          <w:color w:val="000000"/>
          <w:sz w:val="20"/>
        </w:rPr>
        <w:t>
      8. 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bookmarkEnd w:id="656"/>
    <w:p>
      <w:pPr>
        <w:spacing w:after="0"/>
        <w:ind w:left="0"/>
        <w:jc w:val="left"/>
      </w:pPr>
      <w:r>
        <w:rPr>
          <w:rFonts w:ascii="Consolas"/>
          <w:b w:val="false"/>
          <w:i w:val="false"/>
          <w:color w:val="000000"/>
          <w:sz w:val="20"/>
        </w:rPr>
        <w:t>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күту тәртібімен көрсетіледі.</w:t>
      </w:r>
    </w:p>
    <w:bookmarkStart w:name="z859" w:id="657"/>
    <w:p>
      <w:pPr>
        <w:spacing w:after="0"/>
        <w:ind w:left="0"/>
        <w:jc w:val="left"/>
      </w:pPr>
      <w:r>
        <w:rPr>
          <w:rFonts w:ascii="Consolas"/>
          <w:b w:val="false"/>
          <w:i w:val="false"/>
          <w:color w:val="000000"/>
          <w:sz w:val="20"/>
        </w:rPr>
        <w:t>
      9. Көрсетілетін қызметті алушы жүгінген кезде мемлекеттік қызметті көрсету үшін қажетті құжаттардың тізбесі:</w:t>
      </w:r>
    </w:p>
    <w:bookmarkEnd w:id="657"/>
    <w:bookmarkStart w:name="z860" w:id="658"/>
    <w:p>
      <w:pPr>
        <w:spacing w:after="0"/>
        <w:ind w:left="0"/>
        <w:jc w:val="left"/>
      </w:pPr>
      <w:r>
        <w:rPr>
          <w:rFonts w:ascii="Consolas"/>
          <w:b w:val="false"/>
          <w:i w:val="false"/>
          <w:color w:val="000000"/>
          <w:sz w:val="20"/>
        </w:rPr>
        <w:t xml:space="preserve">
      1) осы Стандартқа </w:t>
      </w:r>
      <w:r>
        <w:rPr>
          <w:rFonts w:ascii="Consolas"/>
          <w:b w:val="false"/>
          <w:i w:val="false"/>
          <w:color w:val="000000"/>
          <w:sz w:val="20"/>
        </w:rPr>
        <w:t>2-қосымшаға</w:t>
      </w:r>
      <w:r>
        <w:rPr>
          <w:rFonts w:ascii="Consolas"/>
          <w:b w:val="false"/>
          <w:i w:val="false"/>
          <w:color w:val="000000"/>
          <w:sz w:val="20"/>
        </w:rPr>
        <w:t xml:space="preserve"> сәйкес нысан бойынша баланы (балаларды) қабылдаушы отбасына тәрбиелеуге қабылдау және оларды асырауға ақшалай қаражат төлеуді тағайындау туралы өтініш; </w:t>
      </w:r>
    </w:p>
    <w:bookmarkEnd w:id="658"/>
    <w:bookmarkStart w:name="z861" w:id="659"/>
    <w:p>
      <w:pPr>
        <w:spacing w:after="0"/>
        <w:ind w:left="0"/>
        <w:jc w:val="left"/>
      </w:pPr>
      <w:r>
        <w:rPr>
          <w:rFonts w:ascii="Consolas"/>
          <w:b w:val="false"/>
          <w:i w:val="false"/>
          <w:color w:val="000000"/>
          <w:sz w:val="20"/>
        </w:rPr>
        <w:t>
      2) жеке басын куәландыратын құжаттың көшірмесі;</w:t>
      </w:r>
    </w:p>
    <w:bookmarkEnd w:id="659"/>
    <w:bookmarkStart w:name="z862" w:id="660"/>
    <w:p>
      <w:pPr>
        <w:spacing w:after="0"/>
        <w:ind w:left="0"/>
        <w:jc w:val="left"/>
      </w:pPr>
      <w:r>
        <w:rPr>
          <w:rFonts w:ascii="Consolas"/>
          <w:b w:val="false"/>
          <w:i w:val="false"/>
          <w:color w:val="000000"/>
          <w:sz w:val="20"/>
        </w:rPr>
        <w:t>
      3) егер некеге тұрса, некеге тұру туралы куәліктің көшірмесі;</w:t>
      </w:r>
    </w:p>
    <w:bookmarkEnd w:id="660"/>
    <w:bookmarkStart w:name="z863" w:id="661"/>
    <w:p>
      <w:pPr>
        <w:spacing w:after="0"/>
        <w:ind w:left="0"/>
        <w:jc w:val="left"/>
      </w:pPr>
      <w:r>
        <w:rPr>
          <w:rFonts w:ascii="Consolas"/>
          <w:b w:val="false"/>
          <w:i w:val="false"/>
          <w:color w:val="000000"/>
          <w:sz w:val="20"/>
        </w:rPr>
        <w:t xml:space="preserve">
      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r>
        <w:rPr>
          <w:rFonts w:ascii="Consolas"/>
          <w:b w:val="false"/>
          <w:i w:val="false"/>
          <w:color w:val="000000"/>
          <w:sz w:val="20"/>
        </w:rPr>
        <w:t>бұйрығымен</w:t>
      </w:r>
      <w:r>
        <w:rPr>
          <w:rFonts w:ascii="Consolas"/>
          <w:b w:val="false"/>
          <w:i w:val="false"/>
          <w:color w:val="000000"/>
          <w:sz w:val="20"/>
        </w:rPr>
        <w:t xml:space="preserve">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Consolas"/>
          <w:b w:val="false"/>
          <w:i w:val="false"/>
          <w:color w:val="000000"/>
          <w:sz w:val="20"/>
        </w:rPr>
        <w:t>бұйрығымен</w:t>
      </w:r>
      <w:r>
        <w:rPr>
          <w:rFonts w:ascii="Consolas"/>
          <w:b w:val="false"/>
          <w:i w:val="false"/>
          <w:color w:val="000000"/>
          <w:sz w:val="20"/>
        </w:rPr>
        <w:t xml:space="preserve">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w:t>
      </w:r>
    </w:p>
    <w:bookmarkEnd w:id="661"/>
    <w:bookmarkStart w:name="z864" w:id="662"/>
    <w:p>
      <w:pPr>
        <w:spacing w:after="0"/>
        <w:ind w:left="0"/>
        <w:jc w:val="left"/>
      </w:pPr>
      <w:r>
        <w:rPr>
          <w:rFonts w:ascii="Consolas"/>
          <w:b w:val="false"/>
          <w:i w:val="false"/>
          <w:color w:val="000000"/>
          <w:sz w:val="20"/>
        </w:rPr>
        <w:t>
      5) көрсетілетін қызметті алушының және егер некеде тұрса, жұбайының (зайыбының) сотталғандығының болуы не болмауы туралы анықтамалардың көшірмелері;</w:t>
      </w:r>
    </w:p>
    <w:bookmarkEnd w:id="662"/>
    <w:bookmarkStart w:name="z865" w:id="663"/>
    <w:p>
      <w:pPr>
        <w:spacing w:after="0"/>
        <w:ind w:left="0"/>
        <w:jc w:val="left"/>
      </w:pPr>
      <w:r>
        <w:rPr>
          <w:rFonts w:ascii="Consolas"/>
          <w:b w:val="false"/>
          <w:i w:val="false"/>
          <w:color w:val="000000"/>
          <w:sz w:val="20"/>
        </w:rPr>
        <w:t>
      6) көрсетілетін қызметті алушының және егер некеде тұрса, жұбайының (зайыбының) тұрғын үйге меншік құқығы бар екендігін растайтын құжаттар;</w:t>
      </w:r>
    </w:p>
    <w:bookmarkEnd w:id="663"/>
    <w:bookmarkStart w:name="z866" w:id="664"/>
    <w:p>
      <w:pPr>
        <w:spacing w:after="0"/>
        <w:ind w:left="0"/>
        <w:jc w:val="left"/>
      </w:pPr>
      <w:r>
        <w:rPr>
          <w:rFonts w:ascii="Consolas"/>
          <w:b w:val="false"/>
          <w:i w:val="false"/>
          <w:color w:val="000000"/>
          <w:sz w:val="20"/>
        </w:rPr>
        <w:t>
      7) екінші деңгейдегі банкте ағымдағы шотты ашу туралы шарттың көшірмесі.</w:t>
      </w:r>
    </w:p>
    <w:bookmarkEnd w:id="664"/>
    <w:p>
      <w:pPr>
        <w:spacing w:after="0"/>
        <w:ind w:left="0"/>
        <w:jc w:val="left"/>
      </w:pPr>
      <w:r>
        <w:rPr>
          <w:rFonts w:ascii="Consolas"/>
          <w:b w:val="false"/>
          <w:i w:val="false"/>
          <w:color w:val="000000"/>
          <w:sz w:val="20"/>
        </w:rPr>
        <w:t xml:space="preserve">
      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 </w:t>
      </w:r>
    </w:p>
    <w:p>
      <w:pPr>
        <w:spacing w:after="0"/>
        <w:ind w:left="0"/>
        <w:jc w:val="left"/>
      </w:pPr>
      <w:r>
        <w:rPr>
          <w:rFonts w:ascii="Consolas"/>
          <w:b w:val="false"/>
          <w:i w:val="false"/>
          <w:color w:val="000000"/>
          <w:sz w:val="20"/>
        </w:rPr>
        <w:t xml:space="preserve">
      Осы мемлекеттік көрсетілетін қызмет стандартына </w:t>
      </w:r>
      <w:r>
        <w:rPr>
          <w:rFonts w:ascii="Consolas"/>
          <w:b w:val="false"/>
          <w:i w:val="false"/>
          <w:color w:val="000000"/>
          <w:sz w:val="20"/>
        </w:rPr>
        <w:t>3-қосымшаға</w:t>
      </w:r>
      <w:r>
        <w:rPr>
          <w:rFonts w:ascii="Consolas"/>
          <w:b w:val="false"/>
          <w:i w:val="false"/>
          <w:color w:val="000000"/>
          <w:sz w:val="20"/>
        </w:rPr>
        <w:t xml:space="preserve"> сәйкес нысан бойынша баланы қабылдаушы отбасына тәрбиелеуге қабылдауға үміткер адамның тұрғын үй-тұрмыстық жағдайын тексеріп-қарау актісін жоғарыда аталған құжаттар ұсынылғаннан кейін көрсетілетін қызметті беруші күнтізбелік он күн ішінде дайындайды.</w:t>
      </w:r>
    </w:p>
    <w:bookmarkStart w:name="z867" w:id="665"/>
    <w:p>
      <w:pPr>
        <w:spacing w:after="0"/>
        <w:ind w:left="0"/>
        <w:jc w:val="left"/>
      </w:pPr>
      <w:r>
        <w:rPr>
          <w:rFonts w:ascii="Consolas"/>
          <w:b w:val="false"/>
          <w:i w:val="false"/>
          <w:color w:val="000000"/>
          <w:sz w:val="20"/>
        </w:rPr>
        <w:t xml:space="preserve">
      10. Мемлекеттік қызметті көрсетуден бас тартуға негіздемелер: </w:t>
      </w:r>
    </w:p>
    <w:bookmarkEnd w:id="665"/>
    <w:bookmarkStart w:name="z868" w:id="666"/>
    <w:p>
      <w:pPr>
        <w:spacing w:after="0"/>
        <w:ind w:left="0"/>
        <w:jc w:val="left"/>
      </w:pPr>
      <w:r>
        <w:rPr>
          <w:rFonts w:ascii="Consolas"/>
          <w:b w:val="false"/>
          <w:i w:val="false"/>
          <w:color w:val="000000"/>
          <w:sz w:val="20"/>
        </w:rPr>
        <w:t>
      1) көрсетілетін қызметті алушының кәмелет жасқа толмауы;</w:t>
      </w:r>
    </w:p>
    <w:bookmarkEnd w:id="666"/>
    <w:bookmarkStart w:name="z869" w:id="667"/>
    <w:p>
      <w:pPr>
        <w:spacing w:after="0"/>
        <w:ind w:left="0"/>
        <w:jc w:val="left"/>
      </w:pPr>
      <w:r>
        <w:rPr>
          <w:rFonts w:ascii="Consolas"/>
          <w:b w:val="false"/>
          <w:i w:val="false"/>
          <w:color w:val="000000"/>
          <w:sz w:val="20"/>
        </w:rPr>
        <w:t>
      2) соттың көрсетілетін қызметті алушыны әрекетке қабiлетсiз немесе әрекет қабiлетi шектеулі деп тануы;</w:t>
      </w:r>
    </w:p>
    <w:bookmarkEnd w:id="667"/>
    <w:bookmarkStart w:name="z870" w:id="668"/>
    <w:p>
      <w:pPr>
        <w:spacing w:after="0"/>
        <w:ind w:left="0"/>
        <w:jc w:val="left"/>
      </w:pPr>
      <w:r>
        <w:rPr>
          <w:rFonts w:ascii="Consolas"/>
          <w:b w:val="false"/>
          <w:i w:val="false"/>
          <w:color w:val="000000"/>
          <w:sz w:val="20"/>
        </w:rPr>
        <w:t>
      3) соттың көрсетілетін қызметті алушыны ата-ана құқықтарынан айыруы немесе соттың ата-ана құқықтарын шектеуі;</w:t>
      </w:r>
    </w:p>
    <w:bookmarkEnd w:id="668"/>
    <w:bookmarkStart w:name="z871" w:id="669"/>
    <w:p>
      <w:pPr>
        <w:spacing w:after="0"/>
        <w:ind w:left="0"/>
        <w:jc w:val="left"/>
      </w:pPr>
      <w:r>
        <w:rPr>
          <w:rFonts w:ascii="Consolas"/>
          <w:b w:val="false"/>
          <w:i w:val="false"/>
          <w:color w:val="000000"/>
          <w:sz w:val="20"/>
        </w:rPr>
        <w:t>
      4) өзiне Қазақстан Республикасының заңымен жүктелген мiндеттердi тиiсiнше орындамағаны үшiн қорғаншы немесе қамқоршы мiндеттерінен шеттетілуі;</w:t>
      </w:r>
    </w:p>
    <w:bookmarkEnd w:id="669"/>
    <w:bookmarkStart w:name="z872" w:id="670"/>
    <w:p>
      <w:pPr>
        <w:spacing w:after="0"/>
        <w:ind w:left="0"/>
        <w:jc w:val="left"/>
      </w:pPr>
      <w:r>
        <w:rPr>
          <w:rFonts w:ascii="Consolas"/>
          <w:b w:val="false"/>
          <w:i w:val="false"/>
          <w:color w:val="000000"/>
          <w:sz w:val="20"/>
        </w:rPr>
        <w:t>
      5) бұрынғы бала асырап алушылардың кiнәсi бойынша бала асырап алудың күшiн жою туралы сот шешімі;</w:t>
      </w:r>
    </w:p>
    <w:bookmarkEnd w:id="670"/>
    <w:bookmarkStart w:name="z873" w:id="671"/>
    <w:p>
      <w:pPr>
        <w:spacing w:after="0"/>
        <w:ind w:left="0"/>
        <w:jc w:val="left"/>
      </w:pPr>
      <w:r>
        <w:rPr>
          <w:rFonts w:ascii="Consolas"/>
          <w:b w:val="false"/>
          <w:i w:val="false"/>
          <w:color w:val="000000"/>
          <w:sz w:val="20"/>
        </w:rPr>
        <w:t>
      6) көрсетілетін қызметті алушының қорғаншы немесе қамқоршы мiндеттерін жүзеге асыруға кедергі келтіретін ауруының болуы;</w:t>
      </w:r>
    </w:p>
    <w:bookmarkEnd w:id="671"/>
    <w:bookmarkStart w:name="z874" w:id="672"/>
    <w:p>
      <w:pPr>
        <w:spacing w:after="0"/>
        <w:ind w:left="0"/>
        <w:jc w:val="left"/>
      </w:pPr>
      <w:r>
        <w:rPr>
          <w:rFonts w:ascii="Consolas"/>
          <w:b w:val="false"/>
          <w:i w:val="false"/>
          <w:color w:val="000000"/>
          <w:sz w:val="20"/>
        </w:rPr>
        <w:t>
      7) көрсетілетін қызметті алушының тұрақты тұратын жерінің болмауы;</w:t>
      </w:r>
    </w:p>
    <w:bookmarkEnd w:id="672"/>
    <w:bookmarkStart w:name="z875" w:id="673"/>
    <w:p>
      <w:pPr>
        <w:spacing w:after="0"/>
        <w:ind w:left="0"/>
        <w:jc w:val="left"/>
      </w:pPr>
      <w:r>
        <w:rPr>
          <w:rFonts w:ascii="Consolas"/>
          <w:b w:val="false"/>
          <w:i w:val="false"/>
          <w:color w:val="000000"/>
          <w:sz w:val="20"/>
        </w:rPr>
        <w:t>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bookmarkEnd w:id="673"/>
    <w:bookmarkStart w:name="z876" w:id="674"/>
    <w:p>
      <w:pPr>
        <w:spacing w:after="0"/>
        <w:ind w:left="0"/>
        <w:jc w:val="left"/>
      </w:pPr>
      <w:r>
        <w:rPr>
          <w:rFonts w:ascii="Consolas"/>
          <w:b w:val="false"/>
          <w:i w:val="false"/>
          <w:color w:val="000000"/>
          <w:sz w:val="20"/>
        </w:rPr>
        <w:t>
      9) көрсетілетін қызметті алушының азаматтығының болмауы;</w:t>
      </w:r>
    </w:p>
    <w:bookmarkEnd w:id="674"/>
    <w:bookmarkStart w:name="z877" w:id="675"/>
    <w:p>
      <w:pPr>
        <w:spacing w:after="0"/>
        <w:ind w:left="0"/>
        <w:jc w:val="left"/>
      </w:pPr>
      <w:r>
        <w:rPr>
          <w:rFonts w:ascii="Consolas"/>
          <w:b w:val="false"/>
          <w:i w:val="false"/>
          <w:color w:val="000000"/>
          <w:sz w:val="20"/>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p>
    <w:bookmarkEnd w:id="675"/>
    <w:bookmarkStart w:name="z878" w:id="676"/>
    <w:p>
      <w:pPr>
        <w:spacing w:after="0"/>
        <w:ind w:left="0"/>
        <w:jc w:val="left"/>
      </w:pPr>
      <w:r>
        <w:rPr>
          <w:rFonts w:ascii="Consolas"/>
          <w:b w:val="false"/>
          <w:i w:val="false"/>
          <w:color w:val="000000"/>
          <w:sz w:val="20"/>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bookmarkEnd w:id="676"/>
    <w:bookmarkStart w:name="z879" w:id="677"/>
    <w:p>
      <w:pPr>
        <w:spacing w:after="0"/>
        <w:ind w:left="0"/>
        <w:jc w:val="left"/>
      </w:pPr>
      <w:r>
        <w:rPr>
          <w:rFonts w:ascii="Consolas"/>
          <w:b w:val="false"/>
          <w:i w:val="false"/>
          <w:color w:val="000000"/>
          <w:sz w:val="20"/>
        </w:rPr>
        <w:t>
      12) көрсетілетін қызметті алушының наркологиялық немесе психоневрологиялық диспансерлерде есепте тұруы;</w:t>
      </w:r>
    </w:p>
    <w:bookmarkEnd w:id="677"/>
    <w:bookmarkStart w:name="z880" w:id="678"/>
    <w:p>
      <w:pPr>
        <w:spacing w:after="0"/>
        <w:ind w:left="0"/>
        <w:jc w:val="left"/>
      </w:pPr>
      <w:r>
        <w:rPr>
          <w:rFonts w:ascii="Consolas"/>
          <w:b w:val="false"/>
          <w:i w:val="false"/>
          <w:color w:val="000000"/>
          <w:sz w:val="20"/>
        </w:rPr>
        <w:t xml:space="preserve">
      13)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r>
        <w:rPr>
          <w:rFonts w:ascii="Consolas"/>
          <w:b w:val="false"/>
          <w:i w:val="false"/>
          <w:color w:val="000000"/>
          <w:sz w:val="20"/>
        </w:rPr>
        <w:t>35-бабы</w:t>
      </w:r>
      <w:r>
        <w:rPr>
          <w:rFonts w:ascii="Consolas"/>
          <w:b w:val="false"/>
          <w:i w:val="false"/>
          <w:color w:val="000000"/>
          <w:sz w:val="20"/>
        </w:rPr>
        <w:t xml:space="preserve"> бірінші бөлігінің 1) және 2) тармақшалары негізінде өздеріне қатысты қылмыстық қудалау тоқтатылған адамдарды қоспағанда).</w:t>
      </w:r>
    </w:p>
    <w:bookmarkEnd w:id="678"/>
    <w:bookmarkStart w:name="z881" w:id="679"/>
    <w:p>
      <w:pPr>
        <w:spacing w:after="0"/>
        <w:ind w:left="0"/>
        <w:jc w:val="left"/>
      </w:pPr>
      <w:r>
        <w:rPr>
          <w:rFonts w:ascii="Consolas"/>
          <w:b/>
          <w:i w:val="false"/>
          <w:color w:val="000000"/>
        </w:rPr>
        <w:t xml:space="preserve"> 3-тарау. Мемлекеттік қызмет көрсету мәселелері бойынша Астана және Алматы</w:t>
      </w:r>
      <w:r>
        <w:br/>
      </w:r>
      <w:r>
        <w:rPr>
          <w:rFonts w:ascii="Consolas"/>
          <w:b/>
          <w:i w:val="false"/>
          <w:color w:val="000000"/>
        </w:rPr>
        <w:t>қалаларының, аудандардың және облыстық маңызы бар қалалардың жергілікті</w:t>
      </w:r>
      <w:r>
        <w:br/>
      </w:r>
      <w:r>
        <w:rPr>
          <w:rFonts w:ascii="Consolas"/>
          <w:b/>
          <w:i w:val="false"/>
          <w:color w:val="000000"/>
        </w:rPr>
        <w:t>атқарушы органдарының, сондай-ақ көрсетілетін қызметті берушілердің және (немесе)</w:t>
      </w:r>
      <w:r>
        <w:br/>
      </w:r>
      <w:r>
        <w:rPr>
          <w:rFonts w:ascii="Consolas"/>
          <w:b/>
          <w:i w:val="false"/>
          <w:color w:val="000000"/>
        </w:rPr>
        <w:t>олардың лауазымды адамдарының шешімдеріне, әрекетіне (әрекетсіздігіне)</w:t>
      </w:r>
      <w:r>
        <w:br/>
      </w:r>
      <w:r>
        <w:rPr>
          <w:rFonts w:ascii="Consolas"/>
          <w:b/>
          <w:i w:val="false"/>
          <w:color w:val="000000"/>
        </w:rPr>
        <w:t>шағымдану тәртібі</w:t>
      </w:r>
    </w:p>
    <w:bookmarkEnd w:id="679"/>
    <w:bookmarkStart w:name="z882" w:id="680"/>
    <w:p>
      <w:pPr>
        <w:spacing w:after="0"/>
        <w:ind w:left="0"/>
        <w:jc w:val="left"/>
      </w:pPr>
      <w:r>
        <w:rPr>
          <w:rFonts w:ascii="Consolas"/>
          <w:b w:val="false"/>
          <w:i w:val="false"/>
          <w:color w:val="000000"/>
          <w:sz w:val="20"/>
        </w:rPr>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13-тармағында көрсетілген мекенжайлар бойынша Астана және Алматы қалаларының, аудандардың және облыстық маңызы бар қалалардың тиісті жергілікті атқарушы органы (бұдан әрі – әкімдік) басшысының атына беріледі.</w:t>
      </w:r>
    </w:p>
    <w:bookmarkEnd w:id="680"/>
    <w:p>
      <w:pPr>
        <w:spacing w:after="0"/>
        <w:ind w:left="0"/>
        <w:jc w:val="left"/>
      </w:pPr>
      <w:r>
        <w:rPr>
          <w:rFonts w:ascii="Consolas"/>
          <w:b w:val="false"/>
          <w:i w:val="false"/>
          <w:color w:val="000000"/>
          <w:sz w:val="20"/>
        </w:rPr>
        <w:t>
      Шағым жазбаша нысанда пошта немесе көрсетілетін қызметті берушінің немесе әкімдіктің кеңсесі арқылы қолма-қол беріледі.</w:t>
      </w:r>
    </w:p>
    <w:p>
      <w:pPr>
        <w:spacing w:after="0"/>
        <w:ind w:left="0"/>
        <w:jc w:val="left"/>
      </w:pPr>
      <w:r>
        <w:rPr>
          <w:rFonts w:ascii="Consolas"/>
          <w:b w:val="false"/>
          <w:i w:val="false"/>
          <w:color w:val="000000"/>
          <w:sz w:val="20"/>
        </w:rPr>
        <w:t>
      Жеке тұлғаның арызында оның тегі, аты, әкесінің аты (бар болғанда), пошталық мекенжайы, байланыс телефоны көрсетіледі.</w:t>
      </w:r>
    </w:p>
    <w:p>
      <w:pPr>
        <w:spacing w:after="0"/>
        <w:ind w:left="0"/>
        <w:jc w:val="left"/>
      </w:pPr>
      <w:r>
        <w:rPr>
          <w:rFonts w:ascii="Consolas"/>
          <w:b w:val="false"/>
          <w:i w:val="false"/>
          <w:color w:val="000000"/>
          <w:sz w:val="20"/>
        </w:rP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 </w:t>
      </w:r>
    </w:p>
    <w:p>
      <w:pPr>
        <w:spacing w:after="0"/>
        <w:ind w:left="0"/>
        <w:jc w:val="left"/>
      </w:pPr>
      <w:r>
        <w:rPr>
          <w:rFonts w:ascii="Consolas"/>
          <w:b w:val="false"/>
          <w:i w:val="false"/>
          <w:color w:val="000000"/>
          <w:sz w:val="20"/>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пошта арқылы жіберіледі не көрсетілетін қызметті берушінің кеңсесінде қолма-қол беріледі.</w:t>
      </w:r>
    </w:p>
    <w:p>
      <w:pPr>
        <w:spacing w:after="0"/>
        <w:ind w:left="0"/>
        <w:jc w:val="left"/>
      </w:pPr>
      <w:r>
        <w:rPr>
          <w:rFonts w:ascii="Consolas"/>
          <w:b w:val="false"/>
          <w:i w:val="false"/>
          <w:color w:val="000000"/>
          <w:sz w:val="20"/>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pPr>
        <w:spacing w:after="0"/>
        <w:ind w:left="0"/>
        <w:jc w:val="left"/>
      </w:pPr>
      <w:r>
        <w:rPr>
          <w:rFonts w:ascii="Consolas"/>
          <w:b w:val="false"/>
          <w:i w:val="false"/>
          <w:color w:val="000000"/>
          <w:sz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pPr>
        <w:spacing w:after="0"/>
        <w:ind w:left="0"/>
        <w:jc w:val="left"/>
      </w:pPr>
      <w:r>
        <w:rPr>
          <w:rFonts w:ascii="Consolas"/>
          <w:b w:val="false"/>
          <w:i w:val="false"/>
          <w:color w:val="000000"/>
          <w:sz w:val="20"/>
        </w:rPr>
        <w:t>
      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алуға болады.</w:t>
      </w:r>
    </w:p>
    <w:bookmarkStart w:name="z883" w:id="681"/>
    <w:p>
      <w:pPr>
        <w:spacing w:after="0"/>
        <w:ind w:left="0"/>
        <w:jc w:val="left"/>
      </w:pPr>
      <w:r>
        <w:rPr>
          <w:rFonts w:ascii="Consolas"/>
          <w:b w:val="false"/>
          <w:i w:val="false"/>
          <w:color w:val="000000"/>
          <w:sz w:val="20"/>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681"/>
    <w:bookmarkStart w:name="z884" w:id="682"/>
    <w:p>
      <w:pPr>
        <w:spacing w:after="0"/>
        <w:ind w:left="0"/>
        <w:jc w:val="left"/>
      </w:pPr>
      <w:r>
        <w:rPr>
          <w:rFonts w:ascii="Consolas"/>
          <w:b/>
          <w:i w:val="false"/>
          <w:color w:val="000000"/>
        </w:rPr>
        <w:t xml:space="preserve"> 4-тарау. Мемлекеттік қызмет көрсетудің ерекшеліктері ескеріле отырып</w:t>
      </w:r>
      <w:r>
        <w:br/>
      </w:r>
      <w:r>
        <w:rPr>
          <w:rFonts w:ascii="Consolas"/>
          <w:b/>
          <w:i w:val="false"/>
          <w:color w:val="000000"/>
        </w:rPr>
        <w:t>қойылатын өзге де талаптар</w:t>
      </w:r>
    </w:p>
    <w:bookmarkEnd w:id="682"/>
    <w:bookmarkStart w:name="z885" w:id="683"/>
    <w:p>
      <w:pPr>
        <w:spacing w:after="0"/>
        <w:ind w:left="0"/>
        <w:jc w:val="left"/>
      </w:pPr>
      <w:r>
        <w:rPr>
          <w:rFonts w:ascii="Consolas"/>
          <w:b w:val="false"/>
          <w:i w:val="false"/>
          <w:color w:val="000000"/>
          <w:sz w:val="20"/>
        </w:rPr>
        <w:t>
      13. Мемлекеттік қызмет көрсету орындарының мекенжайлары Министрліктің: www.edu.gov.kz интернет-ресурсында орналастырылған.</w:t>
      </w:r>
    </w:p>
    <w:bookmarkEnd w:id="683"/>
    <w:bookmarkStart w:name="z886" w:id="684"/>
    <w:p>
      <w:pPr>
        <w:spacing w:after="0"/>
        <w:ind w:left="0"/>
        <w:jc w:val="left"/>
      </w:pPr>
      <w:r>
        <w:rPr>
          <w:rFonts w:ascii="Consolas"/>
          <w:b w:val="false"/>
          <w:i w:val="false"/>
          <w:color w:val="000000"/>
          <w:sz w:val="20"/>
        </w:rPr>
        <w:t xml:space="preserve">
      14. Көрсетілетін қызметті алушы мемлекеттік қызмет көрсету тәртібі мен жағдайы туралы ақпаратты қашықтықтан қол жеткізу режимінде Бірыңғай байланыс орталығының 1414, 8 800 080 7777 телефоны арқылы алу мүмкіндігіне ие. </w:t>
      </w:r>
    </w:p>
    <w:bookmarkEnd w:id="684"/>
    <w:bookmarkStart w:name="z887" w:id="685"/>
    <w:p>
      <w:pPr>
        <w:spacing w:after="0"/>
        <w:ind w:left="0"/>
        <w:jc w:val="left"/>
      </w:pPr>
      <w:r>
        <w:rPr>
          <w:rFonts w:ascii="Consolas"/>
          <w:b w:val="false"/>
          <w:i w:val="false"/>
          <w:color w:val="000000"/>
          <w:sz w:val="20"/>
        </w:rPr>
        <w:t>
      15.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қызметті берушінің www.bala-kkk.kz интернет-ресурстарында орналастырылған. Бірыңғай байланыс-орталығы 1414, 8 800 080 7777.</w:t>
      </w:r>
    </w:p>
    <w:bookmarkEnd w:id="6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"Баланы (балаларды)</w:t>
            </w:r>
            <w:r>
              <w:br/>
            </w:r>
            <w:r>
              <w:rPr>
                <w:rFonts w:ascii="Consolas"/>
                <w:b w:val="false"/>
                <w:i w:val="false"/>
                <w:color w:val="000000"/>
                <w:sz w:val="20"/>
              </w:rPr>
              <w:t>қабылдаушы отбасына</w:t>
            </w:r>
            <w:r>
              <w:br/>
            </w:r>
            <w:r>
              <w:rPr>
                <w:rFonts w:ascii="Consolas"/>
                <w:b w:val="false"/>
                <w:i w:val="false"/>
                <w:color w:val="000000"/>
                <w:sz w:val="20"/>
              </w:rPr>
              <w:t>тәрбиелеуге беру және оларды</w:t>
            </w:r>
            <w:r>
              <w:br/>
            </w:r>
            <w:r>
              <w:rPr>
                <w:rFonts w:ascii="Consolas"/>
                <w:b w:val="false"/>
                <w:i w:val="false"/>
                <w:color w:val="000000"/>
                <w:sz w:val="20"/>
              </w:rPr>
              <w:t>асырауға ақшалай қаражат</w:t>
            </w:r>
            <w:r>
              <w:br/>
            </w:r>
            <w:r>
              <w:rPr>
                <w:rFonts w:ascii="Consolas"/>
                <w:b w:val="false"/>
                <w:i w:val="false"/>
                <w:color w:val="000000"/>
                <w:sz w:val="20"/>
              </w:rPr>
              <w:t>төлеуді тағайындау"</w:t>
            </w:r>
            <w:r>
              <w:br/>
            </w:r>
            <w:r>
              <w:rPr>
                <w:rFonts w:ascii="Consolas"/>
                <w:b w:val="false"/>
                <w:i w:val="false"/>
                <w:color w:val="000000"/>
                <w:sz w:val="20"/>
              </w:rPr>
              <w:t>мемлекеттік</w:t>
            </w:r>
            <w:r>
              <w:br/>
            </w:r>
            <w:r>
              <w:rPr>
                <w:rFonts w:ascii="Consolas"/>
                <w:b w:val="false"/>
                <w:i w:val="false"/>
                <w:color w:val="000000"/>
                <w:sz w:val="20"/>
              </w:rPr>
              <w:t>көрсетілетін қызмет</w:t>
            </w:r>
            <w:r>
              <w:br/>
            </w:r>
            <w:r>
              <w:rPr>
                <w:rFonts w:ascii="Consolas"/>
                <w:b w:val="false"/>
                <w:i w:val="false"/>
                <w:color w:val="000000"/>
                <w:sz w:val="20"/>
              </w:rPr>
              <w:t>стандартына</w:t>
            </w:r>
            <w:r>
              <w:br/>
            </w:r>
            <w:r>
              <w:rPr>
                <w:rFonts w:ascii="Consolas"/>
                <w:b w:val="false"/>
                <w:i w:val="false"/>
                <w:color w:val="000000"/>
                <w:sz w:val="20"/>
              </w:rPr>
              <w:t>1-қосымша</w:t>
            </w:r>
            <w:r>
              <w:br/>
            </w:r>
            <w:r>
              <w:rPr>
                <w:rFonts w:ascii="Consolas"/>
                <w:b w:val="false"/>
                <w:i w:val="false"/>
                <w:color w:val="000000"/>
                <w:sz w:val="20"/>
              </w:rPr>
              <w:t>Нысан</w:t>
            </w:r>
            <w:r>
              <w:br/>
            </w:r>
            <w:r>
              <w:rPr>
                <w:rFonts w:ascii="Consolas"/>
                <w:b w:val="false"/>
                <w:i w:val="false"/>
                <w:color w:val="000000"/>
                <w:sz w:val="20"/>
              </w:rPr>
              <w:t>____________________________</w:t>
            </w:r>
          </w:p>
        </w:tc>
      </w:tr>
    </w:tbl>
    <w:p>
      <w:pPr>
        <w:spacing w:after="0"/>
        <w:ind w:left="0"/>
        <w:jc w:val="left"/>
      </w:pPr>
      <w:r>
        <w:rPr>
          <w:rFonts w:ascii="Consolas"/>
          <w:b/>
          <w:i w:val="false"/>
          <w:color w:val="000000"/>
        </w:rPr>
        <w:t xml:space="preserve"> Қабылдаушы отбасына баланы (балаларды) күтіп-бағуға бөлінетін</w:t>
      </w:r>
      <w:r>
        <w:br/>
      </w:r>
      <w:r>
        <w:rPr>
          <w:rFonts w:ascii="Consolas"/>
          <w:b/>
          <w:i w:val="false"/>
          <w:color w:val="000000"/>
        </w:rPr>
        <w:t>ақша қаражатын тағайындау туралы шешім</w:t>
      </w:r>
    </w:p>
    <w:p>
      <w:pPr>
        <w:spacing w:after="0"/>
        <w:ind w:left="0"/>
        <w:jc w:val="left"/>
      </w:pPr>
      <w:r>
        <w:rPr>
          <w:rFonts w:ascii="Consolas"/>
          <w:b w:val="false"/>
          <w:i w:val="false"/>
          <w:color w:val="000000"/>
          <w:sz w:val="20"/>
        </w:rPr>
        <w:t>
      20 ___ жылғы "___" _______________№ 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(органның атауы)</w:t>
      </w:r>
    </w:p>
    <w:p>
      <w:pPr>
        <w:spacing w:after="0"/>
        <w:ind w:left="0"/>
        <w:jc w:val="left"/>
      </w:pPr>
      <w:r>
        <w:rPr>
          <w:rFonts w:ascii="Consolas"/>
          <w:b w:val="false"/>
          <w:i w:val="false"/>
          <w:color w:val="000000"/>
          <w:sz w:val="20"/>
        </w:rPr>
        <w:t>
      Істің № __________________________</w:t>
      </w:r>
    </w:p>
    <w:p>
      <w:pPr>
        <w:spacing w:after="0"/>
        <w:ind w:left="0"/>
        <w:jc w:val="left"/>
      </w:pPr>
      <w:r>
        <w:rPr>
          <w:rFonts w:ascii="Consolas"/>
          <w:b w:val="false"/>
          <w:i w:val="false"/>
          <w:color w:val="000000"/>
          <w:sz w:val="20"/>
        </w:rPr>
        <w:t>
      Азамат(ша) ______________________________</w:t>
      </w:r>
    </w:p>
    <w:p>
      <w:pPr>
        <w:spacing w:after="0"/>
        <w:ind w:left="0"/>
        <w:jc w:val="left"/>
      </w:pPr>
      <w:r>
        <w:rPr>
          <w:rFonts w:ascii="Consolas"/>
          <w:b w:val="false"/>
          <w:i w:val="false"/>
          <w:color w:val="000000"/>
          <w:sz w:val="20"/>
        </w:rPr>
        <w:t>
      (тегі, аты, әкесінің аты (бар болған жағдайда))</w:t>
      </w:r>
    </w:p>
    <w:p>
      <w:pPr>
        <w:spacing w:after="0"/>
        <w:ind w:left="0"/>
        <w:jc w:val="left"/>
      </w:pPr>
      <w:r>
        <w:rPr>
          <w:rFonts w:ascii="Consolas"/>
          <w:b w:val="false"/>
          <w:i w:val="false"/>
          <w:color w:val="000000"/>
          <w:sz w:val="20"/>
        </w:rPr>
        <w:t>
      Баланың туу туралы куәлігі (туу туралы актінің жазбасы)</w:t>
      </w:r>
    </w:p>
    <w:p>
      <w:pPr>
        <w:spacing w:after="0"/>
        <w:ind w:left="0"/>
        <w:jc w:val="left"/>
      </w:pPr>
      <w:r>
        <w:rPr>
          <w:rFonts w:ascii="Consolas"/>
          <w:b w:val="false"/>
          <w:i w:val="false"/>
          <w:color w:val="000000"/>
          <w:sz w:val="20"/>
        </w:rPr>
        <w:t>
      Берілген күні ______________________________________________________________</w:t>
      </w:r>
    </w:p>
    <w:p>
      <w:pPr>
        <w:spacing w:after="0"/>
        <w:ind w:left="0"/>
        <w:jc w:val="left"/>
      </w:pPr>
      <w:r>
        <w:rPr>
          <w:rFonts w:ascii="Consolas"/>
          <w:b w:val="false"/>
          <w:i w:val="false"/>
          <w:color w:val="000000"/>
          <w:sz w:val="20"/>
        </w:rPr>
        <w:t>
      № _____________ берген күні _____________________________ баланың туу туралы куәлігін (туу туралы актінің жазылуы) берген органның атауы __________________________</w:t>
      </w:r>
    </w:p>
    <w:p>
      <w:pPr>
        <w:spacing w:after="0"/>
        <w:ind w:left="0"/>
        <w:jc w:val="left"/>
      </w:pPr>
      <w:r>
        <w:rPr>
          <w:rFonts w:ascii="Consolas"/>
          <w:b w:val="false"/>
          <w:i w:val="false"/>
          <w:color w:val="000000"/>
          <w:sz w:val="20"/>
        </w:rPr>
        <w:t>
      Баланың тегі, аты, әкесінің аты (бар болғанда) __________________ _______________</w:t>
      </w:r>
    </w:p>
    <w:p>
      <w:pPr>
        <w:spacing w:after="0"/>
        <w:ind w:left="0"/>
        <w:jc w:val="left"/>
      </w:pPr>
      <w:r>
        <w:rPr>
          <w:rFonts w:ascii="Consolas"/>
          <w:b w:val="false"/>
          <w:i w:val="false"/>
          <w:color w:val="000000"/>
          <w:sz w:val="20"/>
        </w:rPr>
        <w:t>
      Баланың туған жылы _______________________________________________________</w:t>
      </w:r>
    </w:p>
    <w:p>
      <w:pPr>
        <w:spacing w:after="0"/>
        <w:ind w:left="0"/>
        <w:jc w:val="left"/>
      </w:pPr>
      <w:r>
        <w:rPr>
          <w:rFonts w:ascii="Consolas"/>
          <w:b w:val="false"/>
          <w:i w:val="false"/>
          <w:color w:val="000000"/>
          <w:sz w:val="20"/>
        </w:rPr>
        <w:t>
      Баланы баланы қабылдайтын отбасына беру туралы шарт ________________________</w:t>
      </w:r>
    </w:p>
    <w:p>
      <w:pPr>
        <w:spacing w:after="0"/>
        <w:ind w:left="0"/>
        <w:jc w:val="left"/>
      </w:pPr>
      <w:r>
        <w:rPr>
          <w:rFonts w:ascii="Consolas"/>
          <w:b w:val="false"/>
          <w:i w:val="false"/>
          <w:color w:val="000000"/>
          <w:sz w:val="20"/>
        </w:rPr>
        <w:t>
      Жасалған күні 20 ___ жылғы "___" ______________</w:t>
      </w:r>
    </w:p>
    <w:p>
      <w:pPr>
        <w:spacing w:after="0"/>
        <w:ind w:left="0"/>
        <w:jc w:val="left"/>
      </w:pPr>
      <w:r>
        <w:rPr>
          <w:rFonts w:ascii="Consolas"/>
          <w:b w:val="false"/>
          <w:i w:val="false"/>
          <w:color w:val="000000"/>
          <w:sz w:val="20"/>
        </w:rPr>
        <w:t>
      Тағайындалған ақша қаражат сомасы</w:t>
      </w:r>
    </w:p>
    <w:p>
      <w:pPr>
        <w:spacing w:after="0"/>
        <w:ind w:left="0"/>
        <w:jc w:val="left"/>
      </w:pPr>
      <w:r>
        <w:rPr>
          <w:rFonts w:ascii="Consolas"/>
          <w:b w:val="false"/>
          <w:i w:val="false"/>
          <w:color w:val="000000"/>
          <w:sz w:val="20"/>
        </w:rPr>
        <w:t xml:space="preserve">
      20____ жылғы "___" __________ 20____ жылғы "___" __________ аралығында </w:t>
      </w:r>
    </w:p>
    <w:p>
      <w:pPr>
        <w:spacing w:after="0"/>
        <w:ind w:left="0"/>
        <w:jc w:val="left"/>
      </w:pPr>
      <w:r>
        <w:rPr>
          <w:rFonts w:ascii="Consolas"/>
          <w:b w:val="false"/>
          <w:i w:val="false"/>
          <w:color w:val="000000"/>
          <w:sz w:val="20"/>
        </w:rPr>
        <w:t>
      айлық есептік көрсеткіш (жазумен)</w:t>
      </w:r>
    </w:p>
    <w:p>
      <w:pPr>
        <w:spacing w:after="0"/>
        <w:ind w:left="0"/>
        <w:jc w:val="left"/>
      </w:pPr>
      <w:r>
        <w:rPr>
          <w:rFonts w:ascii="Consolas"/>
          <w:b w:val="false"/>
          <w:i w:val="false"/>
          <w:color w:val="000000"/>
          <w:sz w:val="20"/>
        </w:rPr>
        <w:t>
      Ақшалай қаражатты тағайындаудан бас тарту себебі:</w:t>
      </w:r>
    </w:p>
    <w:p>
      <w:pPr>
        <w:spacing w:after="0"/>
        <w:ind w:left="0"/>
        <w:jc w:val="left"/>
      </w:pPr>
      <w:r>
        <w:rPr>
          <w:rFonts w:ascii="Consolas"/>
          <w:b w:val="false"/>
          <w:i w:val="false"/>
          <w:color w:val="000000"/>
          <w:sz w:val="20"/>
        </w:rPr>
        <w:t>
      ___________________ ______________________________________________________</w:t>
      </w:r>
    </w:p>
    <w:p>
      <w:pPr>
        <w:spacing w:after="0"/>
        <w:ind w:left="0"/>
        <w:jc w:val="left"/>
      </w:pPr>
      <w:r>
        <w:rPr>
          <w:rFonts w:ascii="Consolas"/>
          <w:b w:val="false"/>
          <w:i w:val="false"/>
          <w:color w:val="000000"/>
          <w:sz w:val="20"/>
        </w:rPr>
        <w:t>
      Ақшалай қаражатты төлеуді тоқтату себебі: ____________________________________</w:t>
      </w:r>
    </w:p>
    <w:p>
      <w:pPr>
        <w:spacing w:after="0"/>
        <w:ind w:left="0"/>
        <w:jc w:val="left"/>
      </w:pPr>
      <w:r>
        <w:rPr>
          <w:rFonts w:ascii="Consolas"/>
          <w:b w:val="false"/>
          <w:i w:val="false"/>
          <w:color w:val="000000"/>
          <w:sz w:val="20"/>
        </w:rPr>
        <w:t>
      Мөрдің орны (бар болғанда)</w:t>
      </w:r>
    </w:p>
    <w:p>
      <w:pPr>
        <w:spacing w:after="0"/>
        <w:ind w:left="0"/>
        <w:jc w:val="left"/>
      </w:pPr>
      <w:r>
        <w:rPr>
          <w:rFonts w:ascii="Consolas"/>
          <w:b w:val="false"/>
          <w:i w:val="false"/>
          <w:color w:val="000000"/>
          <w:sz w:val="20"/>
        </w:rPr>
        <w:t>
      Астана және Алматы қалаларының,</w:t>
      </w:r>
    </w:p>
    <w:p>
      <w:pPr>
        <w:spacing w:after="0"/>
        <w:ind w:left="0"/>
        <w:jc w:val="left"/>
      </w:pPr>
      <w:r>
        <w:rPr>
          <w:rFonts w:ascii="Consolas"/>
          <w:b w:val="false"/>
          <w:i w:val="false"/>
          <w:color w:val="000000"/>
          <w:sz w:val="20"/>
        </w:rPr>
        <w:t>
      аудандардың және облыстық маңызы</w:t>
      </w:r>
    </w:p>
    <w:p>
      <w:pPr>
        <w:spacing w:after="0"/>
        <w:ind w:left="0"/>
        <w:jc w:val="left"/>
      </w:pPr>
      <w:r>
        <w:rPr>
          <w:rFonts w:ascii="Consolas"/>
          <w:b w:val="false"/>
          <w:i w:val="false"/>
          <w:color w:val="000000"/>
          <w:sz w:val="20"/>
        </w:rPr>
        <w:t>
      бар қалалардың жергілікті атқарушы</w:t>
      </w:r>
    </w:p>
    <w:p>
      <w:pPr>
        <w:spacing w:after="0"/>
        <w:ind w:left="0"/>
        <w:jc w:val="left"/>
      </w:pPr>
      <w:r>
        <w:rPr>
          <w:rFonts w:ascii="Consolas"/>
          <w:b w:val="false"/>
          <w:i w:val="false"/>
          <w:color w:val="000000"/>
          <w:sz w:val="20"/>
        </w:rPr>
        <w:t>
      органның басшысы _______________________</w:t>
      </w:r>
    </w:p>
    <w:p>
      <w:pPr>
        <w:spacing w:after="0"/>
        <w:ind w:left="0"/>
        <w:jc w:val="left"/>
      </w:pPr>
      <w:r>
        <w:rPr>
          <w:rFonts w:ascii="Consolas"/>
          <w:b w:val="false"/>
          <w:i w:val="false"/>
          <w:color w:val="000000"/>
          <w:sz w:val="20"/>
        </w:rPr>
        <w:t>
      (қолы) (тегі)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"Баланы (балаларды)</w:t>
            </w:r>
            <w:r>
              <w:br/>
            </w:r>
            <w:r>
              <w:rPr>
                <w:rFonts w:ascii="Consolas"/>
                <w:b w:val="false"/>
                <w:i w:val="false"/>
                <w:color w:val="000000"/>
                <w:sz w:val="20"/>
              </w:rPr>
              <w:t>қабылдаушы отбасына</w:t>
            </w:r>
            <w:r>
              <w:br/>
            </w:r>
            <w:r>
              <w:rPr>
                <w:rFonts w:ascii="Consolas"/>
                <w:b w:val="false"/>
                <w:i w:val="false"/>
                <w:color w:val="000000"/>
                <w:sz w:val="20"/>
              </w:rPr>
              <w:t>тәрбиелеуге беру және оларды</w:t>
            </w:r>
            <w:r>
              <w:br/>
            </w:r>
            <w:r>
              <w:rPr>
                <w:rFonts w:ascii="Consolas"/>
                <w:b w:val="false"/>
                <w:i w:val="false"/>
                <w:color w:val="000000"/>
                <w:sz w:val="20"/>
              </w:rPr>
              <w:t>асырауға ақшалай қаражат</w:t>
            </w:r>
            <w:r>
              <w:br/>
            </w:r>
            <w:r>
              <w:rPr>
                <w:rFonts w:ascii="Consolas"/>
                <w:b w:val="false"/>
                <w:i w:val="false"/>
                <w:color w:val="000000"/>
                <w:sz w:val="20"/>
              </w:rPr>
              <w:t>төлеуді тағайындау"</w:t>
            </w:r>
            <w:r>
              <w:br/>
            </w:r>
            <w:r>
              <w:rPr>
                <w:rFonts w:ascii="Consolas"/>
                <w:b w:val="false"/>
                <w:i w:val="false"/>
                <w:color w:val="000000"/>
                <w:sz w:val="20"/>
              </w:rPr>
              <w:t>мемлекеттік</w:t>
            </w:r>
            <w:r>
              <w:br/>
            </w:r>
            <w:r>
              <w:rPr>
                <w:rFonts w:ascii="Consolas"/>
                <w:b w:val="false"/>
                <w:i w:val="false"/>
                <w:color w:val="000000"/>
                <w:sz w:val="20"/>
              </w:rPr>
              <w:t>көрсетілетін қызмет</w:t>
            </w:r>
            <w:r>
              <w:br/>
            </w:r>
            <w:r>
              <w:rPr>
                <w:rFonts w:ascii="Consolas"/>
                <w:b w:val="false"/>
                <w:i w:val="false"/>
                <w:color w:val="000000"/>
                <w:sz w:val="20"/>
              </w:rPr>
              <w:t>стандартына</w:t>
            </w:r>
            <w:r>
              <w:br/>
            </w:r>
            <w:r>
              <w:rPr>
                <w:rFonts w:ascii="Consolas"/>
                <w:b w:val="false"/>
                <w:i w:val="false"/>
                <w:color w:val="000000"/>
                <w:sz w:val="20"/>
              </w:rPr>
              <w:t>2-қосымша</w:t>
            </w:r>
            <w:r>
              <w:br/>
            </w:r>
            <w:r>
              <w:rPr>
                <w:rFonts w:ascii="Consolas"/>
                <w:b w:val="false"/>
                <w:i w:val="false"/>
                <w:color w:val="000000"/>
                <w:sz w:val="20"/>
              </w:rPr>
              <w:t>нысан</w:t>
            </w:r>
            <w:r>
              <w:br/>
            </w:r>
            <w:r>
              <w:rPr>
                <w:rFonts w:ascii="Consolas"/>
                <w:b w:val="false"/>
                <w:i w:val="false"/>
                <w:color w:val="000000"/>
                <w:sz w:val="20"/>
              </w:rPr>
              <w:t>Астана және Алматы</w:t>
            </w:r>
            <w:r>
              <w:br/>
            </w:r>
            <w:r>
              <w:rPr>
                <w:rFonts w:ascii="Consolas"/>
                <w:b w:val="false"/>
                <w:i w:val="false"/>
                <w:color w:val="000000"/>
                <w:sz w:val="20"/>
              </w:rPr>
              <w:t>қалаларының,</w:t>
            </w:r>
            <w:r>
              <w:br/>
            </w:r>
            <w:r>
              <w:rPr>
                <w:rFonts w:ascii="Consolas"/>
                <w:b w:val="false"/>
                <w:i w:val="false"/>
                <w:color w:val="000000"/>
                <w:sz w:val="20"/>
              </w:rPr>
              <w:t xml:space="preserve"> аудандардың және облыстық</w:t>
            </w:r>
            <w:r>
              <w:br/>
            </w:r>
            <w:r>
              <w:rPr>
                <w:rFonts w:ascii="Consolas"/>
                <w:b w:val="false"/>
                <w:i w:val="false"/>
                <w:color w:val="000000"/>
                <w:sz w:val="20"/>
              </w:rPr>
              <w:t>маңызы</w:t>
            </w:r>
            <w:r>
              <w:br/>
            </w:r>
            <w:r>
              <w:rPr>
                <w:rFonts w:ascii="Consolas"/>
                <w:b w:val="false"/>
                <w:i w:val="false"/>
                <w:color w:val="000000"/>
                <w:sz w:val="20"/>
              </w:rPr>
              <w:t>бар қалалардың жергілікті</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атқарушы органы</w:t>
            </w:r>
            <w:r>
              <w:br/>
            </w:r>
            <w:r>
              <w:rPr>
                <w:rFonts w:ascii="Consolas"/>
                <w:b w:val="false"/>
                <w:i w:val="false"/>
                <w:color w:val="000000"/>
                <w:sz w:val="20"/>
              </w:rPr>
              <w:t>___________________________</w:t>
            </w:r>
            <w:r>
              <w:br/>
            </w:r>
            <w:r>
              <w:rPr>
                <w:rFonts w:ascii="Consolas"/>
                <w:b w:val="false"/>
                <w:i w:val="false"/>
                <w:color w:val="000000"/>
                <w:sz w:val="20"/>
              </w:rPr>
              <w:t>____________________________</w:t>
            </w:r>
            <w:r>
              <w:br/>
            </w:r>
            <w:r>
              <w:rPr>
                <w:rFonts w:ascii="Consolas"/>
                <w:b w:val="false"/>
                <w:i w:val="false"/>
                <w:color w:val="000000"/>
                <w:sz w:val="20"/>
              </w:rPr>
              <w:t>мекенжайы бойынша тұратын,</w:t>
            </w:r>
            <w:r>
              <w:br/>
            </w:r>
            <w:r>
              <w:rPr>
                <w:rFonts w:ascii="Consolas"/>
                <w:b w:val="false"/>
                <w:i w:val="false"/>
                <w:color w:val="000000"/>
                <w:sz w:val="20"/>
              </w:rPr>
              <w:t>телефоны</w:t>
            </w:r>
            <w:r>
              <w:br/>
            </w:r>
            <w:r>
              <w:rPr>
                <w:rFonts w:ascii="Consolas"/>
                <w:b w:val="false"/>
                <w:i w:val="false"/>
                <w:color w:val="000000"/>
                <w:sz w:val="20"/>
              </w:rPr>
              <w:t>____________________________</w:t>
            </w:r>
            <w:r>
              <w:br/>
            </w:r>
            <w:r>
              <w:rPr>
                <w:rFonts w:ascii="Consolas"/>
                <w:b w:val="false"/>
                <w:i w:val="false"/>
                <w:color w:val="000000"/>
                <w:sz w:val="20"/>
              </w:rPr>
              <w:t>____________________________</w:t>
            </w:r>
            <w:r>
              <w:br/>
            </w:r>
            <w:r>
              <w:rPr>
                <w:rFonts w:ascii="Consolas"/>
                <w:b w:val="false"/>
                <w:i w:val="false"/>
                <w:color w:val="000000"/>
                <w:sz w:val="20"/>
              </w:rPr>
              <w:t>____________________________</w:t>
            </w:r>
            <w:r>
              <w:br/>
            </w:r>
            <w:r>
              <w:rPr>
                <w:rFonts w:ascii="Consolas"/>
                <w:b w:val="false"/>
                <w:i w:val="false"/>
                <w:color w:val="000000"/>
                <w:sz w:val="20"/>
              </w:rPr>
              <w:t>(Т.А.Ә. (бар болған жағдайда)</w:t>
            </w:r>
            <w:r>
              <w:br/>
            </w:r>
            <w:r>
              <w:rPr>
                <w:rFonts w:ascii="Consolas"/>
                <w:b w:val="false"/>
                <w:i w:val="false"/>
                <w:color w:val="000000"/>
                <w:sz w:val="20"/>
              </w:rPr>
              <w:t>және жеке сәйкестендіру</w:t>
            </w:r>
            <w:r>
              <w:br/>
            </w:r>
            <w:r>
              <w:rPr>
                <w:rFonts w:ascii="Consolas"/>
                <w:b w:val="false"/>
                <w:i w:val="false"/>
                <w:color w:val="000000"/>
                <w:sz w:val="20"/>
              </w:rPr>
              <w:t>нөмірі)</w:t>
            </w:r>
          </w:p>
        </w:tc>
      </w:tr>
    </w:tbl>
    <w:p>
      <w:pPr>
        <w:spacing w:after="0"/>
        <w:ind w:left="0"/>
        <w:jc w:val="left"/>
      </w:pPr>
      <w:r>
        <w:rPr>
          <w:rFonts w:ascii="Consolas"/>
          <w:b/>
          <w:i w:val="false"/>
          <w:color w:val="000000"/>
        </w:rPr>
        <w:t xml:space="preserve"> Өтініш</w:t>
      </w:r>
    </w:p>
    <w:p>
      <w:pPr>
        <w:spacing w:after="0"/>
        <w:ind w:left="0"/>
        <w:jc w:val="left"/>
      </w:pPr>
      <w:r>
        <w:rPr>
          <w:rFonts w:ascii="Consolas"/>
          <w:b w:val="false"/>
          <w:i w:val="false"/>
          <w:color w:val="000000"/>
          <w:sz w:val="20"/>
        </w:rPr>
        <w:t>
      Қабылдаушы отбасына балаларды тәрбиелеуге және асырап-бағуға ақшалай қаражат төлеуді тағайындауды сұраймын:</w:t>
      </w:r>
    </w:p>
    <w:p>
      <w:pPr>
        <w:spacing w:after="0"/>
        <w:ind w:left="0"/>
        <w:jc w:val="left"/>
      </w:pPr>
      <w:r>
        <w:rPr>
          <w:rFonts w:ascii="Consolas"/>
          <w:b w:val="false"/>
          <w:i w:val="false"/>
          <w:color w:val="000000"/>
          <w:sz w:val="20"/>
        </w:rPr>
        <w:t>
      1. ________________________________________________________________________</w:t>
      </w:r>
    </w:p>
    <w:p>
      <w:pPr>
        <w:spacing w:after="0"/>
        <w:ind w:left="0"/>
        <w:jc w:val="left"/>
      </w:pPr>
      <w:r>
        <w:rPr>
          <w:rFonts w:ascii="Consolas"/>
          <w:b w:val="false"/>
          <w:i w:val="false"/>
          <w:color w:val="000000"/>
          <w:sz w:val="20"/>
        </w:rPr>
        <w:t>
      (баланың (балалардың) тегі, аты, әкесінің аты (бар болғанда),</w:t>
      </w:r>
    </w:p>
    <w:p>
      <w:pPr>
        <w:spacing w:after="0"/>
        <w:ind w:left="0"/>
        <w:jc w:val="left"/>
      </w:pPr>
      <w:r>
        <w:rPr>
          <w:rFonts w:ascii="Consolas"/>
          <w:b w:val="false"/>
          <w:i w:val="false"/>
          <w:color w:val="000000"/>
          <w:sz w:val="20"/>
        </w:rPr>
        <w:t>
      және балалардың жеке сәйкестендіру нөмірі)</w:t>
      </w:r>
    </w:p>
    <w:p>
      <w:pPr>
        <w:spacing w:after="0"/>
        <w:ind w:left="0"/>
        <w:jc w:val="left"/>
      </w:pPr>
      <w:r>
        <w:rPr>
          <w:rFonts w:ascii="Consolas"/>
          <w:b w:val="false"/>
          <w:i w:val="false"/>
          <w:color w:val="000000"/>
          <w:sz w:val="20"/>
        </w:rPr>
        <w:t>
      2. ________________________________________________________________________</w:t>
      </w:r>
    </w:p>
    <w:p>
      <w:pPr>
        <w:spacing w:after="0"/>
        <w:ind w:left="0"/>
        <w:jc w:val="left"/>
      </w:pPr>
      <w:r>
        <w:rPr>
          <w:rFonts w:ascii="Consolas"/>
          <w:b w:val="false"/>
          <w:i w:val="false"/>
          <w:color w:val="000000"/>
          <w:sz w:val="20"/>
        </w:rPr>
        <w:t>
      (баланың (балалардың) тегі, аты, әкесінің аты (бар болғанда),</w:t>
      </w:r>
    </w:p>
    <w:p>
      <w:pPr>
        <w:spacing w:after="0"/>
        <w:ind w:left="0"/>
        <w:jc w:val="left"/>
      </w:pPr>
      <w:r>
        <w:rPr>
          <w:rFonts w:ascii="Consolas"/>
          <w:b w:val="false"/>
          <w:i w:val="false"/>
          <w:color w:val="000000"/>
          <w:sz w:val="20"/>
        </w:rPr>
        <w:t>
      және балалардың жеке сәйкестендіру нөмірі)</w:t>
      </w:r>
    </w:p>
    <w:p>
      <w:pPr>
        <w:spacing w:after="0"/>
        <w:ind w:left="0"/>
        <w:jc w:val="left"/>
      </w:pPr>
      <w:r>
        <w:rPr>
          <w:rFonts w:ascii="Consolas"/>
          <w:b w:val="false"/>
          <w:i w:val="false"/>
          <w:color w:val="000000"/>
          <w:sz w:val="20"/>
        </w:rPr>
        <w:t>
      3. ________________________________________________________________________</w:t>
      </w:r>
    </w:p>
    <w:p>
      <w:pPr>
        <w:spacing w:after="0"/>
        <w:ind w:left="0"/>
        <w:jc w:val="left"/>
      </w:pPr>
      <w:r>
        <w:rPr>
          <w:rFonts w:ascii="Consolas"/>
          <w:b w:val="false"/>
          <w:i w:val="false"/>
          <w:color w:val="000000"/>
          <w:sz w:val="20"/>
        </w:rPr>
        <w:t>
      (баланың (балалардың) тегі, аты, әкесінің аты (бар болғанда),</w:t>
      </w:r>
    </w:p>
    <w:p>
      <w:pPr>
        <w:spacing w:after="0"/>
        <w:ind w:left="0"/>
        <w:jc w:val="left"/>
      </w:pPr>
      <w:r>
        <w:rPr>
          <w:rFonts w:ascii="Consolas"/>
          <w:b w:val="false"/>
          <w:i w:val="false"/>
          <w:color w:val="000000"/>
          <w:sz w:val="20"/>
        </w:rPr>
        <w:t>
      және балалардың жеке сәйкестендіру нөмірі)</w:t>
      </w:r>
    </w:p>
    <w:p>
      <w:pPr>
        <w:spacing w:after="0"/>
        <w:ind w:left="0"/>
        <w:jc w:val="left"/>
      </w:pPr>
      <w:r>
        <w:rPr>
          <w:rFonts w:ascii="Consolas"/>
          <w:b w:val="false"/>
          <w:i w:val="false"/>
          <w:color w:val="000000"/>
          <w:sz w:val="20"/>
        </w:rPr>
        <w:t>
      4. ________________________________________________________________________</w:t>
      </w:r>
    </w:p>
    <w:p>
      <w:pPr>
        <w:spacing w:after="0"/>
        <w:ind w:left="0"/>
        <w:jc w:val="left"/>
      </w:pPr>
      <w:r>
        <w:rPr>
          <w:rFonts w:ascii="Consolas"/>
          <w:b w:val="false"/>
          <w:i w:val="false"/>
          <w:color w:val="000000"/>
          <w:sz w:val="20"/>
        </w:rPr>
        <w:t>
      (баланың (балалардың) тегі, аты, әкесінің аты (бар болғанда),</w:t>
      </w:r>
    </w:p>
    <w:p>
      <w:pPr>
        <w:spacing w:after="0"/>
        <w:ind w:left="0"/>
        <w:jc w:val="left"/>
      </w:pPr>
      <w:r>
        <w:rPr>
          <w:rFonts w:ascii="Consolas"/>
          <w:b w:val="false"/>
          <w:i w:val="false"/>
          <w:color w:val="000000"/>
          <w:sz w:val="20"/>
        </w:rPr>
        <w:t>
      және жеке сәйкестендіру нөмірі)</w:t>
      </w:r>
    </w:p>
    <w:p>
      <w:pPr>
        <w:spacing w:after="0"/>
        <w:ind w:left="0"/>
        <w:jc w:val="left"/>
      </w:pPr>
      <w:r>
        <w:rPr>
          <w:rFonts w:ascii="Consolas"/>
          <w:b w:val="false"/>
          <w:i w:val="false"/>
          <w:color w:val="000000"/>
          <w:sz w:val="20"/>
        </w:rPr>
        <w:t>
      Тұрғын үй-тұрмыстық жағдай зерделеуін өткізуге қарсы емеспін.</w:t>
      </w:r>
    </w:p>
    <w:p>
      <w:pPr>
        <w:spacing w:after="0"/>
        <w:ind w:left="0"/>
        <w:jc w:val="left"/>
      </w:pPr>
      <w:r>
        <w:rPr>
          <w:rFonts w:ascii="Consolas"/>
          <w:b w:val="false"/>
          <w:i w:val="false"/>
          <w:color w:val="000000"/>
          <w:sz w:val="20"/>
        </w:rPr>
        <w:t xml:space="preserve">
      20__ жылғы "___" ______________ (қолы)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"Баланы (балаларды)</w:t>
            </w:r>
            <w:r>
              <w:br/>
            </w:r>
            <w:r>
              <w:rPr>
                <w:rFonts w:ascii="Consolas"/>
                <w:b w:val="false"/>
                <w:i w:val="false"/>
                <w:color w:val="000000"/>
                <w:sz w:val="20"/>
              </w:rPr>
              <w:t xml:space="preserve">қабылдаушы </w:t>
            </w:r>
            <w:r>
              <w:br/>
            </w:r>
            <w:r>
              <w:rPr>
                <w:rFonts w:ascii="Consolas"/>
                <w:b w:val="false"/>
                <w:i w:val="false"/>
                <w:color w:val="000000"/>
                <w:sz w:val="20"/>
              </w:rPr>
              <w:t xml:space="preserve">отбасына тәрбиелеуге беру </w:t>
            </w:r>
            <w:r>
              <w:br/>
            </w:r>
            <w:r>
              <w:rPr>
                <w:rFonts w:ascii="Consolas"/>
                <w:b w:val="false"/>
                <w:i w:val="false"/>
                <w:color w:val="000000"/>
                <w:sz w:val="20"/>
              </w:rPr>
              <w:t xml:space="preserve">және оларды асырауға ақшалай </w:t>
            </w:r>
            <w:r>
              <w:br/>
            </w:r>
            <w:r>
              <w:rPr>
                <w:rFonts w:ascii="Consolas"/>
                <w:b w:val="false"/>
                <w:i w:val="false"/>
                <w:color w:val="000000"/>
                <w:sz w:val="20"/>
              </w:rPr>
              <w:t>қаражат төлеуді тағайындау"</w:t>
            </w:r>
            <w:r>
              <w:br/>
            </w:r>
            <w:r>
              <w:rPr>
                <w:rFonts w:ascii="Consolas"/>
                <w:b w:val="false"/>
                <w:i w:val="false"/>
                <w:color w:val="000000"/>
                <w:sz w:val="20"/>
              </w:rPr>
              <w:t>мемлекеттік</w:t>
            </w:r>
            <w:r>
              <w:br/>
            </w:r>
            <w:r>
              <w:rPr>
                <w:rFonts w:ascii="Consolas"/>
                <w:b w:val="false"/>
                <w:i w:val="false"/>
                <w:color w:val="000000"/>
                <w:sz w:val="20"/>
              </w:rPr>
              <w:t>көрсетілетін қызмет</w:t>
            </w:r>
            <w:r>
              <w:br/>
            </w:r>
            <w:r>
              <w:rPr>
                <w:rFonts w:ascii="Consolas"/>
                <w:b w:val="false"/>
                <w:i w:val="false"/>
                <w:color w:val="000000"/>
                <w:sz w:val="20"/>
              </w:rPr>
              <w:t>стандартына</w:t>
            </w:r>
            <w:r>
              <w:br/>
            </w:r>
            <w:r>
              <w:rPr>
                <w:rFonts w:ascii="Consolas"/>
                <w:b w:val="false"/>
                <w:i w:val="false"/>
                <w:color w:val="000000"/>
                <w:sz w:val="20"/>
              </w:rPr>
              <w:t>3-қосымша</w:t>
            </w:r>
            <w:r>
              <w:br/>
            </w:r>
            <w:r>
              <w:rPr>
                <w:rFonts w:ascii="Consolas"/>
                <w:b w:val="false"/>
                <w:i w:val="false"/>
                <w:color w:val="000000"/>
                <w:sz w:val="20"/>
              </w:rPr>
              <w:t>нысан</w:t>
            </w:r>
            <w:r>
              <w:br/>
            </w:r>
            <w:r>
              <w:rPr>
                <w:rFonts w:ascii="Consolas"/>
                <w:b w:val="false"/>
                <w:i w:val="false"/>
                <w:color w:val="000000"/>
                <w:sz w:val="20"/>
              </w:rPr>
              <w:t>Бекітемін:</w:t>
            </w:r>
            <w:r>
              <w:br/>
            </w:r>
            <w:r>
              <w:rPr>
                <w:rFonts w:ascii="Consolas"/>
                <w:b w:val="false"/>
                <w:i w:val="false"/>
                <w:color w:val="000000"/>
                <w:sz w:val="20"/>
              </w:rPr>
              <w:t xml:space="preserve">Білім бөлімінің </w:t>
            </w:r>
            <w:r>
              <w:br/>
            </w:r>
            <w:r>
              <w:rPr>
                <w:rFonts w:ascii="Consolas"/>
                <w:b w:val="false"/>
                <w:i w:val="false"/>
                <w:color w:val="000000"/>
                <w:sz w:val="20"/>
              </w:rPr>
              <w:t>(басқармасының) басшысы</w:t>
            </w:r>
            <w:r>
              <w:br/>
            </w:r>
            <w:r>
              <w:rPr>
                <w:rFonts w:ascii="Consolas"/>
                <w:b w:val="false"/>
                <w:i w:val="false"/>
                <w:color w:val="000000"/>
                <w:sz w:val="20"/>
              </w:rPr>
              <w:t>____________________________</w:t>
            </w:r>
            <w:r>
              <w:br/>
            </w:r>
            <w:r>
              <w:rPr>
                <w:rFonts w:ascii="Consolas"/>
                <w:b w:val="false"/>
                <w:i w:val="false"/>
                <w:color w:val="000000"/>
                <w:sz w:val="20"/>
              </w:rPr>
              <w:t>"___"___________20___</w:t>
            </w:r>
          </w:p>
        </w:tc>
      </w:tr>
    </w:tbl>
    <w:p>
      <w:pPr>
        <w:spacing w:after="0"/>
        <w:ind w:left="0"/>
        <w:jc w:val="left"/>
      </w:pPr>
      <w:r>
        <w:rPr>
          <w:rFonts w:ascii="Consolas"/>
          <w:b/>
          <w:i w:val="false"/>
          <w:color w:val="000000"/>
        </w:rPr>
        <w:t xml:space="preserve"> Баланы (балаларды) отбасына қабылдауға тілек білдірген тұлғалардың</w:t>
      </w:r>
      <w:r>
        <w:br/>
      </w:r>
      <w:r>
        <w:rPr>
          <w:rFonts w:ascii="Consolas"/>
          <w:b/>
          <w:i w:val="false"/>
          <w:color w:val="000000"/>
        </w:rPr>
        <w:t>тұрғын үй-тұрмыстық жағдайларын тексеріп-қарау</w:t>
      </w:r>
      <w:r>
        <w:br/>
      </w:r>
      <w:r>
        <w:rPr>
          <w:rFonts w:ascii="Consolas"/>
          <w:b/>
          <w:i w:val="false"/>
          <w:color w:val="000000"/>
        </w:rPr>
        <w:t>АКТІСІ</w:t>
      </w:r>
    </w:p>
    <w:p>
      <w:pPr>
        <w:spacing w:after="0"/>
        <w:ind w:left="0"/>
        <w:jc w:val="left"/>
      </w:pPr>
      <w:r>
        <w:rPr>
          <w:rFonts w:ascii="Consolas"/>
          <w:b w:val="false"/>
          <w:i w:val="false"/>
          <w:color w:val="000000"/>
          <w:sz w:val="20"/>
        </w:rPr>
        <w:t>
      Тексеріп-қарау жүргізілген күн ______________________________________________</w:t>
      </w:r>
    </w:p>
    <w:p>
      <w:pPr>
        <w:spacing w:after="0"/>
        <w:ind w:left="0"/>
        <w:jc w:val="left"/>
      </w:pPr>
      <w:r>
        <w:rPr>
          <w:rFonts w:ascii="Consolas"/>
          <w:b w:val="false"/>
          <w:i w:val="false"/>
          <w:color w:val="000000"/>
          <w:sz w:val="20"/>
        </w:rPr>
        <w:t>
      Тексеріп-қарауды жүргізген ________________________________________________</w:t>
      </w:r>
    </w:p>
    <w:p>
      <w:pPr>
        <w:spacing w:after="0"/>
        <w:ind w:left="0"/>
        <w:jc w:val="left"/>
      </w:pPr>
      <w:r>
        <w:rPr>
          <w:rFonts w:ascii="Consolas"/>
          <w:b w:val="false"/>
          <w:i w:val="false"/>
          <w:color w:val="000000"/>
          <w:sz w:val="20"/>
        </w:rPr>
        <w:t>
      (тексеріп-қарауды жүргізген адамдардың тегі, аты, әкесінің аты</w:t>
      </w:r>
    </w:p>
    <w:p>
      <w:pPr>
        <w:spacing w:after="0"/>
        <w:ind w:left="0"/>
        <w:jc w:val="left"/>
      </w:pPr>
      <w:r>
        <w:rPr>
          <w:rFonts w:ascii="Consolas"/>
          <w:b w:val="false"/>
          <w:i w:val="false"/>
          <w:color w:val="000000"/>
          <w:sz w:val="20"/>
        </w:rPr>
        <w:t>
      (бар болған жағдайда), лауазымы, жұмыс орны)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Қорғаншылық немесе қамқоршылық жөніндегі функцияларды жүзеге асыратын органның мекенжайы және телефоны: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1. ________________________________________________________________________</w:t>
      </w:r>
    </w:p>
    <w:p>
      <w:pPr>
        <w:spacing w:after="0"/>
        <w:ind w:left="0"/>
        <w:jc w:val="left"/>
      </w:pPr>
      <w:r>
        <w:rPr>
          <w:rFonts w:ascii="Consolas"/>
          <w:b w:val="false"/>
          <w:i w:val="false"/>
          <w:color w:val="000000"/>
          <w:sz w:val="20"/>
        </w:rPr>
        <w:t>
      (Т.А.Ә. (бар болған жағдайда), туған жылы) тұрғын үй-тұрмыстық жағдайлары тексерілді.</w:t>
      </w:r>
    </w:p>
    <w:p>
      <w:pPr>
        <w:spacing w:after="0"/>
        <w:ind w:left="0"/>
        <w:jc w:val="left"/>
      </w:pPr>
      <w:r>
        <w:rPr>
          <w:rFonts w:ascii="Consolas"/>
          <w:b w:val="false"/>
          <w:i w:val="false"/>
          <w:color w:val="000000"/>
          <w:sz w:val="20"/>
        </w:rPr>
        <w:t>
      Жеке басын куәландыратын құжат ____________________________________________</w:t>
      </w:r>
    </w:p>
    <w:p>
      <w:pPr>
        <w:spacing w:after="0"/>
        <w:ind w:left="0"/>
        <w:jc w:val="left"/>
      </w:pPr>
      <w:r>
        <w:rPr>
          <w:rFonts w:ascii="Consolas"/>
          <w:b w:val="false"/>
          <w:i w:val="false"/>
          <w:color w:val="000000"/>
          <w:sz w:val="20"/>
        </w:rPr>
        <w:t>
      Тұрғылықты жері (тіркеу орны бойынша) ______________________________________</w:t>
      </w:r>
    </w:p>
    <w:p>
      <w:pPr>
        <w:spacing w:after="0"/>
        <w:ind w:left="0"/>
        <w:jc w:val="left"/>
      </w:pPr>
      <w:r>
        <w:rPr>
          <w:rFonts w:ascii="Consolas"/>
          <w:b w:val="false"/>
          <w:i w:val="false"/>
          <w:color w:val="000000"/>
          <w:sz w:val="20"/>
        </w:rPr>
        <w:t>
      Нақты тұрғылықты жері _____________________________________________________</w:t>
      </w:r>
    </w:p>
    <w:p>
      <w:pPr>
        <w:spacing w:after="0"/>
        <w:ind w:left="0"/>
        <w:jc w:val="left"/>
      </w:pPr>
      <w:r>
        <w:rPr>
          <w:rFonts w:ascii="Consolas"/>
          <w:b w:val="false"/>
          <w:i w:val="false"/>
          <w:color w:val="000000"/>
          <w:sz w:val="20"/>
        </w:rPr>
        <w:t>
      Білімі ____________________________________________________________________</w:t>
      </w:r>
    </w:p>
    <w:p>
      <w:pPr>
        <w:spacing w:after="0"/>
        <w:ind w:left="0"/>
        <w:jc w:val="left"/>
      </w:pPr>
      <w:r>
        <w:rPr>
          <w:rFonts w:ascii="Consolas"/>
          <w:b w:val="false"/>
          <w:i w:val="false"/>
          <w:color w:val="000000"/>
          <w:sz w:val="20"/>
        </w:rPr>
        <w:t>
      Жұмыс орны ______________________________________________________________</w:t>
      </w:r>
    </w:p>
    <w:p>
      <w:pPr>
        <w:spacing w:after="0"/>
        <w:ind w:left="0"/>
        <w:jc w:val="left"/>
      </w:pPr>
      <w:r>
        <w:rPr>
          <w:rFonts w:ascii="Consolas"/>
          <w:b w:val="false"/>
          <w:i w:val="false"/>
          <w:color w:val="000000"/>
          <w:sz w:val="20"/>
        </w:rPr>
        <w:t>
      (Т.А.Ә. (бар болған жағдайда), туған жылы) ____________________________________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Жеке басын куәландыратын құжат ____________________________________________</w:t>
      </w:r>
    </w:p>
    <w:p>
      <w:pPr>
        <w:spacing w:after="0"/>
        <w:ind w:left="0"/>
        <w:jc w:val="left"/>
      </w:pPr>
      <w:r>
        <w:rPr>
          <w:rFonts w:ascii="Consolas"/>
          <w:b w:val="false"/>
          <w:i w:val="false"/>
          <w:color w:val="000000"/>
          <w:sz w:val="20"/>
        </w:rPr>
        <w:t>
      Тұрғылықты жері (тіркеу орны бойынша) ______________________________________</w:t>
      </w:r>
    </w:p>
    <w:p>
      <w:pPr>
        <w:spacing w:after="0"/>
        <w:ind w:left="0"/>
        <w:jc w:val="left"/>
      </w:pPr>
      <w:r>
        <w:rPr>
          <w:rFonts w:ascii="Consolas"/>
          <w:b w:val="false"/>
          <w:i w:val="false"/>
          <w:color w:val="000000"/>
          <w:sz w:val="20"/>
        </w:rPr>
        <w:t>
      Нақты тұрғылықты жері _____________________________________________________</w:t>
      </w:r>
    </w:p>
    <w:p>
      <w:pPr>
        <w:spacing w:after="0"/>
        <w:ind w:left="0"/>
        <w:jc w:val="left"/>
      </w:pPr>
      <w:r>
        <w:rPr>
          <w:rFonts w:ascii="Consolas"/>
          <w:b w:val="false"/>
          <w:i w:val="false"/>
          <w:color w:val="000000"/>
          <w:sz w:val="20"/>
        </w:rPr>
        <w:t>
      Білімі ____________________________________________________________________</w:t>
      </w:r>
    </w:p>
    <w:p>
      <w:pPr>
        <w:spacing w:after="0"/>
        <w:ind w:left="0"/>
        <w:jc w:val="left"/>
      </w:pPr>
      <w:r>
        <w:rPr>
          <w:rFonts w:ascii="Consolas"/>
          <w:b w:val="false"/>
          <w:i w:val="false"/>
          <w:color w:val="000000"/>
          <w:sz w:val="20"/>
        </w:rPr>
        <w:t>
      Жұмыс орны ______________________________________________________________</w:t>
      </w:r>
    </w:p>
    <w:p>
      <w:pPr>
        <w:spacing w:after="0"/>
        <w:ind w:left="0"/>
        <w:jc w:val="left"/>
      </w:pPr>
      <w:r>
        <w:rPr>
          <w:rFonts w:ascii="Consolas"/>
          <w:b w:val="false"/>
          <w:i w:val="false"/>
          <w:color w:val="000000"/>
          <w:sz w:val="20"/>
        </w:rPr>
        <w:t>
      2. Тұрғын үй-тұрмыстық жағдайларының жалпы сипаттамасы</w:t>
      </w:r>
    </w:p>
    <w:p>
      <w:pPr>
        <w:spacing w:after="0"/>
        <w:ind w:left="0"/>
        <w:jc w:val="left"/>
      </w:pPr>
      <w:r>
        <w:rPr>
          <w:rFonts w:ascii="Consolas"/>
          <w:b w:val="false"/>
          <w:i w:val="false"/>
          <w:color w:val="000000"/>
          <w:sz w:val="20"/>
        </w:rPr>
        <w:t>
      Тұрғын үйді пайдалану құқығын растайтын құжат</w:t>
      </w:r>
    </w:p>
    <w:p>
      <w:pPr>
        <w:spacing w:after="0"/>
        <w:ind w:left="0"/>
        <w:jc w:val="left"/>
      </w:pPr>
      <w:r>
        <w:rPr>
          <w:rFonts w:ascii="Consolas"/>
          <w:b w:val="false"/>
          <w:i w:val="false"/>
          <w:color w:val="000000"/>
          <w:sz w:val="20"/>
        </w:rPr>
        <w:t>
      ______________________ ___________________________________________________</w:t>
      </w:r>
    </w:p>
    <w:p>
      <w:pPr>
        <w:spacing w:after="0"/>
        <w:ind w:left="0"/>
        <w:jc w:val="left"/>
      </w:pPr>
      <w:r>
        <w:rPr>
          <w:rFonts w:ascii="Consolas"/>
          <w:b w:val="false"/>
          <w:i w:val="false"/>
          <w:color w:val="000000"/>
          <w:sz w:val="20"/>
        </w:rPr>
        <w:t>
      Тұрғын үйдің меншік иесінің Т.А.Ә. (бар болған жағдайда),</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Жалпы көлемі __________ (ш.м.) тұрғын көлемі ___________ (ш.м.)</w:t>
      </w:r>
    </w:p>
    <w:p>
      <w:pPr>
        <w:spacing w:after="0"/>
        <w:ind w:left="0"/>
        <w:jc w:val="left"/>
      </w:pPr>
      <w:r>
        <w:rPr>
          <w:rFonts w:ascii="Consolas"/>
          <w:b w:val="false"/>
          <w:i w:val="false"/>
          <w:color w:val="000000"/>
          <w:sz w:val="20"/>
        </w:rPr>
        <w:t>
      Тұрғын бөлмелердің саны _________, тіркеуде тұрғандар________________ (тұрақты, уақытша)</w:t>
      </w:r>
    </w:p>
    <w:p>
      <w:pPr>
        <w:spacing w:after="0"/>
        <w:ind w:left="0"/>
        <w:jc w:val="left"/>
      </w:pPr>
      <w:r>
        <w:rPr>
          <w:rFonts w:ascii="Consolas"/>
          <w:b w:val="false"/>
          <w:i w:val="false"/>
          <w:color w:val="000000"/>
          <w:sz w:val="20"/>
        </w:rPr>
        <w:t>
      Тұрғын үйдің жайлылығы ___________________________________________________</w:t>
      </w:r>
    </w:p>
    <w:p>
      <w:pPr>
        <w:spacing w:after="0"/>
        <w:ind w:left="0"/>
        <w:jc w:val="left"/>
      </w:pPr>
      <w:r>
        <w:rPr>
          <w:rFonts w:ascii="Consolas"/>
          <w:b w:val="false"/>
          <w:i w:val="false"/>
          <w:color w:val="000000"/>
          <w:sz w:val="20"/>
        </w:rPr>
        <w:t>
      (абаттандырылған, абаттандырылмаған, ішінара жайлы)</w:t>
      </w:r>
    </w:p>
    <w:p>
      <w:pPr>
        <w:spacing w:after="0"/>
        <w:ind w:left="0"/>
        <w:jc w:val="left"/>
      </w:pPr>
      <w:r>
        <w:rPr>
          <w:rFonts w:ascii="Consolas"/>
          <w:b w:val="false"/>
          <w:i w:val="false"/>
          <w:color w:val="000000"/>
          <w:sz w:val="20"/>
        </w:rPr>
        <w:t>
      Санитариялық-гигиеналық жай-күйі __________________________________________</w:t>
      </w:r>
    </w:p>
    <w:p>
      <w:pPr>
        <w:spacing w:after="0"/>
        <w:ind w:left="0"/>
        <w:jc w:val="left"/>
      </w:pPr>
      <w:r>
        <w:rPr>
          <w:rFonts w:ascii="Consolas"/>
          <w:b w:val="false"/>
          <w:i w:val="false"/>
          <w:color w:val="000000"/>
          <w:sz w:val="20"/>
        </w:rPr>
        <w:t>
      (жақсы, қанағаттанарлық, қанағаттанарлықсыз)</w:t>
      </w:r>
    </w:p>
    <w:p>
      <w:pPr>
        <w:spacing w:after="0"/>
        <w:ind w:left="0"/>
        <w:jc w:val="left"/>
      </w:pPr>
      <w:r>
        <w:rPr>
          <w:rFonts w:ascii="Consolas"/>
          <w:b w:val="false"/>
          <w:i w:val="false"/>
          <w:color w:val="000000"/>
          <w:sz w:val="20"/>
        </w:rPr>
        <w:t>
      Тұрғын үй туралы қосымша мәліметтер (балаға арналған жеке жатын орны, сабақ дайындауға, демалуға арналған орынның, жиһаздардың және т.б. бар болуы)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3. Отбасының бірге тұратын басқа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6"/>
        <w:gridCol w:w="1522"/>
        <w:gridCol w:w="4453"/>
        <w:gridCol w:w="1522"/>
        <w:gridCol w:w="937"/>
      </w:tblGrid>
      <w:tr>
        <w:trPr>
          <w:trHeight w:val="30" w:hRule="atLeast"/>
        </w:trPr>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Тегі, аты, әкесінің аты</w:t>
            </w:r>
            <w:r>
              <w:br/>
            </w:r>
            <w:r>
              <w:rPr>
                <w:rFonts w:ascii="Consolas"/>
                <w:b w:val="false"/>
                <w:i w:val="false"/>
                <w:color w:val="000000"/>
                <w:sz w:val="20"/>
              </w:rPr>
              <w:t>
(бар болған жағдайда)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Туған күні</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Жұмыс орны, қызметі немесе оқу орны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Туыстық қатынастары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Ескерту</w:t>
            </w:r>
          </w:p>
        </w:tc>
      </w:tr>
    </w:tbl>
    <w:p>
      <w:pPr>
        <w:spacing w:after="0"/>
        <w:ind w:left="0"/>
        <w:jc w:val="left"/>
      </w:pPr>
      <w:r>
        <w:rPr>
          <w:rFonts w:ascii="Consolas"/>
          <w:b w:val="false"/>
          <w:i w:val="false"/>
          <w:color w:val="000000"/>
          <w:sz w:val="20"/>
        </w:rPr>
        <w:t>
      4. Отбасының табысы туралы мәлімет: жалпы сома __________, оның ішінде жалақы,</w:t>
      </w:r>
    </w:p>
    <w:p>
      <w:pPr>
        <w:spacing w:after="0"/>
        <w:ind w:left="0"/>
        <w:jc w:val="left"/>
      </w:pPr>
      <w:r>
        <w:rPr>
          <w:rFonts w:ascii="Consolas"/>
          <w:b w:val="false"/>
          <w:i w:val="false"/>
          <w:color w:val="000000"/>
          <w:sz w:val="20"/>
        </w:rPr>
        <w:t>
      басқа да табыстар _________________________________________________________</w:t>
      </w:r>
    </w:p>
    <w:p>
      <w:pPr>
        <w:spacing w:after="0"/>
        <w:ind w:left="0"/>
        <w:jc w:val="left"/>
      </w:pPr>
      <w:r>
        <w:rPr>
          <w:rFonts w:ascii="Consolas"/>
          <w:b w:val="false"/>
          <w:i w:val="false"/>
          <w:color w:val="000000"/>
          <w:sz w:val="20"/>
        </w:rPr>
        <w:t>
      (жазу).</w:t>
      </w:r>
    </w:p>
    <w:p>
      <w:pPr>
        <w:spacing w:after="0"/>
        <w:ind w:left="0"/>
        <w:jc w:val="left"/>
      </w:pPr>
      <w:r>
        <w:rPr>
          <w:rFonts w:ascii="Consolas"/>
          <w:b w:val="false"/>
          <w:i w:val="false"/>
          <w:color w:val="000000"/>
          <w:sz w:val="20"/>
        </w:rPr>
        <w:t>
      5. Баланы отбасына қабылдайтын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дайындығы)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6. Баланы (балаларды) қабылдайтын отбасына қабылдау себебі: ________________________________________________________________________________</w:t>
      </w:r>
    </w:p>
    <w:p>
      <w:pPr>
        <w:spacing w:after="0"/>
        <w:ind w:left="0"/>
        <w:jc w:val="left"/>
      </w:pPr>
      <w:r>
        <w:rPr>
          <w:rFonts w:ascii="Consolas"/>
          <w:b w:val="false"/>
          <w:i w:val="false"/>
          <w:color w:val="000000"/>
          <w:sz w:val="20"/>
        </w:rPr>
        <w:t>
      7. Қорытынды (баланы (балаларды) қабылдайтын отбасына беру үшін жағдайдың бар болуы)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______________ ________________ (қолы) (тегі, аты-жөні)_______________ (күні)</w:t>
      </w:r>
    </w:p>
    <w:p>
      <w:pPr>
        <w:spacing w:after="0"/>
        <w:ind w:left="0"/>
        <w:jc w:val="left"/>
      </w:pPr>
      <w:r>
        <w:rPr>
          <w:rFonts w:ascii="Consolas"/>
          <w:b w:val="false"/>
          <w:i w:val="false"/>
          <w:color w:val="000000"/>
          <w:sz w:val="20"/>
        </w:rPr>
        <w:t>
      Таныстық: ________________________________________________________________</w:t>
      </w:r>
    </w:p>
    <w:p>
      <w:pPr>
        <w:spacing w:after="0"/>
        <w:ind w:left="0"/>
        <w:jc w:val="left"/>
      </w:pPr>
      <w:r>
        <w:rPr>
          <w:rFonts w:ascii="Consolas"/>
          <w:b w:val="false"/>
          <w:i w:val="false"/>
          <w:color w:val="000000"/>
          <w:sz w:val="20"/>
        </w:rPr>
        <w:t>
      Т.А.Ә. (бар болған жағдайда)</w:t>
      </w:r>
    </w:p>
    <w:p>
      <w:pPr>
        <w:spacing w:after="0"/>
        <w:ind w:left="0"/>
        <w:jc w:val="left"/>
      </w:pPr>
      <w:r>
        <w:rPr>
          <w:rFonts w:ascii="Consolas"/>
          <w:b w:val="false"/>
          <w:i w:val="false"/>
          <w:color w:val="000000"/>
          <w:sz w:val="20"/>
        </w:rPr>
        <w:t>
      (баланы қабылдайтын ата-ата болуға үміткерлердің қолы)</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