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de8cf" w14:textId="2cde8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 жергілікті атқарушы органдар көрсететін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стандарттарын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8 cәуірдегі № 173 бұйрығы. Қазақстан Республикасының Әділет министрлігінде 2015 жылы 15 мамырда № 11058 тіркелі.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16.08.2019 </w:t>
      </w:r>
      <w:r>
        <w:rPr>
          <w:rFonts w:ascii="Times New Roman"/>
          <w:b w:val="false"/>
          <w:i w:val="false"/>
          <w:color w:val="ff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Білім және ғылым министрінің 16.08.2019 </w:t>
      </w:r>
      <w:r>
        <w:rPr>
          <w:rFonts w:ascii="Times New Roman"/>
          <w:b w:val="false"/>
          <w:i w:val="false"/>
          <w:color w:val="00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орта білім беру мекемелерінің басшылары лауазымдарына орналасу конкурсына қатысу үшін құжаттар қабылдау" мемлекеттік көрсетілетін қызмет стандарты;</w:t>
      </w:r>
    </w:p>
    <w:bookmarkEnd w:id="2"/>
    <w:bookmarkStart w:name="z5" w:id="3"/>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"Республикалық маңызы бар мемлекеттік орта білім беру мекемелерінің басшылары лауазымдарына орналасу конкурсына қатысу үшін құжаттар қабылдау" мемлекеттік көрсетілетін қызмет стандарты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Білім және ғылым министрінің 16.08.2019 </w:t>
      </w:r>
      <w:r>
        <w:rPr>
          <w:rFonts w:ascii="Times New Roman"/>
          <w:b w:val="false"/>
          <w:i w:val="false"/>
          <w:color w:val="00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2. Мектепке дейінгі және орта білім, ақпараттық технологиялар департаменті (Ж. Жонтаева)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Қазақстан Республикасы Әділет министрлігінде мемлекеттік тіркеуден өткен соң осы бұйрықты ресми жариялауды;</w:t>
      </w:r>
    </w:p>
    <w:bookmarkEnd w:id="6"/>
    <w:bookmarkStart w:name="z9" w:id="7"/>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Е.Н.Иманғалиевқа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2015 жылғы 23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8 сәуірдегі</w:t>
            </w:r>
            <w:r>
              <w:br/>
            </w:r>
            <w:r>
              <w:rPr>
                <w:rFonts w:ascii="Times New Roman"/>
                <w:b w:val="false"/>
                <w:i w:val="false"/>
                <w:color w:val="000000"/>
                <w:sz w:val="20"/>
              </w:rPr>
              <w:t>№ 173 бұйрығына</w:t>
            </w:r>
            <w:r>
              <w:br/>
            </w:r>
            <w:r>
              <w:rPr>
                <w:rFonts w:ascii="Times New Roman"/>
                <w:b w:val="false"/>
                <w:i w:val="false"/>
                <w:color w:val="000000"/>
                <w:sz w:val="20"/>
              </w:rPr>
              <w:t>1-қосымша</w:t>
            </w:r>
          </w:p>
        </w:tc>
      </w:tr>
    </w:tbl>
    <w:bookmarkStart w:name="z13" w:id="10"/>
    <w:p>
      <w:pPr>
        <w:spacing w:after="0"/>
        <w:ind w:left="0"/>
        <w:jc w:val="left"/>
      </w:pPr>
      <w:r>
        <w:rPr>
          <w:rFonts w:ascii="Times New Roman"/>
          <w:b/>
          <w:i w:val="false"/>
          <w:color w:val="000000"/>
        </w:rPr>
        <w:t xml:space="preserve"> "Үздік педагог" атағын беру конкурсына қатысу үшін құжаттар қабылдау" мемлекеттік көрсетілетін қызмет стандарты</w:t>
      </w:r>
    </w:p>
    <w:bookmarkEnd w:id="10"/>
    <w:p>
      <w:pPr>
        <w:spacing w:after="0"/>
        <w:ind w:left="0"/>
        <w:jc w:val="both"/>
      </w:pPr>
      <w:r>
        <w:rPr>
          <w:rFonts w:ascii="Times New Roman"/>
          <w:b w:val="false"/>
          <w:i w:val="false"/>
          <w:color w:val="ff0000"/>
          <w:sz w:val="28"/>
        </w:rPr>
        <w:t xml:space="preserve">
      Ескерту. Стандарт алып тасталды – ҚР Білім және ғылым министрінің 16.08.2019 </w:t>
      </w:r>
      <w:r>
        <w:rPr>
          <w:rFonts w:ascii="Times New Roman"/>
          <w:b w:val="false"/>
          <w:i w:val="false"/>
          <w:color w:val="ff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8 сәуірдегі</w:t>
            </w:r>
            <w:r>
              <w:br/>
            </w:r>
            <w:r>
              <w:rPr>
                <w:rFonts w:ascii="Times New Roman"/>
                <w:b w:val="false"/>
                <w:i w:val="false"/>
                <w:color w:val="000000"/>
                <w:sz w:val="20"/>
              </w:rPr>
              <w:t>№ 173 бұйрығына</w:t>
            </w:r>
            <w:r>
              <w:br/>
            </w:r>
            <w:r>
              <w:rPr>
                <w:rFonts w:ascii="Times New Roman"/>
                <w:b w:val="false"/>
                <w:i w:val="false"/>
                <w:color w:val="000000"/>
                <w:sz w:val="20"/>
              </w:rPr>
              <w:t>2-қосымша</w:t>
            </w:r>
          </w:p>
        </w:tc>
      </w:tr>
    </w:tbl>
    <w:bookmarkStart w:name="z34" w:id="11"/>
    <w:p>
      <w:pPr>
        <w:spacing w:after="0"/>
        <w:ind w:left="0"/>
        <w:jc w:val="left"/>
      </w:pPr>
      <w:r>
        <w:rPr>
          <w:rFonts w:ascii="Times New Roman"/>
          <w:b/>
          <w:i w:val="false"/>
          <w:color w:val="000000"/>
        </w:rPr>
        <w:t xml:space="preserve">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стандарты</w:t>
      </w:r>
    </w:p>
    <w:bookmarkEnd w:id="11"/>
    <w:p>
      <w:pPr>
        <w:spacing w:after="0"/>
        <w:ind w:left="0"/>
        <w:jc w:val="both"/>
      </w:pPr>
      <w:r>
        <w:rPr>
          <w:rFonts w:ascii="Times New Roman"/>
          <w:b w:val="false"/>
          <w:i w:val="false"/>
          <w:color w:val="ff0000"/>
          <w:sz w:val="28"/>
        </w:rPr>
        <w:t xml:space="preserve">
      Ескерту. Стандарт жаңа редакцияда – ҚР Білім және ғылым министрінің 11.01.2018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40" w:id="12"/>
    <w:p>
      <w:pPr>
        <w:spacing w:after="0"/>
        <w:ind w:left="0"/>
        <w:jc w:val="both"/>
      </w:pPr>
      <w:r>
        <w:rPr>
          <w:rFonts w:ascii="Times New Roman"/>
          <w:b w:val="false"/>
          <w:i w:val="false"/>
          <w:color w:val="000000"/>
          <w:sz w:val="28"/>
        </w:rPr>
        <w:t>
      1.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қызметі (бұдан әрі - мемлекеттік көрсетілетін қызмет).</w:t>
      </w:r>
    </w:p>
    <w:bookmarkEnd w:id="12"/>
    <w:bookmarkStart w:name="z41" w:id="1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Білім және ғылым министрлігі (бұдан әрі – Министрлік) әзірледі.</w:t>
      </w:r>
    </w:p>
    <w:bookmarkEnd w:id="13"/>
    <w:bookmarkStart w:name="z42" w:id="14"/>
    <w:p>
      <w:pPr>
        <w:spacing w:after="0"/>
        <w:ind w:left="0"/>
        <w:jc w:val="both"/>
      </w:pPr>
      <w:r>
        <w:rPr>
          <w:rFonts w:ascii="Times New Roman"/>
          <w:b w:val="false"/>
          <w:i w:val="false"/>
          <w:color w:val="000000"/>
          <w:sz w:val="28"/>
        </w:rPr>
        <w:t>
      3. Мемлекеттік қызметті облыстардың, Астана және Алматы қалаларының, облыстық маңызы бар аудандар мен қалалардың жергілікті атқарушы органдары (бұдан әрі – көрсетілетін қызметті беруші) көрсетеді.</w:t>
      </w:r>
    </w:p>
    <w:bookmarkEnd w:id="14"/>
    <w:bookmarkStart w:name="z164" w:id="15"/>
    <w:p>
      <w:pPr>
        <w:spacing w:after="0"/>
        <w:ind w:left="0"/>
        <w:jc w:val="both"/>
      </w:pPr>
      <w:r>
        <w:rPr>
          <w:rFonts w:ascii="Times New Roman"/>
          <w:b w:val="false"/>
          <w:i w:val="false"/>
          <w:color w:val="000000"/>
          <w:sz w:val="28"/>
        </w:rPr>
        <w:t>
      Мемлекеттік қызметті көрсету үшін құжаттарды қабылдау және нәтижесін беру:</w:t>
      </w:r>
    </w:p>
    <w:bookmarkEnd w:id="15"/>
    <w:bookmarkStart w:name="z165" w:id="16"/>
    <w:p>
      <w:pPr>
        <w:spacing w:after="0"/>
        <w:ind w:left="0"/>
        <w:jc w:val="both"/>
      </w:pPr>
      <w:r>
        <w:rPr>
          <w:rFonts w:ascii="Times New Roman"/>
          <w:b w:val="false"/>
          <w:i w:val="false"/>
          <w:color w:val="000000"/>
          <w:sz w:val="28"/>
        </w:rPr>
        <w:t>
      1) көрсетілетін қызметті берушінің кеңсесі;</w:t>
      </w:r>
    </w:p>
    <w:bookmarkEnd w:id="16"/>
    <w:bookmarkStart w:name="z166" w:id="17"/>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7"/>
    <w:bookmarkStart w:name="z43" w:id="18"/>
    <w:p>
      <w:pPr>
        <w:spacing w:after="0"/>
        <w:ind w:left="0"/>
        <w:jc w:val="left"/>
      </w:pPr>
      <w:r>
        <w:rPr>
          <w:rFonts w:ascii="Times New Roman"/>
          <w:b/>
          <w:i w:val="false"/>
          <w:color w:val="000000"/>
        </w:rPr>
        <w:t xml:space="preserve"> 2-тарау. Мемлекеттік қызметті көрсету тәртібі</w:t>
      </w:r>
    </w:p>
    <w:bookmarkEnd w:id="18"/>
    <w:bookmarkStart w:name="z44" w:id="19"/>
    <w:p>
      <w:pPr>
        <w:spacing w:after="0"/>
        <w:ind w:left="0"/>
        <w:jc w:val="both"/>
      </w:pPr>
      <w:r>
        <w:rPr>
          <w:rFonts w:ascii="Times New Roman"/>
          <w:b w:val="false"/>
          <w:i w:val="false"/>
          <w:color w:val="000000"/>
          <w:sz w:val="28"/>
        </w:rPr>
        <w:t>
      1. Мемлекеттік қызметті көрсету мерзімдері:</w:t>
      </w:r>
    </w:p>
    <w:bookmarkEnd w:id="19"/>
    <w:bookmarkStart w:name="z167" w:id="20"/>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Мемлекеттік корпорацияға көрсетілетін қызметті берушінің орналасқан жері бойынша – 3 (үш) жұмыс күні, көрсетілетін қызметті берушінің орналасқан жері бойынша емес – 7(жеті) жұмыс күні.</w:t>
      </w:r>
    </w:p>
    <w:bookmarkEnd w:id="20"/>
    <w:p>
      <w:pPr>
        <w:spacing w:after="0"/>
        <w:ind w:left="0"/>
        <w:jc w:val="both"/>
      </w:pPr>
      <w:r>
        <w:rPr>
          <w:rFonts w:ascii="Times New Roman"/>
          <w:b w:val="false"/>
          <w:i w:val="false"/>
          <w:color w:val="000000"/>
          <w:sz w:val="28"/>
        </w:rPr>
        <w:t>
      Мемлекеттік корпорацияға жүгінген жағдайда қабылдау күні мемлекеттік қызмет көрсету мерзіміне кірмейді.</w:t>
      </w:r>
    </w:p>
    <w:p>
      <w:pPr>
        <w:spacing w:after="0"/>
        <w:ind w:left="0"/>
        <w:jc w:val="both"/>
      </w:pPr>
      <w:r>
        <w:rPr>
          <w:rFonts w:ascii="Times New Roman"/>
          <w:b w:val="false"/>
          <w:i w:val="false"/>
          <w:color w:val="000000"/>
          <w:sz w:val="28"/>
        </w:rPr>
        <w:t>
      Көрсетілетін қызметті беруші Мемлекеттік корпорацияға мемлекеттік көрсетілетін қызмет нәтижесін көрсетілетін мемлекеттік қызмет мерзімі өтпестен бұрын бір тәуліктен кешіктірмей жеткізуді қамтамасыз етеді.</w:t>
      </w:r>
    </w:p>
    <w:bookmarkStart w:name="z168" w:id="21"/>
    <w:p>
      <w:pPr>
        <w:spacing w:after="0"/>
        <w:ind w:left="0"/>
        <w:jc w:val="both"/>
      </w:pPr>
      <w:r>
        <w:rPr>
          <w:rFonts w:ascii="Times New Roman"/>
          <w:b w:val="false"/>
          <w:i w:val="false"/>
          <w:color w:val="000000"/>
          <w:sz w:val="28"/>
        </w:rPr>
        <w:t>
      2) көрсетілетін қызметті алушының құжаттар топтамасын тапсыру үшін күтудің рұқсат етілген ең ұзақ уақыты – 20 (жиырма) минут, Мемлекеттік корпорацияда – 20 (жиырма) минут;</w:t>
      </w:r>
    </w:p>
    <w:bookmarkEnd w:id="21"/>
    <w:bookmarkStart w:name="z169" w:id="22"/>
    <w:p>
      <w:pPr>
        <w:spacing w:after="0"/>
        <w:ind w:left="0"/>
        <w:jc w:val="both"/>
      </w:pPr>
      <w:r>
        <w:rPr>
          <w:rFonts w:ascii="Times New Roman"/>
          <w:b w:val="false"/>
          <w:i w:val="false"/>
          <w:color w:val="000000"/>
          <w:sz w:val="28"/>
        </w:rPr>
        <w:t>
      3) көрсетілген қызметті алушыға қызмет көрсетудің рұқсат етілген ең ұзақ уақыты – 20 (жиырма) минут, Мемлекеттік корпорацияда – 20 (жиырма) минут.</w:t>
      </w:r>
    </w:p>
    <w:bookmarkEnd w:id="22"/>
    <w:bookmarkStart w:name="z45" w:id="23"/>
    <w:p>
      <w:pPr>
        <w:spacing w:after="0"/>
        <w:ind w:left="0"/>
        <w:jc w:val="both"/>
      </w:pPr>
      <w:r>
        <w:rPr>
          <w:rFonts w:ascii="Times New Roman"/>
          <w:b w:val="false"/>
          <w:i w:val="false"/>
          <w:color w:val="000000"/>
          <w:sz w:val="28"/>
        </w:rPr>
        <w:t>
      5. Мемлекеттік қызмет көрсету нысаны: қағаз жүзінде.</w:t>
      </w:r>
    </w:p>
    <w:bookmarkEnd w:id="23"/>
    <w:bookmarkStart w:name="z46" w:id="24"/>
    <w:p>
      <w:pPr>
        <w:spacing w:after="0"/>
        <w:ind w:left="0"/>
        <w:jc w:val="both"/>
      </w:pPr>
      <w:r>
        <w:rPr>
          <w:rFonts w:ascii="Times New Roman"/>
          <w:b w:val="false"/>
          <w:i w:val="false"/>
          <w:color w:val="000000"/>
          <w:sz w:val="28"/>
        </w:rPr>
        <w:t>
      6. Мемлекеттік қызмет көрсету нәтижесі мемлекеттік орта білім беру мекемесінің басшысы лауазымына орналасу конкурсының қорытындысы туралы еркін түрдегі нысандағы жазбаша хабарлама, не осы мемлекеттік көрсетілетін қызмет стандартының 10-тармағында белгіленген негіздеме бойынша мемлекеттік қызмет көрсетуден бас тарту туралы дәлелді жауап болып табылады.</w:t>
      </w:r>
    </w:p>
    <w:bookmarkEnd w:id="24"/>
    <w:p>
      <w:pPr>
        <w:spacing w:after="0"/>
        <w:ind w:left="0"/>
        <w:jc w:val="both"/>
      </w:pPr>
      <w:r>
        <w:rPr>
          <w:rFonts w:ascii="Times New Roman"/>
          <w:b w:val="false"/>
          <w:i w:val="false"/>
          <w:color w:val="000000"/>
          <w:sz w:val="28"/>
        </w:rPr>
        <w:t>
      Мемлекеттік қызмет көрсетудің нәтижесін ұсыну нысаны: қағаз жүзінде.</w:t>
      </w:r>
    </w:p>
    <w:bookmarkStart w:name="z47" w:id="25"/>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25"/>
    <w:bookmarkStart w:name="z48" w:id="26"/>
    <w:p>
      <w:pPr>
        <w:spacing w:after="0"/>
        <w:ind w:left="0"/>
        <w:jc w:val="both"/>
      </w:pPr>
      <w:r>
        <w:rPr>
          <w:rFonts w:ascii="Times New Roman"/>
          <w:b w:val="false"/>
          <w:i w:val="false"/>
          <w:color w:val="000000"/>
          <w:sz w:val="28"/>
        </w:rPr>
        <w:t>
      8. Жұмыс кестесі:</w:t>
      </w:r>
    </w:p>
    <w:bookmarkEnd w:id="26"/>
    <w:bookmarkStart w:name="z170" w:id="27"/>
    <w:p>
      <w:pPr>
        <w:spacing w:after="0"/>
        <w:ind w:left="0"/>
        <w:jc w:val="both"/>
      </w:pPr>
      <w:r>
        <w:rPr>
          <w:rFonts w:ascii="Times New Roman"/>
          <w:b w:val="false"/>
          <w:i w:val="false"/>
          <w:color w:val="000000"/>
          <w:sz w:val="28"/>
        </w:rPr>
        <w:t>
      1)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сағат 13.00-ден 14.30-ға дейінгі түскі үзіліспен сағат 09.00-ден 18.30-ға дейін.</w:t>
      </w:r>
    </w:p>
    <w:bookmarkEnd w:id="27"/>
    <w:p>
      <w:pPr>
        <w:spacing w:after="0"/>
        <w:ind w:left="0"/>
        <w:jc w:val="both"/>
      </w:pPr>
      <w:r>
        <w:rPr>
          <w:rFonts w:ascii="Times New Roman"/>
          <w:b w:val="false"/>
          <w:i w:val="false"/>
          <w:color w:val="000000"/>
          <w:sz w:val="28"/>
        </w:rPr>
        <w:t>
      Құжаттарды қабылдау және мемлекеттік көрсетілетін қызметтің нәтижесін беру сағат 13.00-ден 14.30-ға дейінгі түскі үзіліспен сағат 09.00-ден 17.30-ға дейін жүзеге асырылады.</w:t>
      </w:r>
    </w:p>
    <w:p>
      <w:pPr>
        <w:spacing w:after="0"/>
        <w:ind w:left="0"/>
        <w:jc w:val="both"/>
      </w:pP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p>
    <w:bookmarkStart w:name="z171" w:id="28"/>
    <w:p>
      <w:pPr>
        <w:spacing w:after="0"/>
        <w:ind w:left="0"/>
        <w:jc w:val="both"/>
      </w:pPr>
      <w:r>
        <w:rPr>
          <w:rFonts w:ascii="Times New Roman"/>
          <w:b w:val="false"/>
          <w:i w:val="false"/>
          <w:color w:val="000000"/>
          <w:sz w:val="28"/>
        </w:rPr>
        <w:t>
      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 аралығында түскі үзіліссіз сағат 09.00-ден 20.00-ге дейін.</w:t>
      </w:r>
    </w:p>
    <w:bookmarkEnd w:id="28"/>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таңдауы бойынша жеделдетіп қызмет көрсетусіз жүзеге асырылады, "электронды үкімет" порталы (бұдан әрі – портал) арқылы электрондық кезекті броньдауға болады.</w:t>
      </w:r>
    </w:p>
    <w:p>
      <w:pPr>
        <w:spacing w:after="0"/>
        <w:ind w:left="0"/>
        <w:jc w:val="both"/>
      </w:pPr>
      <w:r>
        <w:rPr>
          <w:rFonts w:ascii="Times New Roman"/>
          <w:b w:val="false"/>
          <w:i w:val="false"/>
          <w:color w:val="000000"/>
          <w:sz w:val="28"/>
        </w:rPr>
        <w:t>
      Мемлекеттік қызметті көрсету нәтижелерін ұсыну нысаны: қағаз жүзінде.</w:t>
      </w:r>
    </w:p>
    <w:bookmarkStart w:name="z49" w:id="29"/>
    <w:p>
      <w:pPr>
        <w:spacing w:after="0"/>
        <w:ind w:left="0"/>
        <w:jc w:val="both"/>
      </w:pPr>
      <w:r>
        <w:rPr>
          <w:rFonts w:ascii="Times New Roman"/>
          <w:b w:val="false"/>
          <w:i w:val="false"/>
          <w:color w:val="000000"/>
          <w:sz w:val="28"/>
        </w:rPr>
        <w:t>
      9. Көрсетілетін қызметті алушы жүгінген кезде мемлекеттік қызмет көрсету үшін қажетті құжаттардың тізбесі:</w:t>
      </w:r>
    </w:p>
    <w:bookmarkEnd w:id="29"/>
    <w:p>
      <w:pPr>
        <w:spacing w:after="0"/>
        <w:ind w:left="0"/>
        <w:jc w:val="both"/>
      </w:pPr>
      <w:r>
        <w:rPr>
          <w:rFonts w:ascii="Times New Roman"/>
          <w:b w:val="false"/>
          <w:i w:val="false"/>
          <w:color w:val="000000"/>
          <w:sz w:val="28"/>
        </w:rPr>
        <w:t>
      Көрсетілетін қызметті берушіге:</w:t>
      </w:r>
    </w:p>
    <w:bookmarkStart w:name="z172" w:id="30"/>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30"/>
    <w:bookmarkStart w:name="z173" w:id="31"/>
    <w:p>
      <w:pPr>
        <w:spacing w:after="0"/>
        <w:ind w:left="0"/>
        <w:jc w:val="both"/>
      </w:pPr>
      <w:r>
        <w:rPr>
          <w:rFonts w:ascii="Times New Roman"/>
          <w:b w:val="false"/>
          <w:i w:val="false"/>
          <w:color w:val="000000"/>
          <w:sz w:val="28"/>
        </w:rPr>
        <w:t>
      2) жеке тұлғаны куәландыратын құжаттың көшірмесі;</w:t>
      </w:r>
    </w:p>
    <w:bookmarkEnd w:id="31"/>
    <w:bookmarkStart w:name="z174" w:id="32"/>
    <w:p>
      <w:pPr>
        <w:spacing w:after="0"/>
        <w:ind w:left="0"/>
        <w:jc w:val="both"/>
      </w:pPr>
      <w:r>
        <w:rPr>
          <w:rFonts w:ascii="Times New Roman"/>
          <w:b w:val="false"/>
          <w:i w:val="false"/>
          <w:color w:val="000000"/>
          <w:sz w:val="28"/>
        </w:rPr>
        <w:t>
      3) білім туралы құжаттың көшірмесі;</w:t>
      </w:r>
    </w:p>
    <w:bookmarkEnd w:id="32"/>
    <w:bookmarkStart w:name="z175" w:id="33"/>
    <w:p>
      <w:pPr>
        <w:spacing w:after="0"/>
        <w:ind w:left="0"/>
        <w:jc w:val="both"/>
      </w:pPr>
      <w:r>
        <w:rPr>
          <w:rFonts w:ascii="Times New Roman"/>
          <w:b w:val="false"/>
          <w:i w:val="false"/>
          <w:color w:val="000000"/>
          <w:sz w:val="28"/>
        </w:rPr>
        <w:t>
      4) еңбек қызметін растайтын құжаттың көшірмесі;</w:t>
      </w:r>
    </w:p>
    <w:bookmarkEnd w:id="33"/>
    <w:bookmarkStart w:name="z176" w:id="34"/>
    <w:p>
      <w:pPr>
        <w:spacing w:after="0"/>
        <w:ind w:left="0"/>
        <w:jc w:val="both"/>
      </w:pPr>
      <w:r>
        <w:rPr>
          <w:rFonts w:ascii="Times New Roman"/>
          <w:b w:val="false"/>
          <w:i w:val="false"/>
          <w:color w:val="000000"/>
          <w:sz w:val="28"/>
        </w:rPr>
        <w:t>
      5) кадрларды есепке алу жөніндегі жеке парақ және фото;</w:t>
      </w:r>
    </w:p>
    <w:bookmarkEnd w:id="34"/>
    <w:bookmarkStart w:name="z177" w:id="35"/>
    <w:p>
      <w:pPr>
        <w:spacing w:after="0"/>
        <w:ind w:left="0"/>
        <w:jc w:val="both"/>
      </w:pPr>
      <w:r>
        <w:rPr>
          <w:rFonts w:ascii="Times New Roman"/>
          <w:b w:val="false"/>
          <w:i w:val="false"/>
          <w:color w:val="000000"/>
          <w:sz w:val="28"/>
        </w:rPr>
        <w:t>
      6) ескертпелер мен көтермелеулерді көрсете отырып, бұрынғы жұмыс орнынан өндірістік мінездеме;</w:t>
      </w:r>
    </w:p>
    <w:bookmarkEnd w:id="35"/>
    <w:bookmarkStart w:name="z178" w:id="36"/>
    <w:p>
      <w:pPr>
        <w:spacing w:after="0"/>
        <w:ind w:left="0"/>
        <w:jc w:val="both"/>
      </w:pPr>
      <w:r>
        <w:rPr>
          <w:rFonts w:ascii="Times New Roman"/>
          <w:b w:val="false"/>
          <w:i w:val="false"/>
          <w:color w:val="000000"/>
          <w:sz w:val="28"/>
        </w:rPr>
        <w:t>
      7) біліктілік санаты және ғылыми дәрежесі туралы құжаттың көшірмесі (болған жағдайда);</w:t>
      </w:r>
    </w:p>
    <w:bookmarkEnd w:id="36"/>
    <w:bookmarkStart w:name="z179" w:id="37"/>
    <w:p>
      <w:pPr>
        <w:spacing w:after="0"/>
        <w:ind w:left="0"/>
        <w:jc w:val="both"/>
      </w:pPr>
      <w:r>
        <w:rPr>
          <w:rFonts w:ascii="Times New Roman"/>
          <w:b w:val="false"/>
          <w:i w:val="false"/>
          <w:color w:val="000000"/>
          <w:sz w:val="28"/>
        </w:rPr>
        <w:t xml:space="preserve">
      8) "Денсаулық сақтау ұйымдарының бастапқы медициналық құжаттама нысандарын бекіту туралы" Қазақстан Республикасы Денсаулық сақтау министрінің м.а.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тіркелді) нысанға сәйкес медициналық куәландырудан өтуі туралы құжат;</w:t>
      </w:r>
    </w:p>
    <w:bookmarkEnd w:id="37"/>
    <w:bookmarkStart w:name="z180" w:id="38"/>
    <w:p>
      <w:pPr>
        <w:spacing w:after="0"/>
        <w:ind w:left="0"/>
        <w:jc w:val="both"/>
      </w:pPr>
      <w:r>
        <w:rPr>
          <w:rFonts w:ascii="Times New Roman"/>
          <w:b w:val="false"/>
          <w:i w:val="false"/>
          <w:color w:val="000000"/>
          <w:sz w:val="28"/>
        </w:rPr>
        <w:t xml:space="preserve">
      9) "Құқықтық статистика және арнайы есепке алу жөнiндегі органдарымен жеке тұлғаларға ақпараттық-анықтамалық бойынша қызметін көрсету нұсқаулығын бекіту туралы" Қазақстан Республикасы Бас прокурорының 2017 жылғы 24 наурыздағы № 31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14978 болып тіркелді) нысанға сәйкес соттылығының жоқ екендігі туралы анықтама;</w:t>
      </w:r>
    </w:p>
    <w:bookmarkEnd w:id="38"/>
    <w:bookmarkStart w:name="z181" w:id="39"/>
    <w:p>
      <w:pPr>
        <w:spacing w:after="0"/>
        <w:ind w:left="0"/>
        <w:jc w:val="both"/>
      </w:pPr>
      <w:r>
        <w:rPr>
          <w:rFonts w:ascii="Times New Roman"/>
          <w:b w:val="false"/>
          <w:i w:val="false"/>
          <w:color w:val="000000"/>
          <w:sz w:val="28"/>
        </w:rPr>
        <w:t>
      10) Мектепті дамытудың перспективалық жоспары.</w:t>
      </w:r>
    </w:p>
    <w:bookmarkEnd w:id="39"/>
    <w:p>
      <w:pPr>
        <w:spacing w:after="0"/>
        <w:ind w:left="0"/>
        <w:jc w:val="both"/>
      </w:pPr>
      <w:r>
        <w:rPr>
          <w:rFonts w:ascii="Times New Roman"/>
          <w:b w:val="false"/>
          <w:i w:val="false"/>
          <w:color w:val="000000"/>
          <w:sz w:val="28"/>
        </w:rPr>
        <w:t>
      Конкурсқа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(болған жағдайда) туралы материалдарды ұсынуға құқылы.</w:t>
      </w:r>
    </w:p>
    <w:bookmarkStart w:name="z182" w:id="40"/>
    <w:p>
      <w:pPr>
        <w:spacing w:after="0"/>
        <w:ind w:left="0"/>
        <w:jc w:val="both"/>
      </w:pPr>
      <w:r>
        <w:rPr>
          <w:rFonts w:ascii="Times New Roman"/>
          <w:b w:val="false"/>
          <w:i w:val="false"/>
          <w:color w:val="000000"/>
          <w:sz w:val="28"/>
        </w:rPr>
        <w:t>
      Мемлекеттік корпорацияға:</w:t>
      </w:r>
    </w:p>
    <w:bookmarkEnd w:id="40"/>
    <w:bookmarkStart w:name="z183" w:id="4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41"/>
    <w:bookmarkStart w:name="z184" w:id="42"/>
    <w:p>
      <w:pPr>
        <w:spacing w:after="0"/>
        <w:ind w:left="0"/>
        <w:jc w:val="both"/>
      </w:pPr>
      <w:r>
        <w:rPr>
          <w:rFonts w:ascii="Times New Roman"/>
          <w:b w:val="false"/>
          <w:i w:val="false"/>
          <w:color w:val="000000"/>
          <w:sz w:val="28"/>
        </w:rPr>
        <w:t>
      2) жеке тұлғаны куәландыратын құжаттың көшірмесі;</w:t>
      </w:r>
    </w:p>
    <w:bookmarkEnd w:id="42"/>
    <w:bookmarkStart w:name="z185" w:id="43"/>
    <w:p>
      <w:pPr>
        <w:spacing w:after="0"/>
        <w:ind w:left="0"/>
        <w:jc w:val="both"/>
      </w:pPr>
      <w:r>
        <w:rPr>
          <w:rFonts w:ascii="Times New Roman"/>
          <w:b w:val="false"/>
          <w:i w:val="false"/>
          <w:color w:val="000000"/>
          <w:sz w:val="28"/>
        </w:rPr>
        <w:t>
      3) білім туралы құжаттың көшірмесі;</w:t>
      </w:r>
    </w:p>
    <w:bookmarkEnd w:id="43"/>
    <w:bookmarkStart w:name="z186" w:id="44"/>
    <w:p>
      <w:pPr>
        <w:spacing w:after="0"/>
        <w:ind w:left="0"/>
        <w:jc w:val="both"/>
      </w:pPr>
      <w:r>
        <w:rPr>
          <w:rFonts w:ascii="Times New Roman"/>
          <w:b w:val="false"/>
          <w:i w:val="false"/>
          <w:color w:val="000000"/>
          <w:sz w:val="28"/>
        </w:rPr>
        <w:t>
      4) еңбек қызметін растайтын құжаттың көшірмесі;</w:t>
      </w:r>
    </w:p>
    <w:bookmarkEnd w:id="44"/>
    <w:bookmarkStart w:name="z187" w:id="45"/>
    <w:p>
      <w:pPr>
        <w:spacing w:after="0"/>
        <w:ind w:left="0"/>
        <w:jc w:val="both"/>
      </w:pPr>
      <w:r>
        <w:rPr>
          <w:rFonts w:ascii="Times New Roman"/>
          <w:b w:val="false"/>
          <w:i w:val="false"/>
          <w:color w:val="000000"/>
          <w:sz w:val="28"/>
        </w:rPr>
        <w:t>
      5) кадрларды есепке алу жөніндегі жеке парақ және фото;</w:t>
      </w:r>
    </w:p>
    <w:bookmarkEnd w:id="45"/>
    <w:bookmarkStart w:name="z188" w:id="46"/>
    <w:p>
      <w:pPr>
        <w:spacing w:after="0"/>
        <w:ind w:left="0"/>
        <w:jc w:val="both"/>
      </w:pPr>
      <w:r>
        <w:rPr>
          <w:rFonts w:ascii="Times New Roman"/>
          <w:b w:val="false"/>
          <w:i w:val="false"/>
          <w:color w:val="000000"/>
          <w:sz w:val="28"/>
        </w:rPr>
        <w:t>
      6) ескертпелер мен көтермелеулерді көрсете отырып, бұрынғы жұмыс орнынан өндірістік мінездеме;</w:t>
      </w:r>
    </w:p>
    <w:bookmarkEnd w:id="46"/>
    <w:bookmarkStart w:name="z189" w:id="47"/>
    <w:p>
      <w:pPr>
        <w:spacing w:after="0"/>
        <w:ind w:left="0"/>
        <w:jc w:val="both"/>
      </w:pPr>
      <w:r>
        <w:rPr>
          <w:rFonts w:ascii="Times New Roman"/>
          <w:b w:val="false"/>
          <w:i w:val="false"/>
          <w:color w:val="000000"/>
          <w:sz w:val="28"/>
        </w:rPr>
        <w:t>
      7) біліктілік санаты және ғылыми дәрежесі туралы құжаттың көшірмесі (болған жағдайда);</w:t>
      </w:r>
    </w:p>
    <w:bookmarkEnd w:id="47"/>
    <w:bookmarkStart w:name="z190" w:id="48"/>
    <w:p>
      <w:pPr>
        <w:spacing w:after="0"/>
        <w:ind w:left="0"/>
        <w:jc w:val="both"/>
      </w:pPr>
      <w:r>
        <w:rPr>
          <w:rFonts w:ascii="Times New Roman"/>
          <w:b w:val="false"/>
          <w:i w:val="false"/>
          <w:color w:val="000000"/>
          <w:sz w:val="28"/>
        </w:rPr>
        <w:t xml:space="preserve">
      8) "Денсаулық сақтау ұйымдарының бастапқы медициналық құжаттама нысандарын бекіту туралы" Қазақстан Республикасы Денсаулық сақтау министрінің м.а.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тіркелді) нысанға сәйкес медициналық куәландырудан өтуі туралы құжат;</w:t>
      </w:r>
    </w:p>
    <w:bookmarkEnd w:id="48"/>
    <w:bookmarkStart w:name="z191" w:id="49"/>
    <w:p>
      <w:pPr>
        <w:spacing w:after="0"/>
        <w:ind w:left="0"/>
        <w:jc w:val="both"/>
      </w:pPr>
      <w:r>
        <w:rPr>
          <w:rFonts w:ascii="Times New Roman"/>
          <w:b w:val="false"/>
          <w:i w:val="false"/>
          <w:color w:val="000000"/>
          <w:sz w:val="28"/>
        </w:rPr>
        <w:t>
      9) Мектепті дамытудың перспективалық жоспары.</w:t>
      </w:r>
    </w:p>
    <w:bookmarkEnd w:id="49"/>
    <w:bookmarkStart w:name="z192" w:id="50"/>
    <w:p>
      <w:pPr>
        <w:spacing w:after="0"/>
        <w:ind w:left="0"/>
        <w:jc w:val="both"/>
      </w:pPr>
      <w:r>
        <w:rPr>
          <w:rFonts w:ascii="Times New Roman"/>
          <w:b w:val="false"/>
          <w:i w:val="false"/>
          <w:color w:val="000000"/>
          <w:sz w:val="28"/>
        </w:rPr>
        <w:t>
      Конкурсқа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(болған жағдайда) туралы материалдарды ұсынуға құқылы.</w:t>
      </w:r>
    </w:p>
    <w:bookmarkEnd w:id="50"/>
    <w:bookmarkStart w:name="z193" w:id="51"/>
    <w:p>
      <w:pPr>
        <w:spacing w:after="0"/>
        <w:ind w:left="0"/>
        <w:jc w:val="both"/>
      </w:pPr>
      <w:r>
        <w:rPr>
          <w:rFonts w:ascii="Times New Roman"/>
          <w:b w:val="false"/>
          <w:i w:val="false"/>
          <w:color w:val="000000"/>
          <w:sz w:val="28"/>
        </w:rPr>
        <w:t>
      Мемлекеттік корпорация қызметкері көрсетілетін қызметті алушының жеке басын куәландыратын құжаттар туралы мәліметтерді, тұлғаның соттылығының болуы не болмауы туралы анықтаманы "электронды үкімет" шлюзі арқылы тиісті мемлекеттік ақпараттық жүйелерден алады.</w:t>
      </w:r>
    </w:p>
    <w:bookmarkEnd w:id="51"/>
    <w:bookmarkStart w:name="z194" w:id="52"/>
    <w:p>
      <w:pPr>
        <w:spacing w:after="0"/>
        <w:ind w:left="0"/>
        <w:jc w:val="both"/>
      </w:pPr>
      <w:r>
        <w:rPr>
          <w:rFonts w:ascii="Times New Roman"/>
          <w:b w:val="false"/>
          <w:i w:val="false"/>
          <w:color w:val="000000"/>
          <w:sz w:val="28"/>
        </w:rPr>
        <w:t>
      Мемлекеттік корпорация қызметкері көрсетілетін қызметті алушыдан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w:t>
      </w:r>
    </w:p>
    <w:bookmarkEnd w:id="52"/>
    <w:bookmarkStart w:name="z195" w:id="53"/>
    <w:p>
      <w:pPr>
        <w:spacing w:after="0"/>
        <w:ind w:left="0"/>
        <w:jc w:val="both"/>
      </w:pPr>
      <w:r>
        <w:rPr>
          <w:rFonts w:ascii="Times New Roman"/>
          <w:b w:val="false"/>
          <w:i w:val="false"/>
          <w:color w:val="000000"/>
          <w:sz w:val="28"/>
        </w:rPr>
        <w:t>
      Құжаттар Мемлекеттік корпорация арқылы қабылданған кезде</w:t>
      </w:r>
    </w:p>
    <w:bookmarkEnd w:id="53"/>
    <w:p>
      <w:pPr>
        <w:spacing w:after="0"/>
        <w:ind w:left="0"/>
        <w:jc w:val="both"/>
      </w:pPr>
      <w:r>
        <w:rPr>
          <w:rFonts w:ascii="Times New Roman"/>
          <w:b w:val="false"/>
          <w:i w:val="false"/>
          <w:color w:val="000000"/>
          <w:sz w:val="28"/>
        </w:rPr>
        <w:t>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корпорацияда дайын құжаттарды беру жеке басын куәландыратын құжат (не нотариалды куәландыратын сенімхат бойынша оның өкілінің) ұсынған жағдайда, тиісті құжаттардың қабылданғаны туралы қолхат негізінде жүзеге асырылады.</w:t>
      </w:r>
    </w:p>
    <w:bookmarkStart w:name="z196" w:id="54"/>
    <w:p>
      <w:pPr>
        <w:spacing w:after="0"/>
        <w:ind w:left="0"/>
        <w:jc w:val="both"/>
      </w:pPr>
      <w:r>
        <w:rPr>
          <w:rFonts w:ascii="Times New Roman"/>
          <w:b w:val="false"/>
          <w:i w:val="false"/>
          <w:color w:val="000000"/>
          <w:sz w:val="28"/>
        </w:rPr>
        <w:t xml:space="preserve">
      Осы стандарттың 4-тармағында көзделген мерзім өткеннен кейін көрсетілетін қызметті алушы болмаған жағдайда Қазақстан Республикасы Инвестициялар және даму министрінің 2016 жылғы 22 қаңтардағы № 52 бұйрығымен (Нормативтік құқықытық актілерді мемлекеттік тіркеу тізілімінде № 13248 болып тіркелген) бекітілген "Азаматтарға арналған үкімет" мемлекеттік корпорациясының қызметі </w:t>
      </w:r>
      <w:r>
        <w:rPr>
          <w:rFonts w:ascii="Times New Roman"/>
          <w:b w:val="false"/>
          <w:i w:val="false"/>
          <w:color w:val="000000"/>
          <w:sz w:val="28"/>
        </w:rPr>
        <w:t>қағидаларына</w:t>
      </w:r>
      <w:r>
        <w:rPr>
          <w:rFonts w:ascii="Times New Roman"/>
          <w:b w:val="false"/>
          <w:i w:val="false"/>
          <w:color w:val="000000"/>
          <w:sz w:val="28"/>
        </w:rPr>
        <w:t xml:space="preserve"> сәйкес Мемлекеттік корпорация бір ай ішінде кепілдік шартын сақтауды қамтамасыз етеді, содан кейін оны одан әрі сақтау үшін көрсетілетін қызметті берушіге тапсырады.</w:t>
      </w:r>
    </w:p>
    <w:bookmarkEnd w:id="54"/>
    <w:bookmarkStart w:name="z197" w:id="55"/>
    <w:p>
      <w:pPr>
        <w:spacing w:after="0"/>
        <w:ind w:left="0"/>
        <w:jc w:val="both"/>
      </w:pPr>
      <w:r>
        <w:rPr>
          <w:rFonts w:ascii="Times New Roman"/>
          <w:b w:val="false"/>
          <w:i w:val="false"/>
          <w:color w:val="000000"/>
          <w:sz w:val="28"/>
        </w:rPr>
        <w:t>
      Көрсетілетін қызметті алушы бір ай өткен соң жүгінген жағдайда Мемлекеттік корпорацияның сұранысы бойынша көрсетілетін қызметті беруші бір жұмыс күні ішінде көрсетілетін қызметті алушыға беру үшін Мемлекеттік корпорацияға мемлекеттік қызмет көрсету нәтижесін жолдайды;</w:t>
      </w:r>
    </w:p>
    <w:bookmarkEnd w:id="55"/>
    <w:bookmarkStart w:name="z50" w:id="56"/>
    <w:p>
      <w:pPr>
        <w:spacing w:after="0"/>
        <w:ind w:left="0"/>
        <w:jc w:val="both"/>
      </w:pPr>
      <w:r>
        <w:rPr>
          <w:rFonts w:ascii="Times New Roman"/>
          <w:b w:val="false"/>
          <w:i w:val="false"/>
          <w:color w:val="000000"/>
          <w:sz w:val="28"/>
        </w:rPr>
        <w:t>
      10. Көрсетілетін қызметті беруші:</w:t>
      </w:r>
    </w:p>
    <w:bookmarkEnd w:id="56"/>
    <w:bookmarkStart w:name="z198" w:id="57"/>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олардағы деректердің дұрыс еместігі белгіленген;</w:t>
      </w:r>
    </w:p>
    <w:bookmarkEnd w:id="57"/>
    <w:bookmarkStart w:name="z199" w:id="58"/>
    <w:p>
      <w:pPr>
        <w:spacing w:after="0"/>
        <w:ind w:left="0"/>
        <w:jc w:val="both"/>
      </w:pPr>
      <w:r>
        <w:rPr>
          <w:rFonts w:ascii="Times New Roman"/>
          <w:b w:val="false"/>
          <w:i w:val="false"/>
          <w:color w:val="000000"/>
          <w:sz w:val="28"/>
        </w:rPr>
        <w:t>
      2) көрсетілетін қызметті алушы және (немесе) мемлекеттік қызмет көрсету үшін материалдар, деректер және мәліметтер қажетті талаптарға сәйкес келмеген жағдайда мемлекеттік қызмет көрсетуден бас тартады.</w:t>
      </w:r>
    </w:p>
    <w:bookmarkEnd w:id="58"/>
    <w:bookmarkStart w:name="z200" w:id="59"/>
    <w:p>
      <w:pPr>
        <w:spacing w:after="0"/>
        <w:ind w:left="0"/>
        <w:jc w:val="both"/>
      </w:pPr>
      <w:r>
        <w:rPr>
          <w:rFonts w:ascii="Times New Roman"/>
          <w:b w:val="false"/>
          <w:i w:val="false"/>
          <w:color w:val="000000"/>
          <w:sz w:val="28"/>
        </w:rPr>
        <w:t>
      Көрсетілетін қызметті алушы осы мемлекеттік көрсетілетін қызметті стандартының 9-тармағында көзделген тізбеге сәйкес толық емес құжаттар топтамасын және (немесе) қолданыстағы мерзімі өткен құжаттарды ұсынған жағдайда көрсетілетін қызметті алушы құжаттарды қабылдаудан бас тарту туралы еркін түрде нысанда қолхат береді.</w:t>
      </w:r>
    </w:p>
    <w:bookmarkEnd w:id="59"/>
    <w:bookmarkStart w:name="z201" w:id="60"/>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қарастырылған тізбеге сәйкес құжаттар топтамасын толық ұсынбаған жағдайда, Мемлекеттік корпорация қызметкері өтінішті қабылдаудан бас таратады және осы мемлекеттік көрсетілетін қызмет стандартына 2-қосымшаға сәйкес нысан бойынша қолхат береді.</w:t>
      </w:r>
    </w:p>
    <w:bookmarkEnd w:id="60"/>
    <w:bookmarkStart w:name="z51" w:id="61"/>
    <w:p>
      <w:pPr>
        <w:spacing w:after="0"/>
        <w:ind w:left="0"/>
        <w:jc w:val="left"/>
      </w:pPr>
      <w:r>
        <w:rPr>
          <w:rFonts w:ascii="Times New Roman"/>
          <w:b/>
          <w:i w:val="false"/>
          <w:color w:val="000000"/>
        </w:rPr>
        <w:t xml:space="preserve"> 3-тарау. Мемлекеттік қызмет көрсету мәселелері бойынша "Азаматтарға арналған үкімет" мемлекеттік корпорациясы және (немесе) оның қызметкерлерінің шешімдеріне, әрекетіне (әрекетсіздігіне) шағымдану тәртібі</w:t>
      </w:r>
    </w:p>
    <w:bookmarkEnd w:id="61"/>
    <w:bookmarkStart w:name="z52" w:id="62"/>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 үшін шағым осы мемлекеттік көрсетілетін қызмет стандартының 14-тармағында көрсетілген мекенжай бойынша көрсетілетін қызметті беруші басшысының атына не 010000, Астана қаласы, Мәңгілік Ел даңғылы, 8, мекенжайы бойынша орналасқан Министрлік басшысының атына беріледі.</w:t>
      </w:r>
    </w:p>
    <w:bookmarkEnd w:id="62"/>
    <w:bookmarkStart w:name="z202" w:id="63"/>
    <w:p>
      <w:pPr>
        <w:spacing w:after="0"/>
        <w:ind w:left="0"/>
        <w:jc w:val="both"/>
      </w:pPr>
      <w:r>
        <w:rPr>
          <w:rFonts w:ascii="Times New Roman"/>
          <w:b w:val="false"/>
          <w:i w:val="false"/>
          <w:color w:val="000000"/>
          <w:sz w:val="28"/>
        </w:rPr>
        <w:t>
      Шағым пошта арқылы жазбаша нысанда, көрсетілетін қызметті берушінің кеңсесі арқылы қолма-қол қабылданады.</w:t>
      </w:r>
    </w:p>
    <w:bookmarkEnd w:id="63"/>
    <w:bookmarkStart w:name="z203" w:id="64"/>
    <w:p>
      <w:pPr>
        <w:spacing w:after="0"/>
        <w:ind w:left="0"/>
        <w:jc w:val="both"/>
      </w:pPr>
      <w:r>
        <w:rPr>
          <w:rFonts w:ascii="Times New Roman"/>
          <w:b w:val="false"/>
          <w:i w:val="false"/>
          <w:color w:val="000000"/>
          <w:sz w:val="28"/>
        </w:rPr>
        <w:t>
      Жеке тұлғаның шағымында оның тегі, аты, әкесінің аты (бар болcа), пошталық мекенжайы, байланыс телефондары көрсетіледі.</w:t>
      </w:r>
    </w:p>
    <w:bookmarkEnd w:id="64"/>
    <w:bookmarkStart w:name="z204" w:id="65"/>
    <w:p>
      <w:pPr>
        <w:spacing w:after="0"/>
        <w:ind w:left="0"/>
        <w:jc w:val="both"/>
      </w:pPr>
      <w:r>
        <w:rPr>
          <w:rFonts w:ascii="Times New Roman"/>
          <w:b w:val="false"/>
          <w:i w:val="false"/>
          <w:color w:val="000000"/>
          <w:sz w:val="28"/>
        </w:rPr>
        <w:t>
      Мемлекеттік корпорацияда, көрсетілетін қызметті берушінің кеңсесінде шағымды қабылдаған адамның тегі мен аты-жөні, берілген шағымға жауап алу мерзімі мен орны көрсетіле отырып, оны тіркеу (мөртабан, кіріс нөмірі және тіркелген күні шағымның екінші данасында немесе шағымға ілеспе хатта қойылады) шағымның қабылданғанын растау болып табылады.</w:t>
      </w:r>
    </w:p>
    <w:bookmarkEnd w:id="65"/>
    <w:bookmarkStart w:name="z205" w:id="66"/>
    <w:p>
      <w:pPr>
        <w:spacing w:after="0"/>
        <w:ind w:left="0"/>
        <w:jc w:val="both"/>
      </w:pPr>
      <w:r>
        <w:rPr>
          <w:rFonts w:ascii="Times New Roman"/>
          <w:b w:val="false"/>
          <w:i w:val="false"/>
          <w:color w:val="000000"/>
          <w:sz w:val="28"/>
        </w:rPr>
        <w:t>
      Мемлекеттік корпорация арқылы жүгінген кезде шағым жасаудың тәртібі туралы ақпаратты бірыңғай байланыс орталығының: 1414, 8 800 080 7777 телефоны бойынша алуға болады.</w:t>
      </w:r>
    </w:p>
    <w:bookmarkEnd w:id="66"/>
    <w:bookmarkStart w:name="z206" w:id="67"/>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5 (бес) жұмыс күні ішінде қарауға жатады.</w:t>
      </w:r>
    </w:p>
    <w:bookmarkEnd w:id="67"/>
    <w:bookmarkStart w:name="z207" w:id="68"/>
    <w:p>
      <w:pPr>
        <w:spacing w:after="0"/>
        <w:ind w:left="0"/>
        <w:jc w:val="both"/>
      </w:pPr>
      <w:r>
        <w:rPr>
          <w:rFonts w:ascii="Times New Roman"/>
          <w:b w:val="false"/>
          <w:i w:val="false"/>
          <w:color w:val="000000"/>
          <w:sz w:val="28"/>
        </w:rPr>
        <w:t>
      Шағымды қарау нәтижелері туралы дәлелді жауап көрсетілетін қызметті алушыға пошта арқылы не көрсетілетін қызметті берушінің кеңсесінде немесе Мемлекеттік корпорацияда қолма-қол беріледі.</w:t>
      </w:r>
    </w:p>
    <w:bookmarkEnd w:id="68"/>
    <w:bookmarkStart w:name="z208" w:id="69"/>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bookmarkEnd w:id="69"/>
    <w:bookmarkStart w:name="z209" w:id="70"/>
    <w:p>
      <w:pPr>
        <w:spacing w:after="0"/>
        <w:ind w:left="0"/>
        <w:jc w:val="both"/>
      </w:pPr>
      <w:r>
        <w:rPr>
          <w:rFonts w:ascii="Times New Roman"/>
          <w:b w:val="false"/>
          <w:i w:val="false"/>
          <w:color w:val="000000"/>
          <w:sz w:val="28"/>
        </w:rPr>
        <w:t>
      Мемлекеттiк қызмет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
    <w:bookmarkEnd w:id="70"/>
    <w:bookmarkStart w:name="z53" w:id="71"/>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71"/>
    <w:bookmarkStart w:name="z54" w:id="72"/>
    <w:p>
      <w:pPr>
        <w:spacing w:after="0"/>
        <w:ind w:left="0"/>
        <w:jc w:val="left"/>
      </w:pPr>
      <w:r>
        <w:rPr>
          <w:rFonts w:ascii="Times New Roman"/>
          <w:b/>
          <w:i w:val="false"/>
          <w:color w:val="000000"/>
        </w:rPr>
        <w:t xml:space="preserve"> 4-тарау. Мемлекеттік қызмет көрсетудің, оның ішінде электронды нысанда көрсетілетін қызмет ерекшеліктері ескеріле отырып қойылатын өзге де талаптар</w:t>
      </w:r>
    </w:p>
    <w:bookmarkEnd w:id="72"/>
    <w:bookmarkStart w:name="z55" w:id="73"/>
    <w:p>
      <w:pPr>
        <w:spacing w:after="0"/>
        <w:ind w:left="0"/>
        <w:jc w:val="both"/>
      </w:pPr>
      <w:r>
        <w:rPr>
          <w:rFonts w:ascii="Times New Roman"/>
          <w:b w:val="false"/>
          <w:i w:val="false"/>
          <w:color w:val="000000"/>
          <w:sz w:val="28"/>
        </w:rPr>
        <w:t>
      13. 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Мемлекеттік корпорацияның жұмыскері тұрғылықты жеріне барып жүргізеді.</w:t>
      </w:r>
    </w:p>
    <w:bookmarkEnd w:id="73"/>
    <w:bookmarkStart w:name="z56" w:id="74"/>
    <w:p>
      <w:pPr>
        <w:spacing w:after="0"/>
        <w:ind w:left="0"/>
        <w:jc w:val="both"/>
      </w:pPr>
      <w:r>
        <w:rPr>
          <w:rFonts w:ascii="Times New Roman"/>
          <w:b w:val="false"/>
          <w:i w:val="false"/>
          <w:color w:val="000000"/>
          <w:sz w:val="28"/>
        </w:rPr>
        <w:t>
      14. Мемлекеттік қызмет көрсету мекенжайлары мен орындары:</w:t>
      </w:r>
    </w:p>
    <w:bookmarkEnd w:id="74"/>
    <w:bookmarkStart w:name="z210" w:id="75"/>
    <w:p>
      <w:pPr>
        <w:spacing w:after="0"/>
        <w:ind w:left="0"/>
        <w:jc w:val="both"/>
      </w:pPr>
      <w:r>
        <w:rPr>
          <w:rFonts w:ascii="Times New Roman"/>
          <w:b w:val="false"/>
          <w:i w:val="false"/>
          <w:color w:val="000000"/>
          <w:sz w:val="28"/>
        </w:rPr>
        <w:t>
      1) Министрліктің интернет-ресурсында: www.edu.gov.kz;</w:t>
      </w:r>
    </w:p>
    <w:bookmarkEnd w:id="75"/>
    <w:bookmarkStart w:name="z211" w:id="76"/>
    <w:p>
      <w:pPr>
        <w:spacing w:after="0"/>
        <w:ind w:left="0"/>
        <w:jc w:val="both"/>
      </w:pPr>
      <w:r>
        <w:rPr>
          <w:rFonts w:ascii="Times New Roman"/>
          <w:b w:val="false"/>
          <w:i w:val="false"/>
          <w:color w:val="000000"/>
          <w:sz w:val="28"/>
        </w:rPr>
        <w:t>
      2) Мемлекеттік корпорацияның интернет-ресурсында: www.gov4c.kz. орналастырылған.</w:t>
      </w:r>
    </w:p>
    <w:bookmarkEnd w:id="76"/>
    <w:bookmarkStart w:name="z57" w:id="77"/>
    <w:p>
      <w:pPr>
        <w:spacing w:after="0"/>
        <w:ind w:left="0"/>
        <w:jc w:val="both"/>
      </w:pPr>
      <w:r>
        <w:rPr>
          <w:rFonts w:ascii="Times New Roman"/>
          <w:b w:val="false"/>
          <w:i w:val="false"/>
          <w:color w:val="000000"/>
          <w:sz w:val="28"/>
        </w:rPr>
        <w:t>
      15. Қызмет беруші электрондық цифрлы қолы болған жағдайда портал арқылы мемлекеттік қызметті алуға мүмкіндігі бар.</w:t>
      </w:r>
    </w:p>
    <w:bookmarkEnd w:id="77"/>
    <w:bookmarkStart w:name="z58" w:id="78"/>
    <w:p>
      <w:pPr>
        <w:spacing w:after="0"/>
        <w:ind w:left="0"/>
        <w:jc w:val="both"/>
      </w:pPr>
      <w:r>
        <w:rPr>
          <w:rFonts w:ascii="Times New Roman"/>
          <w:b w:val="false"/>
          <w:i w:val="false"/>
          <w:color w:val="000000"/>
          <w:sz w:val="28"/>
        </w:rPr>
        <w:t>
      16. Көрсетілетін қызметті алушының мемлекеттік қызмет көрсетудің тәртібі мен деңгейі туралы ақпаратты қашықтықтан қол жеткізу режимінде ЭЦҚ болған жағдайда порталдың "жеке кабинеті", сондай-ақ бірыңғай байланыс орталығы: 1414, 8 800 080 7777 арқылы алуға мүмкіндігі бар.</w:t>
      </w:r>
    </w:p>
    <w:bookmarkEnd w:id="78"/>
    <w:bookmarkStart w:name="z59" w:id="79"/>
    <w:p>
      <w:pPr>
        <w:spacing w:after="0"/>
        <w:ind w:left="0"/>
        <w:jc w:val="both"/>
      </w:pPr>
      <w:r>
        <w:rPr>
          <w:rFonts w:ascii="Times New Roman"/>
          <w:b w:val="false"/>
          <w:i w:val="false"/>
          <w:color w:val="000000"/>
          <w:sz w:val="28"/>
        </w:rPr>
        <w:t xml:space="preserve">
      17. Мемлекеттік қызмет көрсету мәселелері бойынша анықтама қызметтерінің байланыс телефоны Министрліктің интернет-ресурсында: www.edu.gov.kz орналасқан. </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мекемелерінің басшылары</w:t>
            </w:r>
            <w:r>
              <w:br/>
            </w:r>
            <w:r>
              <w:rPr>
                <w:rFonts w:ascii="Times New Roman"/>
                <w:b w:val="false"/>
                <w:i w:val="false"/>
                <w:color w:val="000000"/>
                <w:sz w:val="20"/>
              </w:rPr>
              <w:t>лауазымдарына орналасу</w:t>
            </w:r>
            <w:r>
              <w:br/>
            </w:r>
            <w:r>
              <w:rPr>
                <w:rFonts w:ascii="Times New Roman"/>
                <w:b w:val="false"/>
                <w:i w:val="false"/>
                <w:color w:val="000000"/>
                <w:sz w:val="20"/>
              </w:rPr>
              <w:t>конкурсына қатысу үшін</w:t>
            </w:r>
            <w:r>
              <w:br/>
            </w:r>
            <w:r>
              <w:rPr>
                <w:rFonts w:ascii="Times New Roman"/>
                <w:b w:val="false"/>
                <w:i w:val="false"/>
                <w:color w:val="000000"/>
                <w:sz w:val="20"/>
              </w:rPr>
              <w:t>құжаттарды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(конкурстық комиссияның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(кандидаттың тегі, аты және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тұрғылықты тіркеу орны, нақты тұратын жері, байланыс телефондары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20 ___ жылы ____________________________________ бос лауазымдарына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Білім беру ұйымының атауы</w:t>
      </w:r>
    </w:p>
    <w:p>
      <w:pPr>
        <w:spacing w:after="0"/>
        <w:ind w:left="0"/>
        <w:jc w:val="both"/>
      </w:pPr>
      <w:r>
        <w:rPr>
          <w:rFonts w:ascii="Times New Roman"/>
          <w:b w:val="false"/>
          <w:i w:val="false"/>
          <w:color w:val="000000"/>
          <w:sz w:val="28"/>
        </w:rPr>
        <w:t>
      орналасу конкурсына қатысуға рұқсат беруіңізді сұраймын.</w:t>
      </w:r>
    </w:p>
    <w:p>
      <w:pPr>
        <w:spacing w:after="0"/>
        <w:ind w:left="0"/>
        <w:jc w:val="both"/>
      </w:pPr>
      <w:r>
        <w:rPr>
          <w:rFonts w:ascii="Times New Roman"/>
          <w:b w:val="false"/>
          <w:i w:val="false"/>
          <w:color w:val="000000"/>
          <w:sz w:val="28"/>
        </w:rPr>
        <w:t>
      Қазіргі уақытта _______________________________________ жұмыс жасаймын.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Білім беру ұйымының атауы</w:t>
      </w:r>
    </w:p>
    <w:p>
      <w:pPr>
        <w:spacing w:after="0"/>
        <w:ind w:left="0"/>
        <w:jc w:val="both"/>
      </w:pPr>
      <w:r>
        <w:rPr>
          <w:rFonts w:ascii="Times New Roman"/>
          <w:b w:val="false"/>
          <w:i w:val="false"/>
          <w:color w:val="000000"/>
          <w:sz w:val="28"/>
        </w:rPr>
        <w:t>
      Келесі жұмыс нәтижелерін негізге аламын 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i w:val="false"/>
          <w:color w:val="000000"/>
        </w:rPr>
        <w:t xml:space="preserve"> Өзім туралы келесі мәліметті хабарлаймын: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3262"/>
        <w:gridCol w:w="4520"/>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мамандық</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3075"/>
        <w:gridCol w:w="1891"/>
        <w:gridCol w:w="5444"/>
      </w:tblGrid>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Мамандық бойынша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білім беру ұйымында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Наградалар, атағы, ғылыми дәрежесі, ғылыми атағы алынған (берілген) жылын көрсете</w:t>
      </w:r>
    </w:p>
    <w:p>
      <w:pPr>
        <w:spacing w:after="0"/>
        <w:ind w:left="0"/>
        <w:jc w:val="both"/>
      </w:pPr>
      <w:r>
        <w:rPr>
          <w:rFonts w:ascii="Times New Roman"/>
          <w:b w:val="false"/>
          <w:i w:val="false"/>
          <w:color w:val="000000"/>
          <w:sz w:val="28"/>
        </w:rPr>
        <w:t>
      отырып _________________________________________________________________________</w:t>
      </w:r>
    </w:p>
    <w:p>
      <w:pPr>
        <w:spacing w:after="0"/>
        <w:ind w:left="0"/>
        <w:jc w:val="both"/>
      </w:pPr>
      <w:r>
        <w:rPr>
          <w:rFonts w:ascii="Times New Roman"/>
          <w:b w:val="false"/>
          <w:i w:val="false"/>
          <w:color w:val="000000"/>
          <w:sz w:val="28"/>
        </w:rPr>
        <w:t>
      Конкурс қағидаларымен таныстым</w:t>
      </w:r>
    </w:p>
    <w:p>
      <w:pPr>
        <w:spacing w:after="0"/>
        <w:ind w:left="0"/>
        <w:jc w:val="both"/>
      </w:pPr>
      <w:r>
        <w:rPr>
          <w:rFonts w:ascii="Times New Roman"/>
          <w:b w:val="false"/>
          <w:i w:val="false"/>
          <w:color w:val="000000"/>
          <w:sz w:val="28"/>
        </w:rPr>
        <w:t>
      20____жылғы "____"_______________ 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мекемелерінің басшылары</w:t>
            </w:r>
            <w:r>
              <w:br/>
            </w:r>
            <w:r>
              <w:rPr>
                <w:rFonts w:ascii="Times New Roman"/>
                <w:b w:val="false"/>
                <w:i w:val="false"/>
                <w:color w:val="000000"/>
                <w:sz w:val="20"/>
              </w:rPr>
              <w:t>лауазымдарына орналасу</w:t>
            </w:r>
            <w:r>
              <w:br/>
            </w:r>
            <w:r>
              <w:rPr>
                <w:rFonts w:ascii="Times New Roman"/>
                <w:b w:val="false"/>
                <w:i w:val="false"/>
                <w:color w:val="000000"/>
                <w:sz w:val="20"/>
              </w:rPr>
              <w:t>конкурсына қатысу үшін</w:t>
            </w:r>
            <w:r>
              <w:br/>
            </w:r>
            <w:r>
              <w:rPr>
                <w:rFonts w:ascii="Times New Roman"/>
                <w:b w:val="false"/>
                <w:i w:val="false"/>
                <w:color w:val="000000"/>
                <w:sz w:val="20"/>
              </w:rPr>
              <w:t>құжаттарды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аты,әкесінің аты</w:t>
            </w:r>
            <w:r>
              <w:br/>
            </w:r>
            <w:r>
              <w:rPr>
                <w:rFonts w:ascii="Times New Roman"/>
                <w:b w:val="false"/>
                <w:i w:val="false"/>
                <w:color w:val="000000"/>
                <w:sz w:val="20"/>
              </w:rPr>
              <w:t>(болған жағдайда) (бұдан әрі - Т.А.Ә.),</w:t>
            </w:r>
            <w:r>
              <w:br/>
            </w:r>
            <w:r>
              <w:rPr>
                <w:rFonts w:ascii="Times New Roman"/>
                <w:b w:val="false"/>
                <w:i w:val="false"/>
                <w:color w:val="000000"/>
                <w:sz w:val="20"/>
              </w:rPr>
              <w:t>немесе көрсетілетін қызметті</w:t>
            </w:r>
            <w:r>
              <w:br/>
            </w:r>
            <w:r>
              <w:rPr>
                <w:rFonts w:ascii="Times New Roman"/>
                <w:b w:val="false"/>
                <w:i w:val="false"/>
                <w:color w:val="000000"/>
                <w:sz w:val="20"/>
              </w:rPr>
              <w:t>алушы ұйымының атауы)</w:t>
            </w:r>
            <w:r>
              <w:br/>
            </w:r>
            <w:r>
              <w:rPr>
                <w:rFonts w:ascii="Times New Roman"/>
                <w:b w:val="false"/>
                <w:i w:val="false"/>
                <w:color w:val="000000"/>
                <w:sz w:val="20"/>
              </w:rPr>
              <w:t>_______________________</w:t>
            </w:r>
            <w:r>
              <w:br/>
            </w:r>
            <w:r>
              <w:rPr>
                <w:rFonts w:ascii="Times New Roman"/>
                <w:b w:val="false"/>
                <w:i w:val="false"/>
                <w:color w:val="000000"/>
                <w:sz w:val="20"/>
              </w:rPr>
              <w:t>_______________________</w:t>
            </w:r>
          </w:p>
        </w:tc>
      </w:tr>
    </w:tbl>
    <w:bookmarkStart w:name="z62" w:id="80"/>
    <w:p>
      <w:pPr>
        <w:spacing w:after="0"/>
        <w:ind w:left="0"/>
        <w:jc w:val="left"/>
      </w:pPr>
      <w:r>
        <w:rPr>
          <w:rFonts w:ascii="Times New Roman"/>
          <w:b/>
          <w:i w:val="false"/>
          <w:color w:val="000000"/>
        </w:rPr>
        <w:t xml:space="preserve"> Құжаттарды қабылдаудан бас тарту туралы қолхат</w:t>
      </w:r>
    </w:p>
    <w:bookmarkEnd w:id="80"/>
    <w:p>
      <w:pPr>
        <w:spacing w:after="0"/>
        <w:ind w:left="0"/>
        <w:jc w:val="both"/>
      </w:pPr>
      <w:r>
        <w:rPr>
          <w:rFonts w:ascii="Times New Roman"/>
          <w:b w:val="false"/>
          <w:i w:val="false"/>
          <w:color w:val="000000"/>
          <w:sz w:val="28"/>
        </w:rPr>
        <w:t xml:space="preserve">
      "Мемлекеттік қызмет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 (мекенжайын көрсете отырып) ___________________________ "Мемлекеттік орта білім беру мекемелерінің басшылары лауазымдарына орналасу конкурсына қатысу үшін құжаттарды қабылдау" мемлекеттік қызмет стандартында қарастырылған тізбеге сәйкес Сіз ұсынған құжаттардың толық болмауына байланысты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1) _________________________________;</w:t>
      </w:r>
    </w:p>
    <w:p>
      <w:pPr>
        <w:spacing w:after="0"/>
        <w:ind w:left="0"/>
        <w:jc w:val="both"/>
      </w:pPr>
      <w:r>
        <w:rPr>
          <w:rFonts w:ascii="Times New Roman"/>
          <w:b w:val="false"/>
          <w:i w:val="false"/>
          <w:color w:val="000000"/>
          <w:sz w:val="28"/>
        </w:rPr>
        <w:t>
      2) _________________________________;</w:t>
      </w:r>
    </w:p>
    <w:p>
      <w:pPr>
        <w:spacing w:after="0"/>
        <w:ind w:left="0"/>
        <w:jc w:val="both"/>
      </w:pPr>
      <w:r>
        <w:rPr>
          <w:rFonts w:ascii="Times New Roman"/>
          <w:b w:val="false"/>
          <w:i w:val="false"/>
          <w:color w:val="000000"/>
          <w:sz w:val="28"/>
        </w:rPr>
        <w:t>
      3) _________________________________.</w:t>
      </w:r>
    </w:p>
    <w:p>
      <w:pPr>
        <w:spacing w:after="0"/>
        <w:ind w:left="0"/>
        <w:jc w:val="both"/>
      </w:pPr>
      <w:r>
        <w:rPr>
          <w:rFonts w:ascii="Times New Roman"/>
          <w:b w:val="false"/>
          <w:i w:val="false"/>
          <w:color w:val="000000"/>
          <w:sz w:val="28"/>
        </w:rPr>
        <w:t>
      Осы қолхат 2 данада жазылады, әр тарапқа бір данадан.</w:t>
      </w:r>
    </w:p>
    <w:p>
      <w:pPr>
        <w:spacing w:after="0"/>
        <w:ind w:left="0"/>
        <w:jc w:val="both"/>
      </w:pPr>
      <w:r>
        <w:rPr>
          <w:rFonts w:ascii="Times New Roman"/>
          <w:b w:val="false"/>
          <w:i w:val="false"/>
          <w:color w:val="000000"/>
          <w:sz w:val="28"/>
        </w:rPr>
        <w:t>
      Т.А.Ә. (болған жағдайда)  (Мемлекеттік корпорацияның жұмыскері)______________________ (қолы)</w:t>
      </w:r>
    </w:p>
    <w:p>
      <w:pPr>
        <w:spacing w:after="0"/>
        <w:ind w:left="0"/>
        <w:jc w:val="both"/>
      </w:pPr>
      <w:r>
        <w:rPr>
          <w:rFonts w:ascii="Times New Roman"/>
          <w:b w:val="false"/>
          <w:i w:val="false"/>
          <w:color w:val="000000"/>
          <w:sz w:val="28"/>
        </w:rPr>
        <w:t>
      Орындаушы: Т.А.Ә. (болған жағдайда) 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Қабылдадым: Т.А.Ә. (болған жағдайда)/көрсетілетін қызметті алушының қолы</w:t>
      </w:r>
    </w:p>
    <w:p>
      <w:pPr>
        <w:spacing w:after="0"/>
        <w:ind w:left="0"/>
        <w:jc w:val="both"/>
      </w:pPr>
      <w:r>
        <w:rPr>
          <w:rFonts w:ascii="Times New Roman"/>
          <w:b w:val="false"/>
          <w:i w:val="false"/>
          <w:color w:val="000000"/>
          <w:sz w:val="28"/>
        </w:rPr>
        <w:t>
      20__ жылғы "___" 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20-баптың</w:t>
      </w:r>
      <w:r>
        <w:rPr>
          <w:rFonts w:ascii="Times New Roman"/>
          <w:b w:val="false"/>
          <w:i w:val="false"/>
          <w:color w:val="000000"/>
          <w:sz w:val="28"/>
        </w:rPr>
        <w:t xml:space="preserve"> 2-тармағы басшылыққа алынды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8 сәуірдегі</w:t>
            </w:r>
            <w:r>
              <w:br/>
            </w:r>
            <w:r>
              <w:rPr>
                <w:rFonts w:ascii="Times New Roman"/>
                <w:b w:val="false"/>
                <w:i w:val="false"/>
                <w:color w:val="000000"/>
                <w:sz w:val="20"/>
              </w:rPr>
              <w:t>№ 173 бұйрығына</w:t>
            </w:r>
            <w:r>
              <w:br/>
            </w:r>
            <w:r>
              <w:rPr>
                <w:rFonts w:ascii="Times New Roman"/>
                <w:b w:val="false"/>
                <w:i w:val="false"/>
                <w:color w:val="000000"/>
                <w:sz w:val="20"/>
              </w:rPr>
              <w:t>3-қосымша</w:t>
            </w:r>
          </w:p>
        </w:tc>
      </w:tr>
    </w:tbl>
    <w:bookmarkStart w:name="z66" w:id="81"/>
    <w:p>
      <w:pPr>
        <w:spacing w:after="0"/>
        <w:ind w:left="0"/>
        <w:jc w:val="left"/>
      </w:pPr>
      <w:r>
        <w:rPr>
          <w:rFonts w:ascii="Times New Roman"/>
          <w:b/>
          <w:i w:val="false"/>
          <w:color w:val="000000"/>
        </w:rPr>
        <w:t xml:space="preserve"> "Республикалық маңызы бар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стандарты</w:t>
      </w:r>
    </w:p>
    <w:bookmarkEnd w:id="81"/>
    <w:p>
      <w:pPr>
        <w:spacing w:after="0"/>
        <w:ind w:left="0"/>
        <w:jc w:val="both"/>
      </w:pPr>
      <w:r>
        <w:rPr>
          <w:rFonts w:ascii="Times New Roman"/>
          <w:b w:val="false"/>
          <w:i w:val="false"/>
          <w:color w:val="ff0000"/>
          <w:sz w:val="28"/>
        </w:rPr>
        <w:t xml:space="preserve">
      Ескерту. Стандарт жаңа редакцияда – ҚР Білім және ғылым министрінің 11.01.2018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67" w:id="82"/>
    <w:p>
      <w:pPr>
        <w:spacing w:after="0"/>
        <w:ind w:left="0"/>
        <w:jc w:val="both"/>
      </w:pPr>
      <w:r>
        <w:rPr>
          <w:rFonts w:ascii="Times New Roman"/>
          <w:b w:val="false"/>
          <w:i w:val="false"/>
          <w:color w:val="000000"/>
          <w:sz w:val="28"/>
        </w:rPr>
        <w:t>
      1. "Республикалық маңызы бар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қызметі (бұдан әрі - мемлекеттік көрсетілетін қызмет).</w:t>
      </w:r>
    </w:p>
    <w:bookmarkEnd w:id="82"/>
    <w:bookmarkStart w:name="z68" w:id="8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Білім және ғылым министрлігі (бұдан әрі – Министрлік) әзірледі.</w:t>
      </w:r>
    </w:p>
    <w:bookmarkEnd w:id="83"/>
    <w:bookmarkStart w:name="z69" w:id="84"/>
    <w:p>
      <w:pPr>
        <w:spacing w:after="0"/>
        <w:ind w:left="0"/>
        <w:jc w:val="both"/>
      </w:pPr>
      <w:r>
        <w:rPr>
          <w:rFonts w:ascii="Times New Roman"/>
          <w:b w:val="false"/>
          <w:i w:val="false"/>
          <w:color w:val="000000"/>
          <w:sz w:val="28"/>
        </w:rPr>
        <w:t>
      3. Мемлекеттік қызметті Министрлік (бұдан әрі – көрсетілетін қызметті беруші) көрсетеді.</w:t>
      </w:r>
    </w:p>
    <w:bookmarkEnd w:id="84"/>
    <w:bookmarkStart w:name="z212" w:id="85"/>
    <w:p>
      <w:pPr>
        <w:spacing w:after="0"/>
        <w:ind w:left="0"/>
        <w:jc w:val="both"/>
      </w:pPr>
      <w:r>
        <w:rPr>
          <w:rFonts w:ascii="Times New Roman"/>
          <w:b w:val="false"/>
          <w:i w:val="false"/>
          <w:color w:val="000000"/>
          <w:sz w:val="28"/>
        </w:rPr>
        <w:t>
      Мемлекеттік қызметті көрсету үшін құжаттарды қабылдау және нәтижесін беру:</w:t>
      </w:r>
    </w:p>
    <w:bookmarkEnd w:id="85"/>
    <w:bookmarkStart w:name="z213" w:id="86"/>
    <w:p>
      <w:pPr>
        <w:spacing w:after="0"/>
        <w:ind w:left="0"/>
        <w:jc w:val="both"/>
      </w:pPr>
      <w:r>
        <w:rPr>
          <w:rFonts w:ascii="Times New Roman"/>
          <w:b w:val="false"/>
          <w:i w:val="false"/>
          <w:color w:val="000000"/>
          <w:sz w:val="28"/>
        </w:rPr>
        <w:t>
      1) көрсетілетін қызметті берушінің кеңсесі;</w:t>
      </w:r>
    </w:p>
    <w:bookmarkEnd w:id="86"/>
    <w:bookmarkStart w:name="z214" w:id="87"/>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87"/>
    <w:bookmarkStart w:name="z70" w:id="88"/>
    <w:p>
      <w:pPr>
        <w:spacing w:after="0"/>
        <w:ind w:left="0"/>
        <w:jc w:val="left"/>
      </w:pPr>
      <w:r>
        <w:rPr>
          <w:rFonts w:ascii="Times New Roman"/>
          <w:b/>
          <w:i w:val="false"/>
          <w:color w:val="000000"/>
        </w:rPr>
        <w:t xml:space="preserve"> 2-тарау. Мемлекеттік қызметті көрсету тәртібі</w:t>
      </w:r>
    </w:p>
    <w:bookmarkEnd w:id="88"/>
    <w:bookmarkStart w:name="z71" w:id="89"/>
    <w:p>
      <w:pPr>
        <w:spacing w:after="0"/>
        <w:ind w:left="0"/>
        <w:jc w:val="both"/>
      </w:pPr>
      <w:r>
        <w:rPr>
          <w:rFonts w:ascii="Times New Roman"/>
          <w:b w:val="false"/>
          <w:i w:val="false"/>
          <w:color w:val="000000"/>
          <w:sz w:val="28"/>
        </w:rPr>
        <w:t>
      4. Мемлекеттік қызметті көрсету мерзімдері:</w:t>
      </w:r>
    </w:p>
    <w:bookmarkEnd w:id="89"/>
    <w:bookmarkStart w:name="z215" w:id="90"/>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Мемлекеттік корпорацияға көрсетілетін қызметті берушінің орналасқан жері бойынша – 3 (үш) жұмыс күні, көрсетілетін қызметті берушінің орналасқан жері бойынша емес – 7 (жеті) жұмыс күні;</w:t>
      </w:r>
    </w:p>
    <w:bookmarkEnd w:id="90"/>
    <w:p>
      <w:pPr>
        <w:spacing w:after="0"/>
        <w:ind w:left="0"/>
        <w:jc w:val="both"/>
      </w:pPr>
      <w:r>
        <w:rPr>
          <w:rFonts w:ascii="Times New Roman"/>
          <w:b w:val="false"/>
          <w:i w:val="false"/>
          <w:color w:val="000000"/>
          <w:sz w:val="28"/>
        </w:rPr>
        <w:t xml:space="preserve">
      Мемлекеттік корпорацияға жүгінген жағдайда қабылдау күні қызмет көрсету мерзіміне кірмейді. </w:t>
      </w:r>
    </w:p>
    <w:p>
      <w:pPr>
        <w:spacing w:after="0"/>
        <w:ind w:left="0"/>
        <w:jc w:val="both"/>
      </w:pPr>
      <w:r>
        <w:rPr>
          <w:rFonts w:ascii="Times New Roman"/>
          <w:b w:val="false"/>
          <w:i w:val="false"/>
          <w:color w:val="000000"/>
          <w:sz w:val="28"/>
        </w:rPr>
        <w:t>
      Көрсетілетін қызметті беруші Мемлекеттік корпорацияға мемлекеттік көрсетілетін қызмет нәтижесін көрсетілетін мемлекеттік қызмет мерзімі өтпестен бұрын бір тәуліктен кешіктірмей жеткізуді қамтамасыз етеді.</w:t>
      </w:r>
    </w:p>
    <w:bookmarkStart w:name="z216" w:id="91"/>
    <w:p>
      <w:pPr>
        <w:spacing w:after="0"/>
        <w:ind w:left="0"/>
        <w:jc w:val="both"/>
      </w:pPr>
      <w:r>
        <w:rPr>
          <w:rFonts w:ascii="Times New Roman"/>
          <w:b w:val="false"/>
          <w:i w:val="false"/>
          <w:color w:val="000000"/>
          <w:sz w:val="28"/>
        </w:rPr>
        <w:t>
      2) көрсетілетін қызметті алушының құжаттар топтамасын тапсыру үшін күтудің рұқсат етілген ең ұзақ уақыты – 20 (жиырма) минут, Мемлекеттік корпорацияда – 20 (жиырма) минут;</w:t>
      </w:r>
    </w:p>
    <w:bookmarkEnd w:id="91"/>
    <w:bookmarkStart w:name="z217" w:id="92"/>
    <w:p>
      <w:pPr>
        <w:spacing w:after="0"/>
        <w:ind w:left="0"/>
        <w:jc w:val="both"/>
      </w:pPr>
      <w:r>
        <w:rPr>
          <w:rFonts w:ascii="Times New Roman"/>
          <w:b w:val="false"/>
          <w:i w:val="false"/>
          <w:color w:val="000000"/>
          <w:sz w:val="28"/>
        </w:rPr>
        <w:t>
      3) көрсетілген қызметті алушыға қызмет көрсетудің рұқсат етілген ең ұзақ уақыты – 20 (жиырма) минут, Мемлекеттік корпорацияда – 20 (жиырма) минут.</w:t>
      </w:r>
    </w:p>
    <w:bookmarkEnd w:id="92"/>
    <w:bookmarkStart w:name="z72" w:id="93"/>
    <w:p>
      <w:pPr>
        <w:spacing w:after="0"/>
        <w:ind w:left="0"/>
        <w:jc w:val="both"/>
      </w:pPr>
      <w:r>
        <w:rPr>
          <w:rFonts w:ascii="Times New Roman"/>
          <w:b w:val="false"/>
          <w:i w:val="false"/>
          <w:color w:val="000000"/>
          <w:sz w:val="28"/>
        </w:rPr>
        <w:t>
      5. Мемлекеттік қызмет көрсету нысаны: қағаз жүзінде.</w:t>
      </w:r>
    </w:p>
    <w:bookmarkEnd w:id="93"/>
    <w:bookmarkStart w:name="z73" w:id="94"/>
    <w:p>
      <w:pPr>
        <w:spacing w:after="0"/>
        <w:ind w:left="0"/>
        <w:jc w:val="both"/>
      </w:pPr>
      <w:r>
        <w:rPr>
          <w:rFonts w:ascii="Times New Roman"/>
          <w:b w:val="false"/>
          <w:i w:val="false"/>
          <w:color w:val="000000"/>
          <w:sz w:val="28"/>
        </w:rPr>
        <w:t>
      6. Мемлекеттік қызмет көрсету нәтижесі республикалық маңызы бар мемлекеттік орта білім беру мекемесінің басшысы лауазымына орналасу конкурсының қорытындысы туралы еркін түрдегі нысандағы жазбаша хабарлама, не осы мемлекеттік көрсетілетін қызмет стандартының 10-тармағында белгіленген негіздеме бойынша мемлекеттік қызмет көрсетуден бас тарту туралы дәлелді жауап болып табылады.</w:t>
      </w:r>
    </w:p>
    <w:bookmarkEnd w:id="94"/>
    <w:p>
      <w:pPr>
        <w:spacing w:after="0"/>
        <w:ind w:left="0"/>
        <w:jc w:val="both"/>
      </w:pPr>
      <w:r>
        <w:rPr>
          <w:rFonts w:ascii="Times New Roman"/>
          <w:b w:val="false"/>
          <w:i w:val="false"/>
          <w:color w:val="000000"/>
          <w:sz w:val="28"/>
        </w:rPr>
        <w:t>
      Мемлекеттік қызмет көрсетудің нәтижесін ұсыну нысаны: қағаз жүзінде.</w:t>
      </w:r>
    </w:p>
    <w:bookmarkStart w:name="z74" w:id="95"/>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95"/>
    <w:bookmarkStart w:name="z75" w:id="96"/>
    <w:p>
      <w:pPr>
        <w:spacing w:after="0"/>
        <w:ind w:left="0"/>
        <w:jc w:val="both"/>
      </w:pPr>
      <w:r>
        <w:rPr>
          <w:rFonts w:ascii="Times New Roman"/>
          <w:b w:val="false"/>
          <w:i w:val="false"/>
          <w:color w:val="000000"/>
          <w:sz w:val="28"/>
        </w:rPr>
        <w:t>
      8. Жұмыс кестесі:</w:t>
      </w:r>
    </w:p>
    <w:bookmarkEnd w:id="96"/>
    <w:bookmarkStart w:name="z218" w:id="97"/>
    <w:p>
      <w:pPr>
        <w:spacing w:after="0"/>
        <w:ind w:left="0"/>
        <w:jc w:val="both"/>
      </w:pPr>
      <w:r>
        <w:rPr>
          <w:rFonts w:ascii="Times New Roman"/>
          <w:b w:val="false"/>
          <w:i w:val="false"/>
          <w:color w:val="000000"/>
          <w:sz w:val="28"/>
        </w:rPr>
        <w:t>
      1)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сағат 13.00-ден 14.30-ға дейінгі түскі үзіліспен сағат 09.00-ден 18.30-ға дейін.</w:t>
      </w:r>
    </w:p>
    <w:bookmarkEnd w:id="97"/>
    <w:p>
      <w:pPr>
        <w:spacing w:after="0"/>
        <w:ind w:left="0"/>
        <w:jc w:val="both"/>
      </w:pPr>
      <w:r>
        <w:rPr>
          <w:rFonts w:ascii="Times New Roman"/>
          <w:b w:val="false"/>
          <w:i w:val="false"/>
          <w:color w:val="000000"/>
          <w:sz w:val="28"/>
        </w:rPr>
        <w:t>
      Құжаттарды қабылдау және мемлекеттік көрсетілетін қызметтің нәтижесін беру сағат 13.00-ден 14.30-ға дейінгі түскі үзіліспен сағат 09.00-ден 17.30-ға дейін жүзеге асырылады.</w:t>
      </w:r>
    </w:p>
    <w:p>
      <w:pPr>
        <w:spacing w:after="0"/>
        <w:ind w:left="0"/>
        <w:jc w:val="both"/>
      </w:pPr>
      <w:r>
        <w:rPr>
          <w:rFonts w:ascii="Times New Roman"/>
          <w:b w:val="false"/>
          <w:i w:val="false"/>
          <w:color w:val="000000"/>
          <w:sz w:val="28"/>
        </w:rPr>
        <w:t xml:space="preserve">
      Қабылдау алдын ала жазылусыз және жеделдетіп қызмет көрсетусіз, кезек күту тәртібімен жүзеге асырылады. </w:t>
      </w:r>
    </w:p>
    <w:bookmarkStart w:name="z219" w:id="98"/>
    <w:p>
      <w:pPr>
        <w:spacing w:after="0"/>
        <w:ind w:left="0"/>
        <w:jc w:val="both"/>
      </w:pPr>
      <w:r>
        <w:rPr>
          <w:rFonts w:ascii="Times New Roman"/>
          <w:b w:val="false"/>
          <w:i w:val="false"/>
          <w:color w:val="000000"/>
          <w:sz w:val="28"/>
        </w:rPr>
        <w:t>
      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 аралығында түскі үзіліссіз сағат 09.00-ден 20.00-ге дейін.</w:t>
      </w:r>
    </w:p>
    <w:bookmarkEnd w:id="98"/>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таңдауы бойынша жеделдетіп қызмет көрсетусіз жүзеге асырылады, "электронды үкімет" порталы (бұдан әрі – портал) арқылы электрондық кезекті броньдауға болады.</w:t>
      </w:r>
    </w:p>
    <w:p>
      <w:pPr>
        <w:spacing w:after="0"/>
        <w:ind w:left="0"/>
        <w:jc w:val="both"/>
      </w:pPr>
      <w:r>
        <w:rPr>
          <w:rFonts w:ascii="Times New Roman"/>
          <w:b w:val="false"/>
          <w:i w:val="false"/>
          <w:color w:val="000000"/>
          <w:sz w:val="28"/>
        </w:rPr>
        <w:t>
      Мемлекеттік қызметті көрсету нәтижелерін ұсыну нысаны: қағаз жүзінде.</w:t>
      </w:r>
    </w:p>
    <w:p>
      <w:pPr>
        <w:spacing w:after="0"/>
        <w:ind w:left="0"/>
        <w:jc w:val="both"/>
      </w:pP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p>
    <w:bookmarkStart w:name="z76" w:id="99"/>
    <w:p>
      <w:pPr>
        <w:spacing w:after="0"/>
        <w:ind w:left="0"/>
        <w:jc w:val="both"/>
      </w:pPr>
      <w:r>
        <w:rPr>
          <w:rFonts w:ascii="Times New Roman"/>
          <w:b w:val="false"/>
          <w:i w:val="false"/>
          <w:color w:val="000000"/>
          <w:sz w:val="28"/>
        </w:rPr>
        <w:t>
      9. Көрсетілетін қызметті алушы жүгінген кезде мемлекеттік қызмет көрсету үшін қажетті құжаттардың тізбесі:</w:t>
      </w:r>
    </w:p>
    <w:bookmarkEnd w:id="99"/>
    <w:bookmarkStart w:name="z220" w:id="100"/>
    <w:p>
      <w:pPr>
        <w:spacing w:after="0"/>
        <w:ind w:left="0"/>
        <w:jc w:val="both"/>
      </w:pPr>
      <w:r>
        <w:rPr>
          <w:rFonts w:ascii="Times New Roman"/>
          <w:b w:val="false"/>
          <w:i w:val="false"/>
          <w:color w:val="000000"/>
          <w:sz w:val="28"/>
        </w:rPr>
        <w:t>
      Көрсетілетін қызметті берушіге:</w:t>
      </w:r>
    </w:p>
    <w:bookmarkEnd w:id="100"/>
    <w:bookmarkStart w:name="z221" w:id="10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101"/>
    <w:bookmarkStart w:name="z222" w:id="102"/>
    <w:p>
      <w:pPr>
        <w:spacing w:after="0"/>
        <w:ind w:left="0"/>
        <w:jc w:val="both"/>
      </w:pPr>
      <w:r>
        <w:rPr>
          <w:rFonts w:ascii="Times New Roman"/>
          <w:b w:val="false"/>
          <w:i w:val="false"/>
          <w:color w:val="000000"/>
          <w:sz w:val="28"/>
        </w:rPr>
        <w:t>
      2) жеке тұлғаны куәландыратын құжаттың көшірмесі;</w:t>
      </w:r>
    </w:p>
    <w:bookmarkEnd w:id="102"/>
    <w:bookmarkStart w:name="z223" w:id="103"/>
    <w:p>
      <w:pPr>
        <w:spacing w:after="0"/>
        <w:ind w:left="0"/>
        <w:jc w:val="both"/>
      </w:pPr>
      <w:r>
        <w:rPr>
          <w:rFonts w:ascii="Times New Roman"/>
          <w:b w:val="false"/>
          <w:i w:val="false"/>
          <w:color w:val="000000"/>
          <w:sz w:val="28"/>
        </w:rPr>
        <w:t>
      3) білім туралы құжаттың көшірмесі;</w:t>
      </w:r>
    </w:p>
    <w:bookmarkEnd w:id="103"/>
    <w:bookmarkStart w:name="z224" w:id="104"/>
    <w:p>
      <w:pPr>
        <w:spacing w:after="0"/>
        <w:ind w:left="0"/>
        <w:jc w:val="both"/>
      </w:pPr>
      <w:r>
        <w:rPr>
          <w:rFonts w:ascii="Times New Roman"/>
          <w:b w:val="false"/>
          <w:i w:val="false"/>
          <w:color w:val="000000"/>
          <w:sz w:val="28"/>
        </w:rPr>
        <w:t>
      4) еңбек қызметін растайтын құжаттың көшірмесі;</w:t>
      </w:r>
    </w:p>
    <w:bookmarkEnd w:id="104"/>
    <w:bookmarkStart w:name="z225" w:id="105"/>
    <w:p>
      <w:pPr>
        <w:spacing w:after="0"/>
        <w:ind w:left="0"/>
        <w:jc w:val="both"/>
      </w:pPr>
      <w:r>
        <w:rPr>
          <w:rFonts w:ascii="Times New Roman"/>
          <w:b w:val="false"/>
          <w:i w:val="false"/>
          <w:color w:val="000000"/>
          <w:sz w:val="28"/>
        </w:rPr>
        <w:t>
      5) кадрларды есепке алу жөніндегі жеке парақ және фото;</w:t>
      </w:r>
    </w:p>
    <w:bookmarkEnd w:id="105"/>
    <w:bookmarkStart w:name="z226" w:id="106"/>
    <w:p>
      <w:pPr>
        <w:spacing w:after="0"/>
        <w:ind w:left="0"/>
        <w:jc w:val="both"/>
      </w:pPr>
      <w:r>
        <w:rPr>
          <w:rFonts w:ascii="Times New Roman"/>
          <w:b w:val="false"/>
          <w:i w:val="false"/>
          <w:color w:val="000000"/>
          <w:sz w:val="28"/>
        </w:rPr>
        <w:t>
      6) ескертпелер мен көтермелеулерді көрсете отырып, бұрынғы жұмыс орнынан өндірістік мінездеме;</w:t>
      </w:r>
    </w:p>
    <w:bookmarkEnd w:id="106"/>
    <w:bookmarkStart w:name="z227" w:id="107"/>
    <w:p>
      <w:pPr>
        <w:spacing w:after="0"/>
        <w:ind w:left="0"/>
        <w:jc w:val="both"/>
      </w:pPr>
      <w:r>
        <w:rPr>
          <w:rFonts w:ascii="Times New Roman"/>
          <w:b w:val="false"/>
          <w:i w:val="false"/>
          <w:color w:val="000000"/>
          <w:sz w:val="28"/>
        </w:rPr>
        <w:t>
      7) біліктілік санаты және ғылыми дәрежесі туралы құжаттың көшірмесі (болған жағдайда);</w:t>
      </w:r>
    </w:p>
    <w:bookmarkEnd w:id="107"/>
    <w:bookmarkStart w:name="z228" w:id="108"/>
    <w:p>
      <w:pPr>
        <w:spacing w:after="0"/>
        <w:ind w:left="0"/>
        <w:jc w:val="both"/>
      </w:pPr>
      <w:r>
        <w:rPr>
          <w:rFonts w:ascii="Times New Roman"/>
          <w:b w:val="false"/>
          <w:i w:val="false"/>
          <w:color w:val="000000"/>
          <w:sz w:val="28"/>
        </w:rPr>
        <w:t xml:space="preserve">
      8) "Денсаулық сақтау ұйымдарының бастапқы медициналық құжаттама нысандарын бекіту туралы" Қазақстан Республикасы Денсаулық сақтау министрінің м.а.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тізіліміне № 6697 болып тіркелді) нысанға сәйкес медициналық куәландырудан өтуі туралы құжат;</w:t>
      </w:r>
    </w:p>
    <w:bookmarkEnd w:id="108"/>
    <w:bookmarkStart w:name="z229" w:id="109"/>
    <w:p>
      <w:pPr>
        <w:spacing w:after="0"/>
        <w:ind w:left="0"/>
        <w:jc w:val="both"/>
      </w:pPr>
      <w:r>
        <w:rPr>
          <w:rFonts w:ascii="Times New Roman"/>
          <w:b w:val="false"/>
          <w:i w:val="false"/>
          <w:color w:val="000000"/>
          <w:sz w:val="28"/>
        </w:rPr>
        <w:t xml:space="preserve">
      9) "Құқықтық статистика және арнайы есепке алу жөнiндегі органдарымен жеке тұлғаларға ақпараттық-анықтамалық бойынша қызметін көрсету нұсқаулығын бекіту туралы" Қазақстан Республикасы Бас прокурорының 2017 жылғы 24 наурыздағы № 31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тізіліміне № 14978 болып тіркелді) нысанға сәйкес соттылығының жоқ екендігі туралы анықтама;</w:t>
      </w:r>
    </w:p>
    <w:bookmarkEnd w:id="109"/>
    <w:bookmarkStart w:name="z230" w:id="110"/>
    <w:p>
      <w:pPr>
        <w:spacing w:after="0"/>
        <w:ind w:left="0"/>
        <w:jc w:val="both"/>
      </w:pPr>
      <w:r>
        <w:rPr>
          <w:rFonts w:ascii="Times New Roman"/>
          <w:b w:val="false"/>
          <w:i w:val="false"/>
          <w:color w:val="000000"/>
          <w:sz w:val="28"/>
        </w:rPr>
        <w:t>
      10) Мектепті дамытудың перспективалық жоспары.</w:t>
      </w:r>
    </w:p>
    <w:bookmarkEnd w:id="110"/>
    <w:p>
      <w:pPr>
        <w:spacing w:after="0"/>
        <w:ind w:left="0"/>
        <w:jc w:val="both"/>
      </w:pPr>
      <w:r>
        <w:rPr>
          <w:rFonts w:ascii="Times New Roman"/>
          <w:b w:val="false"/>
          <w:i w:val="false"/>
          <w:color w:val="000000"/>
          <w:sz w:val="28"/>
        </w:rPr>
        <w:t>
      Конкурсқа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(болған жағдайда) туралы материалдарды ұсынуға құқылы.</w:t>
      </w:r>
    </w:p>
    <w:p>
      <w:pPr>
        <w:spacing w:after="0"/>
        <w:ind w:left="0"/>
        <w:jc w:val="both"/>
      </w:pPr>
      <w:r>
        <w:rPr>
          <w:rFonts w:ascii="Times New Roman"/>
          <w:b w:val="false"/>
          <w:i w:val="false"/>
          <w:color w:val="000000"/>
          <w:sz w:val="28"/>
        </w:rPr>
        <w:t>
      Мемлекеттік корпорацияға:</w:t>
      </w:r>
    </w:p>
    <w:bookmarkStart w:name="z231" w:id="11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111"/>
    <w:bookmarkStart w:name="z232" w:id="112"/>
    <w:p>
      <w:pPr>
        <w:spacing w:after="0"/>
        <w:ind w:left="0"/>
        <w:jc w:val="both"/>
      </w:pPr>
      <w:r>
        <w:rPr>
          <w:rFonts w:ascii="Times New Roman"/>
          <w:b w:val="false"/>
          <w:i w:val="false"/>
          <w:color w:val="000000"/>
          <w:sz w:val="28"/>
        </w:rPr>
        <w:t>
      2) жеке тұлғаны куәландыратын құжаттың көшірмесі;</w:t>
      </w:r>
    </w:p>
    <w:bookmarkEnd w:id="112"/>
    <w:bookmarkStart w:name="z233" w:id="113"/>
    <w:p>
      <w:pPr>
        <w:spacing w:after="0"/>
        <w:ind w:left="0"/>
        <w:jc w:val="both"/>
      </w:pPr>
      <w:r>
        <w:rPr>
          <w:rFonts w:ascii="Times New Roman"/>
          <w:b w:val="false"/>
          <w:i w:val="false"/>
          <w:color w:val="000000"/>
          <w:sz w:val="28"/>
        </w:rPr>
        <w:t>
      3) білім туралы құжаттың көшірмесі;</w:t>
      </w:r>
    </w:p>
    <w:bookmarkEnd w:id="113"/>
    <w:bookmarkStart w:name="z234" w:id="114"/>
    <w:p>
      <w:pPr>
        <w:spacing w:after="0"/>
        <w:ind w:left="0"/>
        <w:jc w:val="both"/>
      </w:pPr>
      <w:r>
        <w:rPr>
          <w:rFonts w:ascii="Times New Roman"/>
          <w:b w:val="false"/>
          <w:i w:val="false"/>
          <w:color w:val="000000"/>
          <w:sz w:val="28"/>
        </w:rPr>
        <w:t>
      4) еңбек қызметін растайтын құжаттың көшірмесі;</w:t>
      </w:r>
    </w:p>
    <w:bookmarkEnd w:id="114"/>
    <w:bookmarkStart w:name="z235" w:id="115"/>
    <w:p>
      <w:pPr>
        <w:spacing w:after="0"/>
        <w:ind w:left="0"/>
        <w:jc w:val="both"/>
      </w:pPr>
      <w:r>
        <w:rPr>
          <w:rFonts w:ascii="Times New Roman"/>
          <w:b w:val="false"/>
          <w:i w:val="false"/>
          <w:color w:val="000000"/>
          <w:sz w:val="28"/>
        </w:rPr>
        <w:t>
      5) кадрларды есепке алу жөніндегі жеке парақ және фото;</w:t>
      </w:r>
    </w:p>
    <w:bookmarkEnd w:id="115"/>
    <w:bookmarkStart w:name="z236" w:id="116"/>
    <w:p>
      <w:pPr>
        <w:spacing w:after="0"/>
        <w:ind w:left="0"/>
        <w:jc w:val="both"/>
      </w:pPr>
      <w:r>
        <w:rPr>
          <w:rFonts w:ascii="Times New Roman"/>
          <w:b w:val="false"/>
          <w:i w:val="false"/>
          <w:color w:val="000000"/>
          <w:sz w:val="28"/>
        </w:rPr>
        <w:t>
      6) ескертпелер мен көтермелеулерді көрсете отырып, бұрынғы жұмыс орнынан өндірістік мінездеме;</w:t>
      </w:r>
    </w:p>
    <w:bookmarkEnd w:id="116"/>
    <w:bookmarkStart w:name="z237" w:id="117"/>
    <w:p>
      <w:pPr>
        <w:spacing w:after="0"/>
        <w:ind w:left="0"/>
        <w:jc w:val="both"/>
      </w:pPr>
      <w:r>
        <w:rPr>
          <w:rFonts w:ascii="Times New Roman"/>
          <w:b w:val="false"/>
          <w:i w:val="false"/>
          <w:color w:val="000000"/>
          <w:sz w:val="28"/>
        </w:rPr>
        <w:t>
      7) біліктілік санаты және ғылыми дәрежесі туралы құжаттың көшірмесі (болған жағдайда);</w:t>
      </w:r>
    </w:p>
    <w:bookmarkEnd w:id="117"/>
    <w:bookmarkStart w:name="z238" w:id="118"/>
    <w:p>
      <w:pPr>
        <w:spacing w:after="0"/>
        <w:ind w:left="0"/>
        <w:jc w:val="both"/>
      </w:pPr>
      <w:r>
        <w:rPr>
          <w:rFonts w:ascii="Times New Roman"/>
          <w:b w:val="false"/>
          <w:i w:val="false"/>
          <w:color w:val="000000"/>
          <w:sz w:val="28"/>
        </w:rPr>
        <w:t xml:space="preserve">
      8) "Денсаулық сақтау ұйымдарының бастапқы медициналық құжаттама нысандарын бекіту туралы" Қазақстан Республикасы Денсаулық сақтау министрінің м.а.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тіркелді) нысанға сәйкес медициналық куәландырудан өтуі туралы құжат;</w:t>
      </w:r>
    </w:p>
    <w:bookmarkEnd w:id="118"/>
    <w:bookmarkStart w:name="z239" w:id="119"/>
    <w:p>
      <w:pPr>
        <w:spacing w:after="0"/>
        <w:ind w:left="0"/>
        <w:jc w:val="both"/>
      </w:pPr>
      <w:r>
        <w:rPr>
          <w:rFonts w:ascii="Times New Roman"/>
          <w:b w:val="false"/>
          <w:i w:val="false"/>
          <w:color w:val="000000"/>
          <w:sz w:val="28"/>
        </w:rPr>
        <w:t>
      9) Мектепті дамытудың перспективалық жоспары.</w:t>
      </w:r>
    </w:p>
    <w:bookmarkEnd w:id="119"/>
    <w:p>
      <w:pPr>
        <w:spacing w:after="0"/>
        <w:ind w:left="0"/>
        <w:jc w:val="both"/>
      </w:pPr>
      <w:r>
        <w:rPr>
          <w:rFonts w:ascii="Times New Roman"/>
          <w:b w:val="false"/>
          <w:i w:val="false"/>
          <w:color w:val="000000"/>
          <w:sz w:val="28"/>
        </w:rPr>
        <w:t>
      Конкурсқа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(болған жағдайда) туралы материалдарды ұсынуға құқылы</w:t>
      </w:r>
    </w:p>
    <w:p>
      <w:pPr>
        <w:spacing w:after="0"/>
        <w:ind w:left="0"/>
        <w:jc w:val="both"/>
      </w:pPr>
      <w:r>
        <w:rPr>
          <w:rFonts w:ascii="Times New Roman"/>
          <w:b w:val="false"/>
          <w:i w:val="false"/>
          <w:color w:val="000000"/>
          <w:sz w:val="28"/>
        </w:rPr>
        <w:t>
      Мемлекеттік корпорация қызметкері көрсетілетін қызметті алушының жеке басын куәландыратын құжаттар туралы мәліметтерді, тұлғаның соттылығының болуы не болмауы туралы анықтаманы "электронды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корпорация қызметкері көрсетілетін қызметті алушыдан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w:t>
      </w:r>
    </w:p>
    <w:p>
      <w:pPr>
        <w:spacing w:after="0"/>
        <w:ind w:left="0"/>
        <w:jc w:val="both"/>
      </w:pPr>
      <w:r>
        <w:rPr>
          <w:rFonts w:ascii="Times New Roman"/>
          <w:b w:val="false"/>
          <w:i w:val="false"/>
          <w:color w:val="000000"/>
          <w:sz w:val="28"/>
        </w:rPr>
        <w:t>
      Құжаттар Мемлекеттік корпорация арқылы қабылданған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корпорацияда дайын құжаттарды беру жеке басын куәландыратын құжат (не нотариалды куәландыратын сенімхат бойынша оның өкілінің) ұсынған жағдайда, тиісті құжаттардың қабылданғаны туралы қолхат негізінде жүзеге асырылады.</w:t>
      </w:r>
    </w:p>
    <w:p>
      <w:pPr>
        <w:spacing w:after="0"/>
        <w:ind w:left="0"/>
        <w:jc w:val="both"/>
      </w:pPr>
      <w:r>
        <w:rPr>
          <w:rFonts w:ascii="Times New Roman"/>
          <w:b w:val="false"/>
          <w:i w:val="false"/>
          <w:color w:val="000000"/>
          <w:sz w:val="28"/>
        </w:rPr>
        <w:t xml:space="preserve">
      Осы стандарттың 4-тармағында көзделген мерзім өткеннен кейін көрсетілетін қызметті алушы болмаған жағдайда Қазақстан Республикасы Инвестициялар және даму министрінің 2016 жылғы 22 қаңтардағы № 52 бұйрығымен (Нормативтік құқықытық актілерді мемлекеттік тіркеу тізілімінде № 13248 болып тіркелген) бекітілген "Азаматтарға арналған үкімет" мемлекеттік корпорациясының қызметі </w:t>
      </w:r>
      <w:r>
        <w:rPr>
          <w:rFonts w:ascii="Times New Roman"/>
          <w:b w:val="false"/>
          <w:i w:val="false"/>
          <w:color w:val="000000"/>
          <w:sz w:val="28"/>
        </w:rPr>
        <w:t>қағидаларына</w:t>
      </w:r>
      <w:r>
        <w:rPr>
          <w:rFonts w:ascii="Times New Roman"/>
          <w:b w:val="false"/>
          <w:i w:val="false"/>
          <w:color w:val="000000"/>
          <w:sz w:val="28"/>
        </w:rPr>
        <w:t xml:space="preserve"> сәйкес Мемлекеттік корпорация бір ай ішінде кепілдік шартын сақтауды қамтамасыз етеді, содан кейін оны одан әрі сақтау үшін көрсетілген қызметті берушіге тапсырады.</w:t>
      </w:r>
    </w:p>
    <w:p>
      <w:pPr>
        <w:spacing w:after="0"/>
        <w:ind w:left="0"/>
        <w:jc w:val="both"/>
      </w:pPr>
      <w:r>
        <w:rPr>
          <w:rFonts w:ascii="Times New Roman"/>
          <w:b w:val="false"/>
          <w:i w:val="false"/>
          <w:color w:val="000000"/>
          <w:sz w:val="28"/>
        </w:rPr>
        <w:t>
      Көрсетілетін қызметті алушы бір ай өткен соң жүгінген жағдайда</w:t>
      </w:r>
    </w:p>
    <w:p>
      <w:pPr>
        <w:spacing w:after="0"/>
        <w:ind w:left="0"/>
        <w:jc w:val="both"/>
      </w:pPr>
      <w:r>
        <w:rPr>
          <w:rFonts w:ascii="Times New Roman"/>
          <w:b w:val="false"/>
          <w:i w:val="false"/>
          <w:color w:val="000000"/>
          <w:sz w:val="28"/>
        </w:rPr>
        <w:t>
      Мемлекеттік корпорацияның сұранысы бойынша көрсетілетін қызметті беруші бір жұмыс күні ішінде көрсетілетін қызметті алушыға беру үшін Мемлекеттік корпорацияға мемлекеттік қызмет көрсету нәтижесін жолдайды.</w:t>
      </w:r>
    </w:p>
    <w:bookmarkStart w:name="z77" w:id="120"/>
    <w:p>
      <w:pPr>
        <w:spacing w:after="0"/>
        <w:ind w:left="0"/>
        <w:jc w:val="both"/>
      </w:pPr>
      <w:r>
        <w:rPr>
          <w:rFonts w:ascii="Times New Roman"/>
          <w:b w:val="false"/>
          <w:i w:val="false"/>
          <w:color w:val="000000"/>
          <w:sz w:val="28"/>
        </w:rPr>
        <w:t>
      10. Көрсетілетін қызметті беруші:</w:t>
      </w:r>
    </w:p>
    <w:bookmarkEnd w:id="120"/>
    <w:bookmarkStart w:name="z240" w:id="121"/>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олардағы деректердің дұрыс еместігі белгіленген;</w:t>
      </w:r>
    </w:p>
    <w:bookmarkEnd w:id="121"/>
    <w:bookmarkStart w:name="z241" w:id="122"/>
    <w:p>
      <w:pPr>
        <w:spacing w:after="0"/>
        <w:ind w:left="0"/>
        <w:jc w:val="both"/>
      </w:pPr>
      <w:r>
        <w:rPr>
          <w:rFonts w:ascii="Times New Roman"/>
          <w:b w:val="false"/>
          <w:i w:val="false"/>
          <w:color w:val="000000"/>
          <w:sz w:val="28"/>
        </w:rPr>
        <w:t>
      2) көрсетілетін қызметті алушы және (немесе) мемлекеттік қызмет көрсету үшін материалдар, деректер және мәліметтер қажетті талаптарға сәйкес келмеген жағдайда мемлекеттік қызмет көрсетуден бас тартады.</w:t>
      </w:r>
    </w:p>
    <w:bookmarkEnd w:id="122"/>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стандартына 9-тармағында көзделген тізбеге сәйкес толық емес құжаттар топтамасын және (немесе) қолданыстағы мерзімі өткен құжаттарды ұсынған жағдайда көрсетілетін қызметті алушы еркін түрдегі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9-тармағында қарастырылған тізбеге сәйкес құжаттар топтамасын толық ұсынбаған жағдайда, Мемлекеттік корпорация қызметкері өтінішті қабылдаудан бас таратады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қолхат береді.</w:t>
      </w:r>
    </w:p>
    <w:bookmarkStart w:name="z78" w:id="123"/>
    <w:p>
      <w:pPr>
        <w:spacing w:after="0"/>
        <w:ind w:left="0"/>
        <w:jc w:val="left"/>
      </w:pPr>
      <w:r>
        <w:rPr>
          <w:rFonts w:ascii="Times New Roman"/>
          <w:b/>
          <w:i w:val="false"/>
          <w:color w:val="000000"/>
        </w:rPr>
        <w:t xml:space="preserve"> 3-тарау. Мемлекеттік қызмет көрсету мәселелері бойынша "Азаматтарға арналған үкімет" мемлекеттік корпорациясы және (немесе) оның қызметкерлерінің шешімдеріне, әрекетіне (әрекетсіздігіне) шағымдану тәртібі</w:t>
      </w:r>
    </w:p>
    <w:bookmarkEnd w:id="123"/>
    <w:bookmarkStart w:name="z79" w:id="124"/>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әрекетіне (әрекетсіздігіне) шағымдану үшін жазбаша түрде шағым осы мемлекеттік көрсетілетін қызмет стандартының 14-тармағында көрсетілген мекенжайлар бойынша көрсетілетін қызметті беруші басшысының атына немесе мына мекенжай бойынша: 010000, Астана қаласы, Мәңгілік ел, 8, Министрлік басшысының атына жолданады.</w:t>
      </w:r>
    </w:p>
    <w:bookmarkEnd w:id="124"/>
    <w:p>
      <w:pPr>
        <w:spacing w:after="0"/>
        <w:ind w:left="0"/>
        <w:jc w:val="both"/>
      </w:pPr>
      <w:r>
        <w:rPr>
          <w:rFonts w:ascii="Times New Roman"/>
          <w:b w:val="false"/>
          <w:i w:val="false"/>
          <w:color w:val="000000"/>
          <w:sz w:val="28"/>
        </w:rPr>
        <w:t>
      Шағым пошта арқылы жазбаша нысанда, көрсетілетін қызметті берушінің кеңсесі арқылы қолма-қол қабылданады.</w:t>
      </w:r>
    </w:p>
    <w:p>
      <w:pPr>
        <w:spacing w:after="0"/>
        <w:ind w:left="0"/>
        <w:jc w:val="both"/>
      </w:pPr>
      <w:r>
        <w:rPr>
          <w:rFonts w:ascii="Times New Roman"/>
          <w:b w:val="false"/>
          <w:i w:val="false"/>
          <w:color w:val="000000"/>
          <w:sz w:val="28"/>
        </w:rPr>
        <w:t>
      Жеке тұлғаның шағымында оның тегі, аты, әкесінің аты (бар болcа), пошталық мекенжайы, байланыс телефоны көрсетіледі.</w:t>
      </w:r>
    </w:p>
    <w:p>
      <w:pPr>
        <w:spacing w:after="0"/>
        <w:ind w:left="0"/>
        <w:jc w:val="both"/>
      </w:pPr>
      <w:r>
        <w:rPr>
          <w:rFonts w:ascii="Times New Roman"/>
          <w:b w:val="false"/>
          <w:i w:val="false"/>
          <w:color w:val="000000"/>
          <w:sz w:val="28"/>
        </w:rPr>
        <w:t>
      Мемлекеттік корпорацияда, көрсетілетін қызметті берушінің кеңсесінде шағымды қабылдаған адамның тегі мен аты-жөні, берілген шағымға жауап алу мерзімі мен орны көрсетіле отырып, оны тіркеу (мөртабан, кіріс нөмірі және тіркелген күні шағымның екінші данасында немесе шағымға ілеспе хатта қойылады) шағымның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 арқылы жүгінген кезде шағым жасаудың тәртібі туралы ақпаратты бірыңғай байланыс орталығының: 1414, 8 800 080 7777 телефоны бойынша алуға болады.</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5 (бес) жұмыс күні ішінде қарауға жатады. </w:t>
      </w:r>
    </w:p>
    <w:p>
      <w:pPr>
        <w:spacing w:after="0"/>
        <w:ind w:left="0"/>
        <w:jc w:val="both"/>
      </w:pPr>
      <w:r>
        <w:rPr>
          <w:rFonts w:ascii="Times New Roman"/>
          <w:b w:val="false"/>
          <w:i w:val="false"/>
          <w:color w:val="000000"/>
          <w:sz w:val="28"/>
        </w:rPr>
        <w:t>
      Шағымды қарау нәтижелері туралы дәлелді жауап көрсетілетін қызметті алушыға пошта арқылы не көрсетілетін қызметті берушінің кеңсесінде немесе Мемлекеттік корпорацияда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Мемлекеттiк қызмет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
    <w:bookmarkStart w:name="z80" w:id="125"/>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125"/>
    <w:bookmarkStart w:name="z81" w:id="126"/>
    <w:p>
      <w:pPr>
        <w:spacing w:after="0"/>
        <w:ind w:left="0"/>
        <w:jc w:val="left"/>
      </w:pPr>
      <w:r>
        <w:rPr>
          <w:rFonts w:ascii="Times New Roman"/>
          <w:b/>
          <w:i w:val="false"/>
          <w:color w:val="000000"/>
        </w:rPr>
        <w:t xml:space="preserve"> 4-тарау. Мемлекеттік қызмет көрсетудің, оның ішінде "Азаматтарға арналған үкімет" мемлекеттік корпорациясы" коммерциялық емес акционерлік қоғамы арқылы көрсетілетін қызмет ерекшеліктері ескеріле отырып қойылатын өзге де талаптар</w:t>
      </w:r>
    </w:p>
    <w:bookmarkEnd w:id="126"/>
    <w:bookmarkStart w:name="z82" w:id="127"/>
    <w:p>
      <w:pPr>
        <w:spacing w:after="0"/>
        <w:ind w:left="0"/>
        <w:jc w:val="both"/>
      </w:pPr>
      <w:r>
        <w:rPr>
          <w:rFonts w:ascii="Times New Roman"/>
          <w:b w:val="false"/>
          <w:i w:val="false"/>
          <w:color w:val="000000"/>
          <w:sz w:val="28"/>
        </w:rPr>
        <w:t>
      13. 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Мемлекеттік корпорацияның жұмыскері тұрғылықты жеріне барып жүргізеді.</w:t>
      </w:r>
    </w:p>
    <w:bookmarkEnd w:id="127"/>
    <w:bookmarkStart w:name="z83" w:id="128"/>
    <w:p>
      <w:pPr>
        <w:spacing w:after="0"/>
        <w:ind w:left="0"/>
        <w:jc w:val="both"/>
      </w:pPr>
      <w:r>
        <w:rPr>
          <w:rFonts w:ascii="Times New Roman"/>
          <w:b w:val="false"/>
          <w:i w:val="false"/>
          <w:color w:val="000000"/>
          <w:sz w:val="28"/>
        </w:rPr>
        <w:t>
      14. Мемлекеттік қызмет көрсету мекенжайлары мен орындары:</w:t>
      </w:r>
    </w:p>
    <w:bookmarkEnd w:id="128"/>
    <w:p>
      <w:pPr>
        <w:spacing w:after="0"/>
        <w:ind w:left="0"/>
        <w:jc w:val="both"/>
      </w:pPr>
      <w:r>
        <w:rPr>
          <w:rFonts w:ascii="Times New Roman"/>
          <w:b w:val="false"/>
          <w:i w:val="false"/>
          <w:color w:val="000000"/>
          <w:sz w:val="28"/>
        </w:rPr>
        <w:t>
      1) Министрліктің интернет-ресурсында: www.edu.gov.kz;</w:t>
      </w:r>
    </w:p>
    <w:p>
      <w:pPr>
        <w:spacing w:after="0"/>
        <w:ind w:left="0"/>
        <w:jc w:val="both"/>
      </w:pPr>
      <w:r>
        <w:rPr>
          <w:rFonts w:ascii="Times New Roman"/>
          <w:b w:val="false"/>
          <w:i w:val="false"/>
          <w:color w:val="000000"/>
          <w:sz w:val="28"/>
        </w:rPr>
        <w:t>
      2) Мемлекеттік корпорацияның интернет-ресурсында: www.gov4c.kz. орналастырылған.</w:t>
      </w:r>
    </w:p>
    <w:bookmarkStart w:name="z84" w:id="129"/>
    <w:p>
      <w:pPr>
        <w:spacing w:after="0"/>
        <w:ind w:left="0"/>
        <w:jc w:val="both"/>
      </w:pPr>
      <w:r>
        <w:rPr>
          <w:rFonts w:ascii="Times New Roman"/>
          <w:b w:val="false"/>
          <w:i w:val="false"/>
          <w:color w:val="000000"/>
          <w:sz w:val="28"/>
        </w:rPr>
        <w:t>
      15. Қызмет беруші электрондық цифрлы қолы болған жағдайда портал арқылы мемлекеттік қызметті алуға мүмкіндігі бар.</w:t>
      </w:r>
    </w:p>
    <w:bookmarkEnd w:id="129"/>
    <w:bookmarkStart w:name="z85" w:id="130"/>
    <w:p>
      <w:pPr>
        <w:spacing w:after="0"/>
        <w:ind w:left="0"/>
        <w:jc w:val="both"/>
      </w:pPr>
      <w:r>
        <w:rPr>
          <w:rFonts w:ascii="Times New Roman"/>
          <w:b w:val="false"/>
          <w:i w:val="false"/>
          <w:color w:val="000000"/>
          <w:sz w:val="28"/>
        </w:rPr>
        <w:t>
      16. Көрсетілетін қызметті алушының мемлекеттік қызмет көрсетудің тәртібі мен деңгейі туралы ақпаратты қашықтықтан қол жеткізу режимінде ЭЦҚ болған жағдайда порталдың "жеке кабинеті", сондай-ақ бірыңғай байланыс орталығы: 1414, 8 800 080 7777 арқылы алуға мүмкіндігі бар.</w:t>
      </w:r>
    </w:p>
    <w:bookmarkEnd w:id="130"/>
    <w:bookmarkStart w:name="z86" w:id="131"/>
    <w:p>
      <w:pPr>
        <w:spacing w:after="0"/>
        <w:ind w:left="0"/>
        <w:jc w:val="both"/>
      </w:pPr>
      <w:r>
        <w:rPr>
          <w:rFonts w:ascii="Times New Roman"/>
          <w:b w:val="false"/>
          <w:i w:val="false"/>
          <w:color w:val="000000"/>
          <w:sz w:val="28"/>
        </w:rPr>
        <w:t xml:space="preserve">
      17. Мемлекеттік қызмет көрсету мәселелері бойынша анықтама қызметтерінің байланыс телефоны Министрліктің интернет-ресурсында: www.edu.gov.kz орналасқан. </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маңызы бар</w:t>
            </w:r>
            <w:r>
              <w:br/>
            </w:r>
            <w:r>
              <w:rPr>
                <w:rFonts w:ascii="Times New Roman"/>
                <w:b w:val="false"/>
                <w:i w:val="false"/>
                <w:color w:val="000000"/>
                <w:sz w:val="20"/>
              </w:rPr>
              <w:t>мемлекеттік орта білім беру</w:t>
            </w:r>
            <w:r>
              <w:br/>
            </w:r>
            <w:r>
              <w:rPr>
                <w:rFonts w:ascii="Times New Roman"/>
                <w:b w:val="false"/>
                <w:i w:val="false"/>
                <w:color w:val="000000"/>
                <w:sz w:val="20"/>
              </w:rPr>
              <w:t>мекемелерінің басшылары</w:t>
            </w:r>
            <w:r>
              <w:br/>
            </w:r>
            <w:r>
              <w:rPr>
                <w:rFonts w:ascii="Times New Roman"/>
                <w:b w:val="false"/>
                <w:i w:val="false"/>
                <w:color w:val="000000"/>
                <w:sz w:val="20"/>
              </w:rPr>
              <w:t>лауазымдарына орналасу</w:t>
            </w:r>
            <w:r>
              <w:br/>
            </w:r>
            <w:r>
              <w:rPr>
                <w:rFonts w:ascii="Times New Roman"/>
                <w:b w:val="false"/>
                <w:i w:val="false"/>
                <w:color w:val="000000"/>
                <w:sz w:val="20"/>
              </w:rPr>
              <w:t>конкурсына қатысу үшін</w:t>
            </w:r>
            <w:r>
              <w:br/>
            </w:r>
            <w:r>
              <w:rPr>
                <w:rFonts w:ascii="Times New Roman"/>
                <w:b w:val="false"/>
                <w:i w:val="false"/>
                <w:color w:val="000000"/>
                <w:sz w:val="20"/>
              </w:rPr>
              <w:t>құжаттарды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(конкурстық комиссияның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(кандидаттың тегі, аты және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тұрғылықты тіркеу орны, нақты тұратын жері, байланыс телефондары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20 ___ жылы ____________________________________ бос лауазымдарына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Білім беру ұйымының атауы</w:t>
      </w:r>
    </w:p>
    <w:p>
      <w:pPr>
        <w:spacing w:after="0"/>
        <w:ind w:left="0"/>
        <w:jc w:val="both"/>
      </w:pPr>
      <w:r>
        <w:rPr>
          <w:rFonts w:ascii="Times New Roman"/>
          <w:b w:val="false"/>
          <w:i w:val="false"/>
          <w:color w:val="000000"/>
          <w:sz w:val="28"/>
        </w:rPr>
        <w:t>
      орналасу конкурсына қатысуға рұқсат беруіңізді сұраймын.</w:t>
      </w:r>
    </w:p>
    <w:p>
      <w:pPr>
        <w:spacing w:after="0"/>
        <w:ind w:left="0"/>
        <w:jc w:val="both"/>
      </w:pPr>
      <w:r>
        <w:rPr>
          <w:rFonts w:ascii="Times New Roman"/>
          <w:b w:val="false"/>
          <w:i w:val="false"/>
          <w:color w:val="000000"/>
          <w:sz w:val="28"/>
        </w:rPr>
        <w:t>
      Қазіргі уақытта _______________________________________ жұмыс жасаймын.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Білім беру ұйымының атауы</w:t>
      </w:r>
    </w:p>
    <w:p>
      <w:pPr>
        <w:spacing w:after="0"/>
        <w:ind w:left="0"/>
        <w:jc w:val="both"/>
      </w:pPr>
      <w:r>
        <w:rPr>
          <w:rFonts w:ascii="Times New Roman"/>
          <w:b w:val="false"/>
          <w:i w:val="false"/>
          <w:color w:val="000000"/>
          <w:sz w:val="28"/>
        </w:rPr>
        <w:t>
      Келесі жұмыс нәтижелерін негізге аламын 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i w:val="false"/>
          <w:color w:val="000000"/>
        </w:rPr>
        <w:t xml:space="preserve"> Өзім туралы келесі мәліметті хабарлаймын: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3262"/>
        <w:gridCol w:w="4520"/>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мамандық</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3075"/>
        <w:gridCol w:w="1891"/>
        <w:gridCol w:w="5444"/>
      </w:tblGrid>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Мамандық бойынша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білім беру ұйымында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Наградалар, атағы, ғылыми дәрежесі, ғылыми атағы алынған (берілген) жылын көрсете</w:t>
      </w:r>
    </w:p>
    <w:p>
      <w:pPr>
        <w:spacing w:after="0"/>
        <w:ind w:left="0"/>
        <w:jc w:val="both"/>
      </w:pPr>
      <w:r>
        <w:rPr>
          <w:rFonts w:ascii="Times New Roman"/>
          <w:b w:val="false"/>
          <w:i w:val="false"/>
          <w:color w:val="000000"/>
          <w:sz w:val="28"/>
        </w:rPr>
        <w:t>
      отырып _________________________________________________________________________</w:t>
      </w:r>
    </w:p>
    <w:p>
      <w:pPr>
        <w:spacing w:after="0"/>
        <w:ind w:left="0"/>
        <w:jc w:val="both"/>
      </w:pPr>
      <w:r>
        <w:rPr>
          <w:rFonts w:ascii="Times New Roman"/>
          <w:b w:val="false"/>
          <w:i w:val="false"/>
          <w:color w:val="000000"/>
          <w:sz w:val="28"/>
        </w:rPr>
        <w:t>
      Конкурс қағидаларымен таныстым</w:t>
      </w:r>
    </w:p>
    <w:p>
      <w:pPr>
        <w:spacing w:after="0"/>
        <w:ind w:left="0"/>
        <w:jc w:val="both"/>
      </w:pPr>
      <w:r>
        <w:rPr>
          <w:rFonts w:ascii="Times New Roman"/>
          <w:b w:val="false"/>
          <w:i w:val="false"/>
          <w:color w:val="000000"/>
          <w:sz w:val="28"/>
        </w:rPr>
        <w:t>
      20____жылғы "____"_______________ 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маңызы бар</w:t>
            </w:r>
            <w:r>
              <w:br/>
            </w:r>
            <w:r>
              <w:rPr>
                <w:rFonts w:ascii="Times New Roman"/>
                <w:b w:val="false"/>
                <w:i w:val="false"/>
                <w:color w:val="000000"/>
                <w:sz w:val="20"/>
              </w:rPr>
              <w:t>мемлекеттік орта білім беру</w:t>
            </w:r>
            <w:r>
              <w:br/>
            </w:r>
            <w:r>
              <w:rPr>
                <w:rFonts w:ascii="Times New Roman"/>
                <w:b w:val="false"/>
                <w:i w:val="false"/>
                <w:color w:val="000000"/>
                <w:sz w:val="20"/>
              </w:rPr>
              <w:t>мекемелерінің басшылары</w:t>
            </w:r>
            <w:r>
              <w:br/>
            </w:r>
            <w:r>
              <w:rPr>
                <w:rFonts w:ascii="Times New Roman"/>
                <w:b w:val="false"/>
                <w:i w:val="false"/>
                <w:color w:val="000000"/>
                <w:sz w:val="20"/>
              </w:rPr>
              <w:t>лауазымдарына орналасу</w:t>
            </w:r>
            <w:r>
              <w:br/>
            </w:r>
            <w:r>
              <w:rPr>
                <w:rFonts w:ascii="Times New Roman"/>
                <w:b w:val="false"/>
                <w:i w:val="false"/>
                <w:color w:val="000000"/>
                <w:sz w:val="20"/>
              </w:rPr>
              <w:t>конкурсына қатысу үшін</w:t>
            </w:r>
            <w:r>
              <w:br/>
            </w:r>
            <w:r>
              <w:rPr>
                <w:rFonts w:ascii="Times New Roman"/>
                <w:b w:val="false"/>
                <w:i w:val="false"/>
                <w:color w:val="000000"/>
                <w:sz w:val="20"/>
              </w:rPr>
              <w:t>құжаттарды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аты,әкесінің аты</w:t>
            </w:r>
            <w:r>
              <w:br/>
            </w:r>
            <w:r>
              <w:rPr>
                <w:rFonts w:ascii="Times New Roman"/>
                <w:b w:val="false"/>
                <w:i w:val="false"/>
                <w:color w:val="000000"/>
                <w:sz w:val="20"/>
              </w:rPr>
              <w:t>(болған жағдайда) (бұдан әрі - Т.А.Ә.),</w:t>
            </w:r>
            <w:r>
              <w:br/>
            </w:r>
            <w:r>
              <w:rPr>
                <w:rFonts w:ascii="Times New Roman"/>
                <w:b w:val="false"/>
                <w:i w:val="false"/>
                <w:color w:val="000000"/>
                <w:sz w:val="20"/>
              </w:rPr>
              <w:t>немесе көрсетілетін қызметті</w:t>
            </w:r>
            <w:r>
              <w:br/>
            </w:r>
            <w:r>
              <w:rPr>
                <w:rFonts w:ascii="Times New Roman"/>
                <w:b w:val="false"/>
                <w:i w:val="false"/>
                <w:color w:val="000000"/>
                <w:sz w:val="20"/>
              </w:rPr>
              <w:t>алушы ұйымының атауы)</w:t>
            </w:r>
            <w:r>
              <w:br/>
            </w:r>
            <w:r>
              <w:rPr>
                <w:rFonts w:ascii="Times New Roman"/>
                <w:b w:val="false"/>
                <w:i w:val="false"/>
                <w:color w:val="000000"/>
                <w:sz w:val="20"/>
              </w:rPr>
              <w:t>_______________________</w:t>
            </w:r>
            <w:r>
              <w:br/>
            </w:r>
            <w:r>
              <w:rPr>
                <w:rFonts w:ascii="Times New Roman"/>
                <w:b w:val="false"/>
                <w:i w:val="false"/>
                <w:color w:val="000000"/>
                <w:sz w:val="20"/>
              </w:rPr>
              <w:t>_______________________</w:t>
            </w:r>
          </w:p>
        </w:tc>
      </w:tr>
    </w:tbl>
    <w:bookmarkStart w:name="z89" w:id="132"/>
    <w:p>
      <w:pPr>
        <w:spacing w:after="0"/>
        <w:ind w:left="0"/>
        <w:jc w:val="left"/>
      </w:pPr>
      <w:r>
        <w:rPr>
          <w:rFonts w:ascii="Times New Roman"/>
          <w:b/>
          <w:i w:val="false"/>
          <w:color w:val="000000"/>
        </w:rPr>
        <w:t xml:space="preserve"> Құжаттарды қабылдаудан бас тарту туралы қолхат</w:t>
      </w:r>
    </w:p>
    <w:bookmarkEnd w:id="132"/>
    <w:p>
      <w:pPr>
        <w:spacing w:after="0"/>
        <w:ind w:left="0"/>
        <w:jc w:val="both"/>
      </w:pPr>
      <w:r>
        <w:rPr>
          <w:rFonts w:ascii="Times New Roman"/>
          <w:b w:val="false"/>
          <w:i w:val="false"/>
          <w:color w:val="000000"/>
          <w:sz w:val="28"/>
        </w:rPr>
        <w:t xml:space="preserve">
      "Мемлекеттік қызмет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 (мекенжайын көрсете отырып) ____________________________ "Республикалық маңызы бар мемлекеттік орта білім беру мекемелерінің басшылары лауазымдарына орналасу конкурсына қатысу үшін құжаттарды қабылдау" мемлекеттік қызмет стандартында қарастырылған тізбеге сәйкес Сіз ұсынған құжаттардың толық болмауына байланысты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1) _________________________________;</w:t>
      </w:r>
    </w:p>
    <w:p>
      <w:pPr>
        <w:spacing w:after="0"/>
        <w:ind w:left="0"/>
        <w:jc w:val="both"/>
      </w:pPr>
      <w:r>
        <w:rPr>
          <w:rFonts w:ascii="Times New Roman"/>
          <w:b w:val="false"/>
          <w:i w:val="false"/>
          <w:color w:val="000000"/>
          <w:sz w:val="28"/>
        </w:rPr>
        <w:t>
      2) _________________________________;</w:t>
      </w:r>
    </w:p>
    <w:p>
      <w:pPr>
        <w:spacing w:after="0"/>
        <w:ind w:left="0"/>
        <w:jc w:val="both"/>
      </w:pPr>
      <w:r>
        <w:rPr>
          <w:rFonts w:ascii="Times New Roman"/>
          <w:b w:val="false"/>
          <w:i w:val="false"/>
          <w:color w:val="000000"/>
          <w:sz w:val="28"/>
        </w:rPr>
        <w:t>
      3) _________________________________.</w:t>
      </w:r>
    </w:p>
    <w:p>
      <w:pPr>
        <w:spacing w:after="0"/>
        <w:ind w:left="0"/>
        <w:jc w:val="both"/>
      </w:pPr>
      <w:r>
        <w:rPr>
          <w:rFonts w:ascii="Times New Roman"/>
          <w:b w:val="false"/>
          <w:i w:val="false"/>
          <w:color w:val="000000"/>
          <w:sz w:val="28"/>
        </w:rPr>
        <w:t>
      Осы қолхат 2 данада жазылады, әр тарапқа бір данадан.</w:t>
      </w:r>
    </w:p>
    <w:p>
      <w:pPr>
        <w:spacing w:after="0"/>
        <w:ind w:left="0"/>
        <w:jc w:val="both"/>
      </w:pPr>
      <w:r>
        <w:rPr>
          <w:rFonts w:ascii="Times New Roman"/>
          <w:b w:val="false"/>
          <w:i w:val="false"/>
          <w:color w:val="000000"/>
          <w:sz w:val="28"/>
        </w:rPr>
        <w:t>
      Т.А.Ә. (болған жағдайда)  (Мемлекеттік корпорацияның жұмыскері) _________________ (қолы)</w:t>
      </w:r>
    </w:p>
    <w:p>
      <w:pPr>
        <w:spacing w:after="0"/>
        <w:ind w:left="0"/>
        <w:jc w:val="both"/>
      </w:pPr>
      <w:r>
        <w:rPr>
          <w:rFonts w:ascii="Times New Roman"/>
          <w:b w:val="false"/>
          <w:i w:val="false"/>
          <w:color w:val="000000"/>
          <w:sz w:val="28"/>
        </w:rPr>
        <w:t>
      Орындаушы: Т.А.Ә. (болған жағдайда) 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Қабылдадым: Т.А.Ә. (болған жағдайда)/көрсетілетін қызметті алушының қолы</w:t>
      </w:r>
    </w:p>
    <w:p>
      <w:pPr>
        <w:spacing w:after="0"/>
        <w:ind w:left="0"/>
        <w:jc w:val="both"/>
      </w:pPr>
      <w:r>
        <w:rPr>
          <w:rFonts w:ascii="Times New Roman"/>
          <w:b w:val="false"/>
          <w:i w:val="false"/>
          <w:color w:val="000000"/>
          <w:sz w:val="28"/>
        </w:rPr>
        <w:t>
      20__ жылғы "___" 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20-баптың</w:t>
      </w:r>
      <w:r>
        <w:rPr>
          <w:rFonts w:ascii="Times New Roman"/>
          <w:b w:val="false"/>
          <w:i w:val="false"/>
          <w:color w:val="000000"/>
          <w:sz w:val="28"/>
        </w:rPr>
        <w:t xml:space="preserve"> 2-тармағы басшылыққа алынды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