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5="http://schemas.microsoft.com/office/word/2012/wordml"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6215" w14:textId="5f96215">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Батыс Қазақстан облысы әкімдігінің 2015 жылғы 16 шілдедегі №172 "Батыс Қазақстан облысы бойынша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көрсетілетін қызметтер регламенттерін бекіту туралы" қаулысына өзгерістер енгізу туралы</w:t>
      </w:r>
    </w:p>
    <w:p>
      <w:pPr>
        <w:spacing w:after="0"/>
        <w:ind w:left="0"/>
        <w:jc w:val="left"/>
      </w:pPr>
      <w:r>
        <w:rPr>
          <w:rFonts w:ascii="Consolas"/>
          <w:b w:val="false"/>
          <w:i w:val="false"/>
          <w:color w:val="000000"/>
          <w:sz w:val="20"/>
        </w:rPr>
        <w:t>Батыс Қазақстан облысы әкімдігінің 2018 жылғы 28 мамырдағы № 135 қаулысы. Батыс Қазақстан облысының Әділет департаментінде 2018 жылғы 20 маусымда № 5256 болып тіркелді</w:t>
      </w:r>
    </w:p>
    <w:p>
      <w:pPr>
        <w:spacing w:after="0"/>
        <w:ind w:left="0"/>
        <w:jc w:val="left"/>
      </w:pPr>
      <w:bookmarkStart w:name="z3" w:id="0"/>
      <w:r>
        <w:rPr>
          <w:rFonts w:ascii="Consolas"/>
          <w:b w:val="false"/>
          <w:i w:val="false"/>
          <w:color w:val="000000"/>
          <w:sz w:val="20"/>
        </w:rPr>
        <w:t xml:space="preserve">
      Қазақстан Республикасының 2001 жылғы 23 қаңтардағы </w:t>
      </w:r>
      <w:r>
        <w:rPr>
          <w:rFonts w:ascii="Consolas"/>
          <w:b w:val="false"/>
          <w:i w:val="false"/>
          <w:color w:val="000000"/>
          <w:sz w:val="20"/>
        </w:rPr>
        <w:t>"Қазақстан Республикасындағы жергілікті мемлекеттік басқару және өзін - өзі басқару туралы"</w:t>
      </w:r>
      <w:r>
        <w:rPr>
          <w:rFonts w:ascii="Consolas"/>
          <w:b w:val="false"/>
          <w:i w:val="false"/>
          <w:color w:val="000000"/>
          <w:sz w:val="20"/>
        </w:rPr>
        <w:t xml:space="preserve">, 2013 жылғы 15 сәуірдегі </w:t>
      </w:r>
      <w:r>
        <w:rPr>
          <w:rFonts w:ascii="Consolas"/>
          <w:b w:val="false"/>
          <w:i w:val="false"/>
          <w:color w:val="000000"/>
          <w:sz w:val="20"/>
        </w:rPr>
        <w:t>"Мемлекеттік көрсетілетін қызметтер туралы"</w:t>
      </w:r>
      <w:r>
        <w:rPr>
          <w:rFonts w:ascii="Consolas"/>
          <w:b w:val="false"/>
          <w:i w:val="false"/>
          <w:color w:val="000000"/>
          <w:sz w:val="20"/>
        </w:rPr>
        <w:t xml:space="preserve"> Заңдарына сәйкес Батыс Қазақстан облысының әкімдігі </w:t>
      </w:r>
      <w:r>
        <w:rPr>
          <w:rFonts w:ascii="Consolas"/>
          <w:b/>
          <w:i w:val="false"/>
          <w:color w:val="000000"/>
          <w:sz w:val="20"/>
        </w:rPr>
        <w:t>ҚАУЛЫ ЕТЕДІ</w:t>
      </w:r>
      <w:r>
        <w:rPr>
          <w:rFonts w:ascii="Consolas"/>
          <w:b w:val="false"/>
          <w:i w:val="false"/>
          <w:color w:val="000000"/>
          <w:sz w:val="20"/>
        </w:rPr>
        <w:t>:</w:t>
      </w:r>
    </w:p>
    <w:bookmarkEnd w:id="0"/>
    <w:bookmarkStart w:name="z4" w:id="1"/>
    <w:p>
      <w:pPr>
        <w:spacing w:after="0"/>
        <w:ind w:left="0"/>
        <w:jc w:val="left"/>
      </w:pPr>
      <w:r>
        <w:rPr>
          <w:rFonts w:ascii="Consolas"/>
          <w:b w:val="false"/>
          <w:i w:val="false"/>
          <w:color w:val="000000"/>
          <w:sz w:val="20"/>
        </w:rPr>
        <w:t xml:space="preserve">
      1. Батыс Қазақстан облысы әкімдігінің 2015 жылғы 16 шілдедегі № 172 "Батыс Қазақстан облысы бойынша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көрсетілетін қызметтер регламенттерін бекіту туралы" (Нормативтік құқықтық актілерді мемлекеттік тіркеу тізілімінде № 3991 болып тіркелген, 2015 жылғы 7 қыркүйекте "Әділет" ақпараттық-құқықтық жүйесінде жарияланған) </w:t>
      </w:r>
      <w:r>
        <w:rPr>
          <w:rFonts w:ascii="Consolas"/>
          <w:b w:val="false"/>
          <w:i w:val="false"/>
          <w:color w:val="000000"/>
          <w:sz w:val="20"/>
        </w:rPr>
        <w:t>қаулысына</w:t>
      </w:r>
      <w:r>
        <w:rPr>
          <w:rFonts w:ascii="Consolas"/>
          <w:b w:val="false"/>
          <w:i w:val="false"/>
          <w:color w:val="000000"/>
          <w:sz w:val="20"/>
        </w:rPr>
        <w:t xml:space="preserve"> мынадай өзгерістер енгізілсін:</w:t>
      </w:r>
    </w:p>
    <w:bookmarkEnd w:id="1"/>
    <w:bookmarkStart w:name="z5" w:id="2"/>
    <w:p>
      <w:pPr>
        <w:spacing w:after="0"/>
        <w:ind w:left="0"/>
        <w:jc w:val="left"/>
      </w:pPr>
      <w:r>
        <w:rPr>
          <w:rFonts w:ascii="Consolas"/>
          <w:b w:val="false"/>
          <w:i w:val="false"/>
          <w:color w:val="000000"/>
          <w:sz w:val="20"/>
        </w:rPr>
        <w:t xml:space="preserve">
      көрсетілген қаулымен бекітілген "Үздік педагог" атағын беру конкурсына қатысу үшін құжаттар қабылдау" мемлекеттік көрсетілетін қызмет </w:t>
      </w:r>
      <w:r>
        <w:rPr>
          <w:rFonts w:ascii="Consolas"/>
          <w:b w:val="false"/>
          <w:i w:val="false"/>
          <w:color w:val="000000"/>
          <w:sz w:val="20"/>
        </w:rPr>
        <w:t>регламенті</w:t>
      </w:r>
      <w:r>
        <w:rPr>
          <w:rFonts w:ascii="Consolas"/>
          <w:b w:val="false"/>
          <w:i w:val="false"/>
          <w:color w:val="000000"/>
          <w:sz w:val="20"/>
        </w:rPr>
        <w:t xml:space="preserve"> осы қаулының </w:t>
      </w:r>
      <w:r>
        <w:rPr>
          <w:rFonts w:ascii="Consolas"/>
          <w:b w:val="false"/>
          <w:i w:val="false"/>
          <w:color w:val="000000"/>
          <w:sz w:val="20"/>
        </w:rPr>
        <w:t>1 - қосымшасына</w:t>
      </w:r>
      <w:r>
        <w:rPr>
          <w:rFonts w:ascii="Consolas"/>
          <w:b w:val="false"/>
          <w:i w:val="false"/>
          <w:color w:val="000000"/>
          <w:sz w:val="20"/>
        </w:rPr>
        <w:t xml:space="preserve"> сәйкес жаңа редакцияда жазылсын;</w:t>
      </w:r>
    </w:p>
    <w:bookmarkEnd w:id="2"/>
    <w:bookmarkStart w:name="z6" w:id="3"/>
    <w:p>
      <w:pPr>
        <w:spacing w:after="0"/>
        <w:ind w:left="0"/>
        <w:jc w:val="left"/>
      </w:pPr>
      <w:r>
        <w:rPr>
          <w:rFonts w:ascii="Consolas"/>
          <w:b w:val="false"/>
          <w:i w:val="false"/>
          <w:color w:val="000000"/>
          <w:sz w:val="20"/>
        </w:rPr>
        <w:t xml:space="preserve">
      көрсетілген қаулымен бекітілген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w:t>
      </w:r>
      <w:r>
        <w:rPr>
          <w:rFonts w:ascii="Consolas"/>
          <w:b w:val="false"/>
          <w:i w:val="false"/>
          <w:color w:val="000000"/>
          <w:sz w:val="20"/>
        </w:rPr>
        <w:t>регламенті</w:t>
      </w:r>
      <w:r>
        <w:rPr>
          <w:rFonts w:ascii="Consolas"/>
          <w:b w:val="false"/>
          <w:i w:val="false"/>
          <w:color w:val="000000"/>
          <w:sz w:val="20"/>
        </w:rPr>
        <w:t xml:space="preserve"> осы қаулының </w:t>
      </w:r>
      <w:r>
        <w:rPr>
          <w:rFonts w:ascii="Consolas"/>
          <w:b w:val="false"/>
          <w:i w:val="false"/>
          <w:color w:val="000000"/>
          <w:sz w:val="20"/>
        </w:rPr>
        <w:t>2- қосымшасына</w:t>
      </w:r>
      <w:r>
        <w:rPr>
          <w:rFonts w:ascii="Consolas"/>
          <w:b w:val="false"/>
          <w:i w:val="false"/>
          <w:color w:val="000000"/>
          <w:sz w:val="20"/>
        </w:rPr>
        <w:t xml:space="preserve"> сәйкес жаңа редакцияда жазылсын.</w:t>
      </w:r>
    </w:p>
    <w:bookmarkEnd w:id="3"/>
    <w:bookmarkStart w:name="z7" w:id="4"/>
    <w:p>
      <w:pPr>
        <w:spacing w:after="0"/>
        <w:ind w:left="0"/>
        <w:jc w:val="left"/>
      </w:pPr>
      <w:r>
        <w:rPr>
          <w:rFonts w:ascii="Consolas"/>
          <w:b w:val="false"/>
          <w:i w:val="false"/>
          <w:color w:val="000000"/>
          <w:sz w:val="20"/>
        </w:rPr>
        <w:t xml:space="preserve">
      2. "Батыс Қазақстан облысының білім басқармасы" мемлекеттік мекемесі (Ш.М. Қадырова)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 </w:t>
      </w:r>
    </w:p>
    <w:bookmarkEnd w:id="4"/>
    <w:bookmarkStart w:name="z8" w:id="5"/>
    <w:p>
      <w:pPr>
        <w:spacing w:after="0"/>
        <w:ind w:left="0"/>
        <w:jc w:val="left"/>
      </w:pPr>
      <w:r>
        <w:rPr>
          <w:rFonts w:ascii="Consolas"/>
          <w:b w:val="false"/>
          <w:i w:val="false"/>
          <w:color w:val="000000"/>
          <w:sz w:val="20"/>
        </w:rPr>
        <w:t>
      3. Осы қаулының орындалуын бақылау Батыс Қазақстан облысы әкімінің орынбасары Ғ.А.Оспанқұловқа жүктелсін.</w:t>
      </w:r>
    </w:p>
    <w:bookmarkEnd w:id="5"/>
    <w:bookmarkStart w:name="z9" w:id="6"/>
    <w:p>
      <w:pPr>
        <w:spacing w:after="0"/>
        <w:ind w:left="0"/>
        <w:jc w:val="left"/>
      </w:pPr>
      <w:r>
        <w:rPr>
          <w:rFonts w:ascii="Consolas"/>
          <w:b w:val="false"/>
          <w:i w:val="false"/>
          <w:color w:val="000000"/>
          <w:sz w:val="20"/>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w:t>
            </w:r>
            <w:r>
              <w:rPr>
                <w:rFonts w:ascii="Consolas"/>
                <w:b w:val="false"/>
                <w:i/>
                <w:color w:val="000000"/>
                <w:sz w:val="20"/>
              </w:rPr>
              <w:t>Облыс әкімі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А. Көлгінов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2018 жылғы 28 мамырдағы</w:t>
            </w:r>
            <w:r>
              <w:br/>
            </w:r>
            <w:r>
              <w:rPr>
                <w:rFonts w:ascii="Consolas"/>
                <w:b w:val="false"/>
                <w:i w:val="false"/>
                <w:color w:val="000000"/>
                <w:sz w:val="20"/>
              </w:rPr>
              <w:t>№ 135 Батыс Қазақстан облысы</w:t>
            </w:r>
            <w:r>
              <w:br/>
            </w:r>
            <w:r>
              <w:rPr>
                <w:rFonts w:ascii="Consolas"/>
                <w:b w:val="false"/>
                <w:i w:val="false"/>
                <w:color w:val="000000"/>
                <w:sz w:val="20"/>
              </w:rPr>
              <w:t>әкімдігінің қаулысына</w:t>
            </w:r>
            <w:r>
              <w:br/>
            </w:r>
            <w:r>
              <w:rPr>
                <w:rFonts w:ascii="Consolas"/>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2015 жылғы 16 шілдедегі № 172</w:t>
            </w:r>
            <w:r>
              <w:br/>
            </w:r>
            <w:r>
              <w:rPr>
                <w:rFonts w:ascii="Consolas"/>
                <w:b w:val="false"/>
                <w:i w:val="false"/>
                <w:color w:val="000000"/>
                <w:sz w:val="20"/>
              </w:rPr>
              <w:t>Батыс Қазақстан облысы</w:t>
            </w:r>
            <w:r>
              <w:br/>
            </w:r>
            <w:r>
              <w:rPr>
                <w:rFonts w:ascii="Consolas"/>
                <w:b w:val="false"/>
                <w:i w:val="false"/>
                <w:color w:val="000000"/>
                <w:sz w:val="20"/>
              </w:rPr>
              <w:t>әкімдігінің қаулысымен</w:t>
            </w:r>
            <w:r>
              <w:br/>
            </w:r>
            <w:r>
              <w:rPr>
                <w:rFonts w:ascii="Consolas"/>
                <w:b w:val="false"/>
                <w:i w:val="false"/>
                <w:color w:val="000000"/>
                <w:sz w:val="20"/>
              </w:rPr>
              <w:t>бекітілген</w:t>
            </w:r>
          </w:p>
        </w:tc>
      </w:tr>
    </w:tbl>
    <w:bookmarkStart w:name="z13" w:id="7"/>
    <w:p>
      <w:pPr>
        <w:spacing w:after="0"/>
        <w:ind w:left="0"/>
        <w:jc w:val="left"/>
      </w:pPr>
      <w:r>
        <w:rPr>
          <w:rFonts w:ascii="Consolas"/>
          <w:b/>
          <w:i w:val="false"/>
          <w:color w:val="000000"/>
        </w:rPr>
        <w:t xml:space="preserve"> "Үздік педагог" атағын беру конкурсына қатысу үшін құжаттар қабылдау" мемлекеттік көрсетілетін қызмет регламенті</w:t>
      </w:r>
    </w:p>
    <w:bookmarkEnd w:id="7"/>
    <w:bookmarkStart w:name="z14" w:id="8"/>
    <w:p>
      <w:pPr>
        <w:spacing w:after="0"/>
        <w:ind w:left="0"/>
        <w:jc w:val="left"/>
      </w:pPr>
      <w:r>
        <w:rPr>
          <w:rFonts w:ascii="Consolas"/>
          <w:b/>
          <w:i w:val="false"/>
          <w:color w:val="000000"/>
        </w:rPr>
        <w:t xml:space="preserve"> 1. Жалпы ережелер</w:t>
      </w:r>
    </w:p>
    <w:bookmarkEnd w:id="8"/>
    <w:bookmarkStart w:name="z15" w:id="9"/>
    <w:p>
      <w:pPr>
        <w:spacing w:after="0"/>
        <w:ind w:left="0"/>
        <w:jc w:val="left"/>
      </w:pPr>
      <w:r>
        <w:rPr>
          <w:rFonts w:ascii="Consolas"/>
          <w:b w:val="false"/>
          <w:i w:val="false"/>
          <w:color w:val="000000"/>
          <w:sz w:val="20"/>
        </w:rPr>
        <w:t>
      1. "Үздік педагог" атағын беру конкурсына қатысу үшін құжаттар қабылдау" мемлекеттік көрсетілетін қызметі (бұдан әрі – мемлекеттік көрсетілетін қызмет).</w:t>
      </w:r>
    </w:p>
    <w:bookmarkEnd w:id="9"/>
    <w:bookmarkStart w:name="z16" w:id="10"/>
    <w:p>
      <w:pPr>
        <w:spacing w:after="0"/>
        <w:ind w:left="0"/>
        <w:jc w:val="left"/>
      </w:pPr>
      <w:r>
        <w:rPr>
          <w:rFonts w:ascii="Consolas"/>
          <w:b w:val="false"/>
          <w:i w:val="false"/>
          <w:color w:val="000000"/>
          <w:sz w:val="20"/>
        </w:rPr>
        <w:t xml:space="preserve">
      Мемлекеттік көрсетілетін қызмет "Батыс Қазақстан облысының білім басқармасы" мемлекеттік мекемесімен (бұдан әрі – көрсетілетін қызметті беруші басқарма) және Орал қаласы мен аудандардың білім бөлімдерімен (бұдан әрі – көрсетілетін қызметті беруші бөлім) Қазақстан Республикасы Білім және ғылым министрінің 2015 жылғы 8 сәуірдегі № 173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конкурсына қатысу үшін құжаттарды қабылдау бойынша мемлекеттік қызметтер стандарттарын бекіту туралы" бұйрығымен (Қазақстан Республикасы Әділет министрлігінде 2015 жылғы 15 мамырда № 11058 тіркелді) бекітілген "Үздік педагог" атағын беру конкурсына қатысу үшін құжаттар қабылдау" мемлекеттік көрсетілетін қызмет </w:t>
      </w:r>
      <w:r>
        <w:rPr>
          <w:rFonts w:ascii="Consolas"/>
          <w:b w:val="false"/>
          <w:i w:val="false"/>
          <w:color w:val="000000"/>
          <w:sz w:val="20"/>
        </w:rPr>
        <w:t>стандартының</w:t>
      </w:r>
      <w:r>
        <w:rPr>
          <w:rFonts w:ascii="Consolas"/>
          <w:b w:val="false"/>
          <w:i w:val="false"/>
          <w:color w:val="000000"/>
          <w:sz w:val="20"/>
        </w:rPr>
        <w:t xml:space="preserve"> (бұдан әрі – Стандарт) негізінде көрсетіледі.</w:t>
      </w:r>
    </w:p>
    <w:bookmarkEnd w:id="10"/>
    <w:bookmarkStart w:name="z17" w:id="11"/>
    <w:p>
      <w:pPr>
        <w:spacing w:after="0"/>
        <w:ind w:left="0"/>
        <w:jc w:val="left"/>
      </w:pPr>
      <w:r>
        <w:rPr>
          <w:rFonts w:ascii="Consolas"/>
          <w:b w:val="false"/>
          <w:i w:val="false"/>
          <w:color w:val="000000"/>
          <w:sz w:val="20"/>
        </w:rPr>
        <w:t>
      Өтініштерді қабылдау және мемлекеттік қызмет көрсетудің нәтижелерін беру көрсетілетін қызметті беруші кеңсесі арқылы жүзеге асырылады.</w:t>
      </w:r>
    </w:p>
    <w:bookmarkEnd w:id="11"/>
    <w:bookmarkStart w:name="z18" w:id="12"/>
    <w:p>
      <w:pPr>
        <w:spacing w:after="0"/>
        <w:ind w:left="0"/>
        <w:jc w:val="left"/>
      </w:pPr>
      <w:r>
        <w:rPr>
          <w:rFonts w:ascii="Consolas"/>
          <w:b w:val="false"/>
          <w:i w:val="false"/>
          <w:color w:val="000000"/>
          <w:sz w:val="20"/>
        </w:rPr>
        <w:t>
      Мемлекеттік қызмет жеке тұлғаларға (бұдан әрі – көрсетілетін қызметті алушы) тегін көрсетіледі.</w:t>
      </w:r>
    </w:p>
    <w:bookmarkEnd w:id="12"/>
    <w:bookmarkStart w:name="z19" w:id="13"/>
    <w:p>
      <w:pPr>
        <w:spacing w:after="0"/>
        <w:ind w:left="0"/>
        <w:jc w:val="left"/>
      </w:pPr>
      <w:r>
        <w:rPr>
          <w:rFonts w:ascii="Consolas"/>
          <w:b w:val="false"/>
          <w:i w:val="false"/>
          <w:color w:val="000000"/>
          <w:sz w:val="20"/>
        </w:rPr>
        <w:t>
      2. Мемлекеттік қызмет көрсету нысаны: қағаз түрінде.</w:t>
      </w:r>
    </w:p>
    <w:bookmarkEnd w:id="13"/>
    <w:bookmarkStart w:name="z20" w:id="14"/>
    <w:p>
      <w:pPr>
        <w:spacing w:after="0"/>
        <w:ind w:left="0"/>
        <w:jc w:val="left"/>
      </w:pPr>
      <w:r>
        <w:rPr>
          <w:rFonts w:ascii="Consolas"/>
          <w:b w:val="false"/>
          <w:i w:val="false"/>
          <w:color w:val="000000"/>
          <w:sz w:val="20"/>
        </w:rPr>
        <w:t xml:space="preserve">
      3. Мемлекеттік қызметті көрсету нәтижесі "Үздік педагог" атағын беру конкурсына қатысу үшін құжаттарды қабылдау туралы еркін нысандағы қолхатты беру немесе Стандарттың </w:t>
      </w:r>
      <w:r>
        <w:rPr>
          <w:rFonts w:ascii="Consolas"/>
          <w:b w:val="false"/>
          <w:i w:val="false"/>
          <w:color w:val="000000"/>
          <w:sz w:val="20"/>
        </w:rPr>
        <w:t>10-тармағында</w:t>
      </w:r>
      <w:r>
        <w:rPr>
          <w:rFonts w:ascii="Consolas"/>
          <w:b w:val="false"/>
          <w:i w:val="false"/>
          <w:color w:val="000000"/>
          <w:sz w:val="20"/>
        </w:rPr>
        <w:t xml:space="preserve"> белгіленген негіздер бойынша мемлекеттік қызметті көрсетуден бас тарту туралы дәлелді жауап болып табылады.</w:t>
      </w:r>
    </w:p>
    <w:bookmarkEnd w:id="14"/>
    <w:bookmarkStart w:name="z21" w:id="15"/>
    <w:p>
      <w:pPr>
        <w:spacing w:after="0"/>
        <w:ind w:left="0"/>
        <w:jc w:val="left"/>
      </w:pPr>
      <w:r>
        <w:rPr>
          <w:rFonts w:ascii="Consolas"/>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5"/>
    <w:bookmarkStart w:name="z22" w:id="16"/>
    <w:p>
      <w:pPr>
        <w:spacing w:after="0"/>
        <w:ind w:left="0"/>
        <w:jc w:val="left"/>
      </w:pPr>
      <w:r>
        <w:rPr>
          <w:rFonts w:ascii="Consolas"/>
          <w:b w:val="false"/>
          <w:i w:val="false"/>
          <w:color w:val="000000"/>
          <w:sz w:val="20"/>
        </w:rPr>
        <w:t xml:space="preserve">
      4. Мемлекеттік қызметті көрсету бойынша рәсімдерді (іс-қимылдарды) бастау үшін негіздеме Стандарттың </w:t>
      </w:r>
      <w:r>
        <w:rPr>
          <w:rFonts w:ascii="Consolas"/>
          <w:b w:val="false"/>
          <w:i w:val="false"/>
          <w:color w:val="000000"/>
          <w:sz w:val="20"/>
        </w:rPr>
        <w:t>9-тармағына</w:t>
      </w:r>
      <w:r>
        <w:rPr>
          <w:rFonts w:ascii="Consolas"/>
          <w:b w:val="false"/>
          <w:i w:val="false"/>
          <w:color w:val="000000"/>
          <w:sz w:val="20"/>
        </w:rPr>
        <w:t xml:space="preserve"> сәйкес нысан бойынша құжаттар топтамасымен тапсырысты толтыру болып табылады.</w:t>
      </w:r>
    </w:p>
    <w:bookmarkEnd w:id="16"/>
    <w:bookmarkStart w:name="z23" w:id="17"/>
    <w:p>
      <w:pPr>
        <w:spacing w:after="0"/>
        <w:ind w:left="0"/>
        <w:jc w:val="left"/>
      </w:pPr>
      <w:r>
        <w:rPr>
          <w:rFonts w:ascii="Consolas"/>
          <w:b w:val="false"/>
          <w:i w:val="false"/>
          <w:color w:val="000000"/>
          <w:sz w:val="20"/>
        </w:rPr>
        <w:t>
      5. Мемлекеттік қызмет көрсету процесінің құрамына кіретін әрбір рәсімнің (іс-қимылдың) мазмұны, оның орындалу ұзақтығы:</w:t>
      </w:r>
    </w:p>
    <w:bookmarkEnd w:id="17"/>
    <w:bookmarkStart w:name="z24" w:id="18"/>
    <w:p>
      <w:pPr>
        <w:spacing w:after="0"/>
        <w:ind w:left="0"/>
        <w:jc w:val="left"/>
      </w:pPr>
      <w:r>
        <w:rPr>
          <w:rFonts w:ascii="Consolas"/>
          <w:b w:val="false"/>
          <w:i w:val="false"/>
          <w:color w:val="000000"/>
          <w:sz w:val="20"/>
        </w:rPr>
        <w:t xml:space="preserve">
      1) қызметті көрсету кеңсесінің жауапты қызметкері 20 (жиырма) минут ішінде құжаттарды қабылдайды, тіркейді және "Үздік педагог" атағын беру конкурсына қатысу үшін құжаттарды қабылдау туралы еркін нысандағы қолхатты немесе Стандарттың </w:t>
      </w:r>
      <w:r>
        <w:rPr>
          <w:rFonts w:ascii="Consolas"/>
          <w:b w:val="false"/>
          <w:i w:val="false"/>
          <w:color w:val="000000"/>
          <w:sz w:val="20"/>
        </w:rPr>
        <w:t>10-тармағында</w:t>
      </w:r>
      <w:r>
        <w:rPr>
          <w:rFonts w:ascii="Consolas"/>
          <w:b w:val="false"/>
          <w:i w:val="false"/>
          <w:color w:val="000000"/>
          <w:sz w:val="20"/>
        </w:rPr>
        <w:t xml:space="preserve"> белгіленген негіздер бойынша мемлекеттік қызметті көрсетуден бас тарту туралы дәлелді жауап береді.</w:t>
      </w:r>
    </w:p>
    <w:bookmarkEnd w:id="18"/>
    <w:bookmarkStart w:name="z25" w:id="19"/>
    <w:p>
      <w:pPr>
        <w:spacing w:after="0"/>
        <w:ind w:left="0"/>
        <w:jc w:val="left"/>
      </w:pPr>
      <w:r>
        <w:rPr>
          <w:rFonts w:ascii="Consolas"/>
          <w:b w:val="false"/>
          <w:i w:val="false"/>
          <w:color w:val="000000"/>
          <w:sz w:val="20"/>
        </w:rPr>
        <w:t>
      Мемлекеттік көрсетілетін қызмет үш кезеңнен тұрады:</w:t>
      </w:r>
    </w:p>
    <w:bookmarkEnd w:id="19"/>
    <w:bookmarkStart w:name="z26" w:id="20"/>
    <w:p>
      <w:pPr>
        <w:spacing w:after="0"/>
        <w:ind w:left="0"/>
        <w:jc w:val="left"/>
      </w:pPr>
      <w:r>
        <w:rPr>
          <w:rFonts w:ascii="Consolas"/>
          <w:b w:val="false"/>
          <w:i w:val="false"/>
          <w:color w:val="000000"/>
          <w:sz w:val="20"/>
        </w:rPr>
        <w:t>
      I кезең – білім беру ұйымдарының педагог қызметкерлері аудандық және қалалық білім бөлімдеріне құжаттарды тапсырған кезде – жыл сайын сәуірде;</w:t>
      </w:r>
    </w:p>
    <w:bookmarkEnd w:id="20"/>
    <w:bookmarkStart w:name="z27" w:id="21"/>
    <w:p>
      <w:pPr>
        <w:spacing w:after="0"/>
        <w:ind w:left="0"/>
        <w:jc w:val="left"/>
      </w:pPr>
      <w:r>
        <w:rPr>
          <w:rFonts w:ascii="Consolas"/>
          <w:b w:val="false"/>
          <w:i w:val="false"/>
          <w:color w:val="000000"/>
          <w:sz w:val="20"/>
        </w:rPr>
        <w:t>
      II кезең – аудандық және қалалық білім бөлімдерінің өкілдері алдыңғы кезеңде таңдап алынған құжаттарды облыстық білім басқармаларына тапсырған кезде – жыл сайын мамырда;</w:t>
      </w:r>
    </w:p>
    <w:bookmarkEnd w:id="21"/>
    <w:bookmarkStart w:name="z28" w:id="22"/>
    <w:p>
      <w:pPr>
        <w:spacing w:after="0"/>
        <w:ind w:left="0"/>
        <w:jc w:val="left"/>
      </w:pPr>
      <w:r>
        <w:rPr>
          <w:rFonts w:ascii="Consolas"/>
          <w:b w:val="false"/>
          <w:i w:val="false"/>
          <w:color w:val="000000"/>
          <w:sz w:val="20"/>
        </w:rPr>
        <w:t>
      III кезең – облыстық білім басқармалары, Республикалық мектептер өкілдері Министрлікке құжаттарды тапсырған кезде – жыл сайын тамыз-қыркүйекте.</w:t>
      </w:r>
    </w:p>
    <w:bookmarkEnd w:id="22"/>
    <w:bookmarkStart w:name="z29" w:id="23"/>
    <w:p>
      <w:pPr>
        <w:spacing w:after="0"/>
        <w:ind w:left="0"/>
        <w:jc w:val="left"/>
      </w:pPr>
      <w:r>
        <w:rPr>
          <w:rFonts w:ascii="Consolas"/>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3"/>
    <w:bookmarkStart w:name="z30" w:id="24"/>
    <w:p>
      <w:pPr>
        <w:spacing w:after="0"/>
        <w:ind w:left="0"/>
        <w:jc w:val="left"/>
      </w:pPr>
      <w:r>
        <w:rPr>
          <w:rFonts w:ascii="Consolas"/>
          <w:b w:val="false"/>
          <w:i w:val="false"/>
          <w:color w:val="000000"/>
          <w:sz w:val="20"/>
        </w:rPr>
        <w:t>
      6. Мемлекеттік қызмет көрсету процесіне қатысатын көрсетілетін қызметті берушінің құрылымдылық бөлімшелерінің (қызметкерлерінің) тізбесі:</w:t>
      </w:r>
    </w:p>
    <w:bookmarkEnd w:id="24"/>
    <w:bookmarkStart w:name="z31" w:id="25"/>
    <w:p>
      <w:pPr>
        <w:spacing w:after="0"/>
        <w:ind w:left="0"/>
        <w:jc w:val="left"/>
      </w:pPr>
      <w:r>
        <w:rPr>
          <w:rFonts w:ascii="Consolas"/>
          <w:b w:val="false"/>
          <w:i w:val="false"/>
          <w:color w:val="000000"/>
          <w:sz w:val="20"/>
        </w:rPr>
        <w:t>
      1) көрсетілетін қызметті беруші кеңсесінің жауапты қызметкері.</w:t>
      </w:r>
    </w:p>
    <w:bookmarkEnd w:id="25"/>
    <w:bookmarkStart w:name="z32" w:id="26"/>
    <w:p>
      <w:pPr>
        <w:spacing w:after="0"/>
        <w:ind w:left="0"/>
        <w:jc w:val="left"/>
      </w:pPr>
      <w:r>
        <w:rPr>
          <w:rFonts w:ascii="Consolas"/>
          <w:b w:val="false"/>
          <w:i w:val="false"/>
          <w:color w:val="000000"/>
          <w:sz w:val="20"/>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"Үздік педагог" атағын беру конкурсына қатысу үшін құжаттар қабылдау" мемлекеттік көрсетілетін қызмет регламентінің </w:t>
      </w:r>
      <w:r>
        <w:rPr>
          <w:rFonts w:ascii="Consolas"/>
          <w:b w:val="false"/>
          <w:i w:val="false"/>
          <w:color w:val="000000"/>
          <w:sz w:val="20"/>
        </w:rPr>
        <w:t>қосымшасына</w:t>
      </w:r>
      <w:r>
        <w:rPr>
          <w:rFonts w:ascii="Consolas"/>
          <w:b w:val="false"/>
          <w:i w:val="false"/>
          <w:color w:val="000000"/>
          <w:sz w:val="20"/>
        </w:rPr>
        <w:t xml:space="preserve"> сәйкес мемлекеттік қызмет көрсетудің бизнес-процестерінің анықтамалығында көрсетіледі.</w:t>
      </w:r>
    </w:p>
    <w:bookmarkEnd w:id="26"/>
    <w:bookmarkStart w:name="z33" w:id="27"/>
    <w:p>
      <w:pPr>
        <w:spacing w:after="0"/>
        <w:ind w:left="0"/>
        <w:jc w:val="left"/>
      </w:pPr>
      <w:r>
        <w:rPr>
          <w:rFonts w:ascii="Consolas"/>
          <w:b w:val="false"/>
          <w:i w:val="false"/>
          <w:color w:val="000000"/>
          <w:sz w:val="20"/>
        </w:rPr>
        <w:t xml:space="preserve">
      8. Мемлекеттік қызмет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тәртібі Стандарттың </w:t>
      </w:r>
      <w:r>
        <w:rPr>
          <w:rFonts w:ascii="Consolas"/>
          <w:b w:val="false"/>
          <w:i w:val="false"/>
          <w:color w:val="000000"/>
          <w:sz w:val="20"/>
        </w:rPr>
        <w:t>3-бөліміне</w:t>
      </w:r>
      <w:r>
        <w:rPr>
          <w:rFonts w:ascii="Consolas"/>
          <w:b w:val="false"/>
          <w:i w:val="false"/>
          <w:color w:val="000000"/>
          <w:sz w:val="20"/>
        </w:rPr>
        <w:t xml:space="preserve"> сәйкес жүзеге асырылады.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"Үздік педагог" атағын беру</w:t>
            </w:r>
            <w:r>
              <w:br/>
            </w:r>
            <w:r>
              <w:rPr>
                <w:rFonts w:ascii="Consolas"/>
                <w:b w:val="false"/>
                <w:i w:val="false"/>
                <w:color w:val="000000"/>
                <w:sz w:val="20"/>
              </w:rPr>
              <w:t>конкурсына қатысу үшін</w:t>
            </w:r>
            <w:r>
              <w:br/>
            </w:r>
            <w:r>
              <w:rPr>
                <w:rFonts w:ascii="Consolas"/>
                <w:b w:val="false"/>
                <w:i w:val="false"/>
                <w:color w:val="000000"/>
                <w:sz w:val="20"/>
              </w:rPr>
              <w:t>құжаттар қабылдау"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регламентіне</w:t>
            </w:r>
            <w:r>
              <w:br/>
            </w:r>
            <w:r>
              <w:rPr>
                <w:rFonts w:ascii="Consolas"/>
                <w:b w:val="false"/>
                <w:i w:val="false"/>
                <w:color w:val="000000"/>
                <w:sz w:val="20"/>
              </w:rPr>
              <w:t>қосымша</w:t>
            </w:r>
          </w:p>
        </w:tc>
      </w:tr>
    </w:tbl>
    <w:bookmarkStart w:name="z35" w:id="28"/>
    <w:p>
      <w:pPr>
        <w:spacing w:after="0"/>
        <w:ind w:left="0"/>
        <w:jc w:val="left"/>
      </w:pPr>
      <w:r>
        <w:rPr>
          <w:rFonts w:ascii="Consolas"/>
          <w:b/>
          <w:i w:val="false"/>
          <w:color w:val="000000"/>
        </w:rPr>
        <w:t xml:space="preserve"> "Үздік педагог" атағын беру конкурсына қатысу үшін құжаттар қабылдау" мемлекеттік қызметін көрсетудің бизнес-процесінің анықтамалығы</w:t>
      </w:r>
    </w:p>
    <w:bookmarkEnd w:id="28"/>
    <w:p>
      <w:pPr>
        <w:spacing w:after="0"/>
        <w:ind w:left="0"/>
        <w:jc w:val="left"/>
      </w:pPr>
      <w:r>
        <w:br/>
      </w:r>
    </w:p>
    <w:p>
      <w:pPr>
        <w:spacing w:after="0"/>
        <w:ind w:left="0"/>
        <w:jc w:val="left"/>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2018 жылғы 28 мамырдағы № 135 Батыс Қазақстан облысы әкімдігінің қаулысына</w:t>
            </w:r>
            <w:r>
              <w:br/>
            </w:r>
            <w:r>
              <w:rPr>
                <w:rFonts w:ascii="Consolas"/>
                <w:b w:val="false"/>
                <w:i w:val="false"/>
                <w:color w:val="000000"/>
                <w:sz w:val="20"/>
              </w:rPr>
              <w:t>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2015 жылғы 16 шілдедегі № 172</w:t>
            </w:r>
            <w:r>
              <w:br/>
            </w:r>
            <w:r>
              <w:rPr>
                <w:rFonts w:ascii="Consolas"/>
                <w:b w:val="false"/>
                <w:i w:val="false"/>
                <w:color w:val="000000"/>
                <w:sz w:val="20"/>
              </w:rPr>
              <w:t>Батыс Қазақстан облысы</w:t>
            </w:r>
            <w:r>
              <w:br/>
            </w:r>
            <w:r>
              <w:rPr>
                <w:rFonts w:ascii="Consolas"/>
                <w:b w:val="false"/>
                <w:i w:val="false"/>
                <w:color w:val="000000"/>
                <w:sz w:val="20"/>
              </w:rPr>
              <w:t>әкімдігінің қаулысымен</w:t>
            </w:r>
            <w:r>
              <w:br/>
            </w:r>
            <w:r>
              <w:rPr>
                <w:rFonts w:ascii="Consolas"/>
                <w:b w:val="false"/>
                <w:i w:val="false"/>
                <w:color w:val="000000"/>
                <w:sz w:val="20"/>
              </w:rPr>
              <w:t>бекітілген</w:t>
            </w:r>
          </w:p>
        </w:tc>
      </w:tr>
    </w:tbl>
    <w:bookmarkStart w:name="z38" w:id="29"/>
    <w:p>
      <w:pPr>
        <w:spacing w:after="0"/>
        <w:ind w:left="0"/>
        <w:jc w:val="left"/>
      </w:pPr>
      <w:r>
        <w:rPr>
          <w:rFonts w:ascii="Consolas"/>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w:t>
      </w:r>
    </w:p>
    <w:bookmarkEnd w:id="29"/>
    <w:bookmarkStart w:name="z39" w:id="30"/>
    <w:p>
      <w:pPr>
        <w:spacing w:after="0"/>
        <w:ind w:left="0"/>
        <w:jc w:val="left"/>
      </w:pPr>
      <w:r>
        <w:rPr>
          <w:rFonts w:ascii="Consolas"/>
          <w:b/>
          <w:i w:val="false"/>
          <w:color w:val="000000"/>
        </w:rPr>
        <w:t xml:space="preserve"> 1. Жалпы ережелер</w:t>
      </w:r>
    </w:p>
    <w:bookmarkEnd w:id="30"/>
    <w:bookmarkStart w:name="z40" w:id="31"/>
    <w:p>
      <w:pPr>
        <w:spacing w:after="0"/>
        <w:ind w:left="0"/>
        <w:jc w:val="left"/>
      </w:pPr>
      <w:r>
        <w:rPr>
          <w:rFonts w:ascii="Consolas"/>
          <w:b w:val="false"/>
          <w:i w:val="false"/>
          <w:color w:val="000000"/>
          <w:sz w:val="20"/>
        </w:rPr>
        <w:t>
      1.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қызметі (бұдан әрі – мемлекеттік көрсетілетін қызмет).</w:t>
      </w:r>
    </w:p>
    <w:bookmarkEnd w:id="31"/>
    <w:bookmarkStart w:name="z41" w:id="32"/>
    <w:p>
      <w:pPr>
        <w:spacing w:after="0"/>
        <w:ind w:left="0"/>
        <w:jc w:val="left"/>
      </w:pPr>
      <w:r>
        <w:rPr>
          <w:rFonts w:ascii="Consolas"/>
          <w:b w:val="false"/>
          <w:i w:val="false"/>
          <w:color w:val="000000"/>
          <w:sz w:val="20"/>
        </w:rPr>
        <w:t xml:space="preserve">
      Мемлекеттік көрсетілетін қызмет "Батыс Қазақстан облысының білім басқармасы" мемлекеттік мекемесімен (бұдан әрі – көрсетілетін қызметті беруші басқарма) және Орал қаласы мен аудандардың білім бөлімдерімен (бұдан әрі – көрсетілетін қызметті беруші бөлім) Қазақстан Республикасы Білім және ғылым министрінің 2015 жылғы 8 сәуірдегі № 173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конкурсына қатысу үшін құжаттарды қабылдау бойынша мемлекеттік қызметтер стандарттарын бекіту туралы" бұйрығымен (Қазақстан Республикасы Әділет министрлігінде 2015 жылғы 15 мамырда № 11058 тіркелді) бекітілген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w:t>
      </w:r>
      <w:r>
        <w:rPr>
          <w:rFonts w:ascii="Consolas"/>
          <w:b w:val="false"/>
          <w:i w:val="false"/>
          <w:color w:val="000000"/>
          <w:sz w:val="20"/>
        </w:rPr>
        <w:t>стандартының</w:t>
      </w:r>
      <w:r>
        <w:rPr>
          <w:rFonts w:ascii="Consolas"/>
          <w:b w:val="false"/>
          <w:i w:val="false"/>
          <w:color w:val="000000"/>
          <w:sz w:val="20"/>
        </w:rPr>
        <w:t xml:space="preserve"> (бұдан әрі – Стандарт) негізінде көрсетіледі. </w:t>
      </w:r>
    </w:p>
    <w:bookmarkEnd w:id="32"/>
    <w:bookmarkStart w:name="z42" w:id="33"/>
    <w:p>
      <w:pPr>
        <w:spacing w:after="0"/>
        <w:ind w:left="0"/>
        <w:jc w:val="left"/>
      </w:pPr>
      <w:r>
        <w:rPr>
          <w:rFonts w:ascii="Consolas"/>
          <w:b w:val="false"/>
          <w:i w:val="false"/>
          <w:color w:val="000000"/>
          <w:sz w:val="20"/>
        </w:rPr>
        <w:t>
      Өтініштерді қабылдау және мемлекеттік қызмет көрсетудің нәтижелерін беру:</w:t>
      </w:r>
    </w:p>
    <w:bookmarkEnd w:id="33"/>
    <w:bookmarkStart w:name="z43" w:id="34"/>
    <w:p>
      <w:pPr>
        <w:spacing w:after="0"/>
        <w:ind w:left="0"/>
        <w:jc w:val="left"/>
      </w:pPr>
      <w:r>
        <w:rPr>
          <w:rFonts w:ascii="Consolas"/>
          <w:b w:val="false"/>
          <w:i w:val="false"/>
          <w:color w:val="000000"/>
          <w:sz w:val="20"/>
        </w:rPr>
        <w:t>
      1) көрсетілетін қызметті беруші бөлімнің немесе басқарманың кеңсесі;</w:t>
      </w:r>
    </w:p>
    <w:bookmarkEnd w:id="34"/>
    <w:bookmarkStart w:name="z44" w:id="35"/>
    <w:p>
      <w:pPr>
        <w:spacing w:after="0"/>
        <w:ind w:left="0"/>
        <w:jc w:val="left"/>
      </w:pPr>
      <w:r>
        <w:rPr>
          <w:rFonts w:ascii="Consolas"/>
          <w:b w:val="false"/>
          <w:i w:val="false"/>
          <w:color w:val="000000"/>
          <w:sz w:val="20"/>
        </w:rPr>
        <w:t>
      2) "Азаматтарға арналған үкімет" мемлекеттік корпорациясы" коммерциялық емес акционерлік қоғамының Батыс Қазақстан облысы бойынша филиалы (бұдан әрі – Мемлекеттік корпорация) арқылы жүзеге асырылады.</w:t>
      </w:r>
    </w:p>
    <w:bookmarkEnd w:id="35"/>
    <w:bookmarkStart w:name="z45" w:id="36"/>
    <w:p>
      <w:pPr>
        <w:spacing w:after="0"/>
        <w:ind w:left="0"/>
        <w:jc w:val="left"/>
      </w:pPr>
      <w:r>
        <w:rPr>
          <w:rFonts w:ascii="Consolas"/>
          <w:b w:val="false"/>
          <w:i w:val="false"/>
          <w:color w:val="000000"/>
          <w:sz w:val="20"/>
        </w:rPr>
        <w:t>
      Мемлекеттік қызмет жеке тұлғаларға (бұдан әрі – көрсетілетін қызметті алушы) тегін көрсетіледі.</w:t>
      </w:r>
    </w:p>
    <w:bookmarkEnd w:id="36"/>
    <w:bookmarkStart w:name="z46" w:id="37"/>
    <w:p>
      <w:pPr>
        <w:spacing w:after="0"/>
        <w:ind w:left="0"/>
        <w:jc w:val="left"/>
      </w:pPr>
      <w:r>
        <w:rPr>
          <w:rFonts w:ascii="Consolas"/>
          <w:b w:val="false"/>
          <w:i w:val="false"/>
          <w:color w:val="000000"/>
          <w:sz w:val="20"/>
        </w:rPr>
        <w:t>
      2. Мемлекеттік қызмет көрсету нысаны: қағаз түрінде.</w:t>
      </w:r>
    </w:p>
    <w:bookmarkEnd w:id="37"/>
    <w:bookmarkStart w:name="z47" w:id="38"/>
    <w:p>
      <w:pPr>
        <w:spacing w:after="0"/>
        <w:ind w:left="0"/>
        <w:jc w:val="left"/>
      </w:pPr>
      <w:r>
        <w:rPr>
          <w:rFonts w:ascii="Consolas"/>
          <w:b w:val="false"/>
          <w:i w:val="false"/>
          <w:color w:val="000000"/>
          <w:sz w:val="20"/>
        </w:rPr>
        <w:t xml:space="preserve">
      3. Мемлекеттік қызмет көрсету нәтижесі мемлекеттік орта білім беру мекемесінің басшысы лауазымына орналасу конкурсының қорытындысы туралы еркін түрдегі нысандағы жазбаша хабарлама, немесе Стандарттың </w:t>
      </w:r>
      <w:r>
        <w:rPr>
          <w:rFonts w:ascii="Consolas"/>
          <w:b w:val="false"/>
          <w:i w:val="false"/>
          <w:color w:val="000000"/>
          <w:sz w:val="20"/>
        </w:rPr>
        <w:t>10-тармағында</w:t>
      </w:r>
      <w:r>
        <w:rPr>
          <w:rFonts w:ascii="Consolas"/>
          <w:b w:val="false"/>
          <w:i w:val="false"/>
          <w:color w:val="000000"/>
          <w:sz w:val="20"/>
        </w:rPr>
        <w:t xml:space="preserve"> белгіленген негіздер бойынша мемлекеттік қызмет көрсетуден бас тарту туралы дәлелді жауап болып табылады. </w:t>
      </w:r>
    </w:p>
    <w:bookmarkEnd w:id="38"/>
    <w:bookmarkStart w:name="z48" w:id="39"/>
    <w:p>
      <w:pPr>
        <w:spacing w:after="0"/>
        <w:ind w:left="0"/>
        <w:jc w:val="left"/>
      </w:pPr>
      <w:r>
        <w:rPr>
          <w:rFonts w:ascii="Consolas"/>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9"/>
    <w:bookmarkStart w:name="z49" w:id="40"/>
    <w:p>
      <w:pPr>
        <w:spacing w:after="0"/>
        <w:ind w:left="0"/>
        <w:jc w:val="left"/>
      </w:pPr>
      <w:r>
        <w:rPr>
          <w:rFonts w:ascii="Consolas"/>
          <w:b w:val="false"/>
          <w:i w:val="false"/>
          <w:color w:val="000000"/>
          <w:sz w:val="20"/>
        </w:rPr>
        <w:t xml:space="preserve">
      4. Көрсетілетін қызметті берушіге немесе Мемлекеттік корпорацияға жүгінген кезде Мемлекеттік қызметті көрсету бойынша рәсімді (іс-қимылды) бастауға негіздеме Стандарттың </w:t>
      </w:r>
      <w:r>
        <w:rPr>
          <w:rFonts w:ascii="Consolas"/>
          <w:b w:val="false"/>
          <w:i w:val="false"/>
          <w:color w:val="000000"/>
          <w:sz w:val="20"/>
        </w:rPr>
        <w:t>9-тармағына</w:t>
      </w:r>
      <w:r>
        <w:rPr>
          <w:rFonts w:ascii="Consolas"/>
          <w:b w:val="false"/>
          <w:i w:val="false"/>
          <w:color w:val="000000"/>
          <w:sz w:val="20"/>
        </w:rPr>
        <w:t xml:space="preserve"> сәйкес өтініш және құжаттарды ұсыну болып табылады (бұдан әрі - құжаттар).</w:t>
      </w:r>
    </w:p>
    <w:bookmarkEnd w:id="40"/>
    <w:bookmarkStart w:name="z50" w:id="41"/>
    <w:p>
      <w:pPr>
        <w:spacing w:after="0"/>
        <w:ind w:left="0"/>
        <w:jc w:val="left"/>
      </w:pPr>
      <w:r>
        <w:rPr>
          <w:rFonts w:ascii="Consolas"/>
          <w:b w:val="false"/>
          <w:i w:val="false"/>
          <w:color w:val="000000"/>
          <w:sz w:val="20"/>
        </w:rPr>
        <w:t>
      5. Мемлекеттік қызмет көрсету процесінің құрамына кіретін әрбір рәсімнің (іс - қимылдың) мазмұны:</w:t>
      </w:r>
    </w:p>
    <w:bookmarkEnd w:id="41"/>
    <w:bookmarkStart w:name="z51" w:id="42"/>
    <w:p>
      <w:pPr>
        <w:spacing w:after="0"/>
        <w:ind w:left="0"/>
        <w:jc w:val="left"/>
      </w:pPr>
      <w:r>
        <w:rPr>
          <w:rFonts w:ascii="Consolas"/>
          <w:b w:val="false"/>
          <w:i w:val="false"/>
          <w:color w:val="000000"/>
          <w:sz w:val="20"/>
        </w:rPr>
        <w:t xml:space="preserve">
      1) кеңсенің жауапты қызметкері Стандарттың </w:t>
      </w:r>
      <w:r>
        <w:rPr>
          <w:rFonts w:ascii="Consolas"/>
          <w:b w:val="false"/>
          <w:i w:val="false"/>
          <w:color w:val="000000"/>
          <w:sz w:val="20"/>
        </w:rPr>
        <w:t>9-тармағына</w:t>
      </w:r>
      <w:r>
        <w:rPr>
          <w:rFonts w:ascii="Consolas"/>
          <w:b w:val="false"/>
          <w:i w:val="false"/>
          <w:color w:val="000000"/>
          <w:sz w:val="20"/>
        </w:rPr>
        <w:t xml:space="preserve"> сәйкес, Мемлекеттік қызмет көрсетуге қажетті құжаттар топтамасы (бұдан әрі - құжаттар) түскен сәттен бастап, 20 (жиырма) минут ішінде оларды тіркеу журналына тіркеп, көрсетілетін қызметті беруші басшыға жібереді;</w:t>
      </w:r>
    </w:p>
    <w:bookmarkEnd w:id="42"/>
    <w:bookmarkStart w:name="z52" w:id="43"/>
    <w:p>
      <w:pPr>
        <w:spacing w:after="0"/>
        <w:ind w:left="0"/>
        <w:jc w:val="left"/>
      </w:pPr>
      <w:r>
        <w:rPr>
          <w:rFonts w:ascii="Consolas"/>
          <w:b w:val="false"/>
          <w:i w:val="false"/>
          <w:color w:val="000000"/>
          <w:sz w:val="20"/>
        </w:rPr>
        <w:t>
      2) көрсетілетін қызметті берушінің басшысы 10 (он) минут ішінде келіп түскен құжаттарды қарайды және көрсетілетін қызметті берушінің жауапты қызметкерін анықтайды;</w:t>
      </w:r>
    </w:p>
    <w:bookmarkEnd w:id="43"/>
    <w:bookmarkStart w:name="z53" w:id="44"/>
    <w:p>
      <w:pPr>
        <w:spacing w:after="0"/>
        <w:ind w:left="0"/>
        <w:jc w:val="left"/>
      </w:pPr>
      <w:r>
        <w:rPr>
          <w:rFonts w:ascii="Consolas"/>
          <w:b w:val="false"/>
          <w:i w:val="false"/>
          <w:color w:val="000000"/>
          <w:sz w:val="20"/>
        </w:rPr>
        <w:t xml:space="preserve">
      3) көрсетілетін қызметті берушінің жауапты қызметкері 1 (бір) жұмыс күні ішінде қызмет алушымен әңгімелесу өткізеді және мемлекеттік орта білім беру мекемесінің басшысы лауазымына орналасу конкурсының қорытындысы туралы еркін түрдегі нысандағы жазбаша хабарлама немесе Стандарттың </w:t>
      </w:r>
      <w:r>
        <w:rPr>
          <w:rFonts w:ascii="Consolas"/>
          <w:b w:val="false"/>
          <w:i w:val="false"/>
          <w:color w:val="000000"/>
          <w:sz w:val="20"/>
        </w:rPr>
        <w:t>10 - тармағына</w:t>
      </w:r>
      <w:r>
        <w:rPr>
          <w:rFonts w:ascii="Consolas"/>
          <w:b w:val="false"/>
          <w:i w:val="false"/>
          <w:color w:val="000000"/>
          <w:sz w:val="20"/>
        </w:rPr>
        <w:t xml:space="preserve"> сәйкес, қызмет көрсетуден бас тарту туралы дәлелді жауапты рәсімдеп, көрсетілетін қызметті беруші басшыға қол қоюға жібереді.</w:t>
      </w:r>
    </w:p>
    <w:bookmarkEnd w:id="44"/>
    <w:bookmarkStart w:name="z54" w:id="45"/>
    <w:p>
      <w:pPr>
        <w:spacing w:after="0"/>
        <w:ind w:left="0"/>
        <w:jc w:val="left"/>
      </w:pPr>
      <w:r>
        <w:rPr>
          <w:rFonts w:ascii="Consolas"/>
          <w:b w:val="false"/>
          <w:i w:val="false"/>
          <w:color w:val="000000"/>
          <w:sz w:val="20"/>
        </w:rPr>
        <w:t>
      4) көрсетілетін қызметті берушінің басшысы 10 (он) минут ішінде қарап, хабарлама немесе қызмет көрсетуден бас тарту туралы дәлелді жауапқа қол қойып, кеңсенің жауапты қызметкеріне жібереді.</w:t>
      </w:r>
    </w:p>
    <w:bookmarkEnd w:id="45"/>
    <w:bookmarkStart w:name="z55" w:id="46"/>
    <w:p>
      <w:pPr>
        <w:spacing w:after="0"/>
        <w:ind w:left="0"/>
        <w:jc w:val="left"/>
      </w:pPr>
      <w:r>
        <w:rPr>
          <w:rFonts w:ascii="Consolas"/>
          <w:b w:val="false"/>
          <w:i w:val="false"/>
          <w:color w:val="000000"/>
          <w:sz w:val="20"/>
        </w:rPr>
        <w:t>
      5) көрсетілетін қызметті беруші кеңсенің жауапты қызметкері 10 (он) минут ішінде жауап беру журналына тіркеп, хабарламаны немесе мемлекеттік қызмет көрсетуден бас тарту туралы дәлелді жауапты және мемлекеттік қызметті алушыға нәтижені береді.</w:t>
      </w:r>
    </w:p>
    <w:bookmarkEnd w:id="46"/>
    <w:bookmarkStart w:name="z56" w:id="47"/>
    <w:p>
      <w:pPr>
        <w:spacing w:after="0"/>
        <w:ind w:left="0"/>
        <w:jc w:val="left"/>
      </w:pPr>
      <w:r>
        <w:rPr>
          <w:rFonts w:ascii="Consolas"/>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іс-әрекет тәртібін сипаттау</w:t>
      </w:r>
    </w:p>
    <w:bookmarkEnd w:id="47"/>
    <w:bookmarkStart w:name="z57" w:id="48"/>
    <w:p>
      <w:pPr>
        <w:spacing w:after="0"/>
        <w:ind w:left="0"/>
        <w:jc w:val="left"/>
      </w:pPr>
      <w:r>
        <w:rPr>
          <w:rFonts w:ascii="Consolas"/>
          <w:b w:val="false"/>
          <w:i w:val="false"/>
          <w:color w:val="000000"/>
          <w:sz w:val="20"/>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8"/>
    <w:bookmarkStart w:name="z58" w:id="49"/>
    <w:p>
      <w:pPr>
        <w:spacing w:after="0"/>
        <w:ind w:left="0"/>
        <w:jc w:val="left"/>
      </w:pPr>
      <w:r>
        <w:rPr>
          <w:rFonts w:ascii="Consolas"/>
          <w:b w:val="false"/>
          <w:i w:val="false"/>
          <w:color w:val="000000"/>
          <w:sz w:val="20"/>
        </w:rPr>
        <w:t>
      1) көрсетілетін қызметті берушінің жауапты қызметкері;</w:t>
      </w:r>
    </w:p>
    <w:bookmarkEnd w:id="49"/>
    <w:bookmarkStart w:name="z59" w:id="50"/>
    <w:p>
      <w:pPr>
        <w:spacing w:after="0"/>
        <w:ind w:left="0"/>
        <w:jc w:val="left"/>
      </w:pPr>
      <w:r>
        <w:rPr>
          <w:rFonts w:ascii="Consolas"/>
          <w:b w:val="false"/>
          <w:i w:val="false"/>
          <w:color w:val="000000"/>
          <w:sz w:val="20"/>
        </w:rPr>
        <w:t>
      2) көрсетілетін қызметті берушінің басшысы;</w:t>
      </w:r>
    </w:p>
    <w:bookmarkEnd w:id="50"/>
    <w:bookmarkStart w:name="z60" w:id="51"/>
    <w:p>
      <w:pPr>
        <w:spacing w:after="0"/>
        <w:ind w:left="0"/>
        <w:jc w:val="left"/>
      </w:pPr>
      <w:r>
        <w:rPr>
          <w:rFonts w:ascii="Consolas"/>
          <w:b w:val="false"/>
          <w:i w:val="false"/>
          <w:color w:val="000000"/>
          <w:sz w:val="20"/>
        </w:rPr>
        <w:t>
      3) көрсетілетін қызметті беруші кеңсесінің жауапты қызметкері.</w:t>
      </w:r>
    </w:p>
    <w:bookmarkEnd w:id="51"/>
    <w:bookmarkStart w:name="z61" w:id="52"/>
    <w:p>
      <w:pPr>
        <w:spacing w:after="0"/>
        <w:ind w:left="0"/>
        <w:jc w:val="left"/>
      </w:pPr>
      <w:r>
        <w:rPr>
          <w:rFonts w:ascii="Consolas"/>
          <w:b w:val="false"/>
          <w:i w:val="false"/>
          <w:color w:val="000000"/>
          <w:sz w:val="20"/>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регламентінің </w:t>
      </w:r>
      <w:r>
        <w:rPr>
          <w:rFonts w:ascii="Consolas"/>
          <w:b w:val="false"/>
          <w:i w:val="false"/>
          <w:color w:val="000000"/>
          <w:sz w:val="20"/>
        </w:rPr>
        <w:t>1-қосымшасына</w:t>
      </w:r>
      <w:r>
        <w:rPr>
          <w:rFonts w:ascii="Consolas"/>
          <w:b w:val="false"/>
          <w:i w:val="false"/>
          <w:color w:val="000000"/>
          <w:sz w:val="20"/>
        </w:rPr>
        <w:t xml:space="preserve"> сәйкес мемлекеттік қызмет көрсетудің бизнес-процестерінің анықтамалығында көрсетіледі.</w:t>
      </w:r>
    </w:p>
    <w:bookmarkEnd w:id="52"/>
    <w:bookmarkStart w:name="z62" w:id="53"/>
    <w:p>
      <w:pPr>
        <w:spacing w:after="0"/>
        <w:ind w:left="0"/>
        <w:jc w:val="left"/>
      </w:pPr>
      <w:r>
        <w:rPr>
          <w:rFonts w:ascii="Consolas"/>
          <w:b w:val="false"/>
          <w:i w:val="false"/>
          <w:color w:val="000000"/>
          <w:sz w:val="20"/>
        </w:rPr>
        <w:t xml:space="preserve">
      8. Мемлекеттік қызмет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тәртібі Стандарттың </w:t>
      </w:r>
      <w:r>
        <w:rPr>
          <w:rFonts w:ascii="Consolas"/>
          <w:b w:val="false"/>
          <w:i w:val="false"/>
          <w:color w:val="000000"/>
          <w:sz w:val="20"/>
        </w:rPr>
        <w:t>3-бөліміне</w:t>
      </w:r>
      <w:r>
        <w:rPr>
          <w:rFonts w:ascii="Consolas"/>
          <w:b w:val="false"/>
          <w:i w:val="false"/>
          <w:color w:val="000000"/>
          <w:sz w:val="20"/>
        </w:rPr>
        <w:t xml:space="preserve"> сәйкес жүзеге асырылады.</w:t>
      </w:r>
    </w:p>
    <w:bookmarkEnd w:id="53"/>
    <w:bookmarkStart w:name="z63" w:id="54"/>
    <w:p>
      <w:pPr>
        <w:spacing w:after="0"/>
        <w:ind w:left="0"/>
        <w:jc w:val="left"/>
      </w:pPr>
      <w:r>
        <w:rPr>
          <w:rFonts w:ascii="Consolas"/>
          <w:b/>
          <w:i w:val="false"/>
          <w:color w:val="000000"/>
        </w:rPr>
        <w:t xml:space="preserve"> 4.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4"/>
    <w:bookmarkStart w:name="z64" w:id="55"/>
    <w:p>
      <w:pPr>
        <w:spacing w:after="0"/>
        <w:ind w:left="0"/>
        <w:jc w:val="left"/>
      </w:pPr>
      <w:r>
        <w:rPr>
          <w:rFonts w:ascii="Consolas"/>
          <w:b w:val="false"/>
          <w:i w:val="false"/>
          <w:color w:val="000000"/>
          <w:sz w:val="20"/>
        </w:rPr>
        <w:t>
      9. Мемлекеттік корпорацияға және (немесе) өзге де көрсетілетін қызмет берушілерге жүгіну тәртібін, көрсетілетін қызмет алушының өтінішін өңдеу ұзақтығын сипаттау:</w:t>
      </w:r>
    </w:p>
    <w:bookmarkEnd w:id="55"/>
    <w:bookmarkStart w:name="z65" w:id="56"/>
    <w:p>
      <w:pPr>
        <w:spacing w:after="0"/>
        <w:ind w:left="0"/>
        <w:jc w:val="left"/>
      </w:pPr>
      <w:r>
        <w:rPr>
          <w:rFonts w:ascii="Consolas"/>
          <w:b w:val="false"/>
          <w:i w:val="false"/>
          <w:color w:val="000000"/>
          <w:sz w:val="20"/>
        </w:rPr>
        <w:t xml:space="preserve">
      1) көрсетілетін қызметті алушы Стандарттың </w:t>
      </w:r>
      <w:r>
        <w:rPr>
          <w:rFonts w:ascii="Consolas"/>
          <w:b w:val="false"/>
          <w:i w:val="false"/>
          <w:color w:val="000000"/>
          <w:sz w:val="20"/>
        </w:rPr>
        <w:t>9-қосымшаларына</w:t>
      </w:r>
      <w:r>
        <w:rPr>
          <w:rFonts w:ascii="Consolas"/>
          <w:b w:val="false"/>
          <w:i w:val="false"/>
          <w:color w:val="000000"/>
          <w:sz w:val="20"/>
        </w:rPr>
        <w:t xml:space="preserve"> сәйкес өтінішті және қажетті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 (2 минут ішінде);</w:t>
      </w:r>
    </w:p>
    <w:bookmarkEnd w:id="56"/>
    <w:bookmarkStart w:name="z66" w:id="57"/>
    <w:p>
      <w:pPr>
        <w:spacing w:after="0"/>
        <w:ind w:left="0"/>
        <w:jc w:val="left"/>
      </w:pPr>
      <w:r>
        <w:rPr>
          <w:rFonts w:ascii="Consolas"/>
          <w:b w:val="false"/>
          <w:i w:val="false"/>
          <w:color w:val="000000"/>
          <w:sz w:val="20"/>
        </w:rPr>
        <w:t>
      2) 1-процесс – Мемлекеттік корпорация қызметкері мемлекеттік қызмет көрсету үшін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(1 минут ішінде);</w:t>
      </w:r>
    </w:p>
    <w:bookmarkEnd w:id="57"/>
    <w:bookmarkStart w:name="z67" w:id="58"/>
    <w:p>
      <w:pPr>
        <w:spacing w:after="0"/>
        <w:ind w:left="0"/>
        <w:jc w:val="left"/>
      </w:pPr>
      <w:r>
        <w:rPr>
          <w:rFonts w:ascii="Consolas"/>
          <w:b w:val="false"/>
          <w:i w:val="false"/>
          <w:color w:val="000000"/>
          <w:sz w:val="20"/>
        </w:rPr>
        <w:t>
      3) 2-процесс – Мемлекеттік корпорация қызметкері мемлекеттік қызметті таңдайды, экранға мемлекеттік қызметті көрсетуге арналған сұраныс нысаны шығады және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енгізуі (1 минут ішінде);</w:t>
      </w:r>
    </w:p>
    <w:bookmarkEnd w:id="58"/>
    <w:bookmarkStart w:name="z68" w:id="59"/>
    <w:p>
      <w:pPr>
        <w:spacing w:after="0"/>
        <w:ind w:left="0"/>
        <w:jc w:val="left"/>
      </w:pPr>
      <w:r>
        <w:rPr>
          <w:rFonts w:ascii="Consolas"/>
          <w:b w:val="false"/>
          <w:i w:val="false"/>
          <w:color w:val="000000"/>
          <w:sz w:val="20"/>
        </w:rPr>
        <w:t>
      4) 3-процесс – электрондық үкімет шлюзі (бұдан әрі - ЭҮШ) арқылы жеке тұлғалардың мемлекеттік деректер қорына (бұдан әрі – ЖТ МДҚ) немесе заңды тұлғалардың мемлекеттік деректер қорына (бұдан әрі -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жолдануы (1 минут ішінде);</w:t>
      </w:r>
    </w:p>
    <w:bookmarkEnd w:id="59"/>
    <w:bookmarkStart w:name="z69" w:id="60"/>
    <w:p>
      <w:pPr>
        <w:spacing w:after="0"/>
        <w:ind w:left="0"/>
        <w:jc w:val="left"/>
      </w:pPr>
      <w:r>
        <w:rPr>
          <w:rFonts w:ascii="Consolas"/>
          <w:b w:val="false"/>
          <w:i w:val="false"/>
          <w:color w:val="000000"/>
          <w:sz w:val="20"/>
        </w:rPr>
        <w:t>
      5) 1-шарт – ЖТ МДҚ немесе ЗТ МДҚ көрсетілетін қызметті алушы мәліметтерінің және БНАЖ-да сенімхат мәліметтерінің болуы тексеріледі (1 минут ішінде);</w:t>
      </w:r>
    </w:p>
    <w:bookmarkEnd w:id="60"/>
    <w:bookmarkStart w:name="z70" w:id="61"/>
    <w:p>
      <w:pPr>
        <w:spacing w:after="0"/>
        <w:ind w:left="0"/>
        <w:jc w:val="left"/>
      </w:pPr>
      <w:r>
        <w:rPr>
          <w:rFonts w:ascii="Consolas"/>
          <w:b w:val="false"/>
          <w:i w:val="false"/>
          <w:color w:val="000000"/>
          <w:sz w:val="20"/>
        </w:rPr>
        <w:t>
      6) 4-процесс – ЖТ МДҚ немесе ЗТ МДҚ-да көрсетілетін қызметті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қалыптастырылуы (1 минут ішінде);</w:t>
      </w:r>
    </w:p>
    <w:bookmarkEnd w:id="61"/>
    <w:bookmarkStart w:name="z71" w:id="62"/>
    <w:p>
      <w:pPr>
        <w:spacing w:after="0"/>
        <w:ind w:left="0"/>
        <w:jc w:val="left"/>
      </w:pPr>
      <w:r>
        <w:rPr>
          <w:rFonts w:ascii="Consolas"/>
          <w:b w:val="false"/>
          <w:i w:val="false"/>
          <w:color w:val="000000"/>
          <w:sz w:val="20"/>
        </w:rPr>
        <w:t>
      7) 5-процесс – Мемлекеттік корпорация қызметкерінің ЭЦҚ-мен куәландырылған (қол қойылған) электрондық құжаттар (көрсетілетін қызметті алушының сұранысы) ЭҮШ арқылы электрондық үкіметтің аймақтық шлюзінің автоматтандырылған жұмыс орнына (бұдан әрі – ЭҮАШ АЖО) жолдануы (1 минут ішінде).</w:t>
      </w:r>
    </w:p>
    <w:bookmarkEnd w:id="62"/>
    <w:bookmarkStart w:name="z72" w:id="63"/>
    <w:p>
      <w:pPr>
        <w:spacing w:after="0"/>
        <w:ind w:left="0"/>
        <w:jc w:val="left"/>
      </w:pPr>
      <w:r>
        <w:rPr>
          <w:rFonts w:ascii="Consolas"/>
          <w:b w:val="false"/>
          <w:i w:val="false"/>
          <w:color w:val="000000"/>
          <w:sz w:val="20"/>
        </w:rPr>
        <w:t>
      10. Мемлекеттік корпорация арқылы мемлекеттік қызмет көрсетудің нәтижесін алу процесін сипаттау, оның ұзақтығы:</w:t>
      </w:r>
    </w:p>
    <w:bookmarkEnd w:id="63"/>
    <w:bookmarkStart w:name="z73" w:id="64"/>
    <w:p>
      <w:pPr>
        <w:spacing w:after="0"/>
        <w:ind w:left="0"/>
        <w:jc w:val="left"/>
      </w:pPr>
      <w:r>
        <w:rPr>
          <w:rFonts w:ascii="Consolas"/>
          <w:b w:val="false"/>
          <w:i w:val="false"/>
          <w:color w:val="000000"/>
          <w:sz w:val="20"/>
        </w:rPr>
        <w:t>
      1) 6-процесс – электрондық құжатты ЭҮАШ АЖО-да тіркеу (1 минут ішінде);</w:t>
      </w:r>
    </w:p>
    <w:bookmarkEnd w:id="64"/>
    <w:bookmarkStart w:name="z74" w:id="65"/>
    <w:p>
      <w:pPr>
        <w:spacing w:after="0"/>
        <w:ind w:left="0"/>
        <w:jc w:val="left"/>
      </w:pPr>
      <w:r>
        <w:rPr>
          <w:rFonts w:ascii="Consolas"/>
          <w:b w:val="false"/>
          <w:i w:val="false"/>
          <w:color w:val="000000"/>
          <w:sz w:val="20"/>
        </w:rPr>
        <w:t>
      2) 2-шарт – көрсетілетін қызметті беруші көрсетілетін қызметті алушы ұсынған мемлекеттік қызмет көрсетуге негіз болып табылатын, стандартта көрсетілген құжаттардың сәйкестігін тексеруі (өңделуі) (2 минут ішінде);</w:t>
      </w:r>
    </w:p>
    <w:bookmarkEnd w:id="65"/>
    <w:bookmarkStart w:name="z75" w:id="66"/>
    <w:p>
      <w:pPr>
        <w:spacing w:after="0"/>
        <w:ind w:left="0"/>
        <w:jc w:val="left"/>
      </w:pPr>
      <w:r>
        <w:rPr>
          <w:rFonts w:ascii="Consolas"/>
          <w:b w:val="false"/>
          <w:i w:val="false"/>
          <w:color w:val="000000"/>
          <w:sz w:val="20"/>
        </w:rPr>
        <w:t>
      3) 7-процесс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қалыптастырылуы (2 минут ішінде);</w:t>
      </w:r>
    </w:p>
    <w:bookmarkEnd w:id="66"/>
    <w:bookmarkStart w:name="z76" w:id="67"/>
    <w:p>
      <w:pPr>
        <w:spacing w:after="0"/>
        <w:ind w:left="0"/>
        <w:jc w:val="left"/>
      </w:pPr>
      <w:r>
        <w:rPr>
          <w:rFonts w:ascii="Consolas"/>
          <w:b w:val="false"/>
          <w:i w:val="false"/>
          <w:color w:val="000000"/>
          <w:sz w:val="20"/>
        </w:rPr>
        <w:t>
      4) 8-процесс – көрсетілетін қызметті алушы Мемлекеттік корпорация қызметкері арқылы ЭҮАШ АЖО-да қалыптастырылған мемлекеттік көрсетілетін қызметтің нәтижесін (анықтаманы не бас тарту туралы дәлелді жауапты) алуы (2 минут ішінде).</w:t>
      </w:r>
    </w:p>
    <w:bookmarkEnd w:id="67"/>
    <w:bookmarkStart w:name="z77" w:id="68"/>
    <w:p>
      <w:pPr>
        <w:spacing w:after="0"/>
        <w:ind w:left="0"/>
        <w:jc w:val="left"/>
      </w:pPr>
      <w:r>
        <w:rPr>
          <w:rFonts w:ascii="Consolas"/>
          <w:b w:val="false"/>
          <w:i w:val="false"/>
          <w:color w:val="000000"/>
          <w:sz w:val="20"/>
        </w:rPr>
        <w:t xml:space="preserve">
      Мемлекеттік корпорация арқылы мемлекеттік қызметті көрсетуге тартылған ақпараттық жүйелердің функционалдық өзара іс-қимылдары осы регламенттің </w:t>
      </w:r>
      <w:r>
        <w:rPr>
          <w:rFonts w:ascii="Consolas"/>
          <w:b w:val="false"/>
          <w:i w:val="false"/>
          <w:color w:val="000000"/>
          <w:sz w:val="20"/>
        </w:rPr>
        <w:t>2-қосымшасына</w:t>
      </w:r>
      <w:r>
        <w:rPr>
          <w:rFonts w:ascii="Consolas"/>
          <w:b w:val="false"/>
          <w:i w:val="false"/>
          <w:color w:val="000000"/>
          <w:sz w:val="20"/>
        </w:rPr>
        <w:t xml:space="preserve"> сәйкес диаграммада көрсетілген.</w:t>
      </w:r>
    </w:p>
    <w:bookmarkEnd w:id="68"/>
    <w:bookmarkStart w:name="z78" w:id="69"/>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олардың лауазымды адамдарының, Мемлекеттік корпорациялар және (немесе) олардың қызметкерлерінің шешімдеріне, әрекеттеріне (әрекетсіздігіне) шағымдану тәртібі Стандарттың </w:t>
      </w:r>
      <w:r>
        <w:rPr>
          <w:rFonts w:ascii="Consolas"/>
          <w:b w:val="false"/>
          <w:i w:val="false"/>
          <w:color w:val="000000"/>
          <w:sz w:val="20"/>
        </w:rPr>
        <w:t>3-бөліміне</w:t>
      </w:r>
      <w:r>
        <w:rPr>
          <w:rFonts w:ascii="Consolas"/>
          <w:b w:val="false"/>
          <w:i w:val="false"/>
          <w:color w:val="000000"/>
          <w:sz w:val="20"/>
        </w:rPr>
        <w:t xml:space="preserve"> сәйкес жүзеге асырылады.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орта білім беру</w:t>
            </w:r>
            <w:r>
              <w:br/>
            </w:r>
            <w:r>
              <w:rPr>
                <w:rFonts w:ascii="Consolas"/>
                <w:b w:val="false"/>
                <w:i w:val="false"/>
                <w:color w:val="000000"/>
                <w:sz w:val="20"/>
              </w:rPr>
              <w:t>мекемелерінің басшылары</w:t>
            </w:r>
            <w:r>
              <w:br/>
            </w:r>
            <w:r>
              <w:rPr>
                <w:rFonts w:ascii="Consolas"/>
                <w:b w:val="false"/>
                <w:i w:val="false"/>
                <w:color w:val="000000"/>
                <w:sz w:val="20"/>
              </w:rPr>
              <w:t>лауазымдарына орналасу</w:t>
            </w:r>
            <w:r>
              <w:br/>
            </w:r>
            <w:r>
              <w:rPr>
                <w:rFonts w:ascii="Consolas"/>
                <w:b w:val="false"/>
                <w:i w:val="false"/>
                <w:color w:val="000000"/>
                <w:sz w:val="20"/>
              </w:rPr>
              <w:t>конкурсына қатысу үшін</w:t>
            </w:r>
            <w:r>
              <w:br/>
            </w:r>
            <w:r>
              <w:rPr>
                <w:rFonts w:ascii="Consolas"/>
                <w:b w:val="false"/>
                <w:i w:val="false"/>
                <w:color w:val="000000"/>
                <w:sz w:val="20"/>
              </w:rPr>
              <w:t>құжаттарды қабылдау"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регламентіне</w:t>
            </w:r>
            <w:r>
              <w:br/>
            </w:r>
            <w:r>
              <w:rPr>
                <w:rFonts w:ascii="Consolas"/>
                <w:b w:val="false"/>
                <w:i w:val="false"/>
                <w:color w:val="000000"/>
                <w:sz w:val="20"/>
              </w:rPr>
              <w:t>1-қосымша</w:t>
            </w:r>
          </w:p>
        </w:tc>
      </w:tr>
    </w:tbl>
    <w:bookmarkStart w:name="z80" w:id="70"/>
    <w:p>
      <w:pPr>
        <w:spacing w:after="0"/>
        <w:ind w:left="0"/>
        <w:jc w:val="left"/>
      </w:pPr>
      <w:r>
        <w:rPr>
          <w:rFonts w:ascii="Consolas"/>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қызмет көрсетудің бизнес-процестерінің анықтамалығы</w:t>
      </w:r>
    </w:p>
    <w:bookmarkEnd w:id="70"/>
    <w:p>
      <w:pPr>
        <w:spacing w:after="0"/>
        <w:ind w:left="0"/>
        <w:jc w:val="left"/>
      </w:pPr>
      <w:r>
        <w:br/>
      </w:r>
    </w:p>
    <w:p>
      <w:pPr>
        <w:spacing w:after="0"/>
        <w:ind w:left="0"/>
        <w:jc w:val="left"/>
      </w:pPr>
      <w:r>
        <w:drawing>
          <wp:inline distT="0" distB="0" distL="0" distR="0">
            <wp:extent cx="78105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731000"/>
                    </a:xfrm>
                    <a:prstGeom prst="rect">
                      <a:avLst/>
                    </a:prstGeom>
                  </pic:spPr>
                </pic:pic>
              </a:graphicData>
            </a:graphic>
          </wp:inline>
        </w:drawing>
      </w:r>
    </w:p>
    <w:p>
      <w:pPr>
        <w:spacing w:after="0"/>
        <w:ind w:left="0"/>
        <w:jc w:val="left"/>
      </w:pPr>
      <w:r>
        <w:br/>
      </w:r>
      <w:r>
        <w:rPr>
          <w:rFonts w:ascii="Consolas"/>
          <w:b w:val="false"/>
          <w:i w:val="false"/>
          <w:color w:val="000000"/>
          <w:sz w:val="20"/>
        </w:rPr>
        <w:t>
</w:t>
      </w:r>
      <w:r>
        <w:br/>
      </w:r>
    </w:p>
    <w:p>
      <w:pPr>
        <w:spacing w:after="0"/>
        <w:ind w:left="0"/>
        <w:jc w:val="left"/>
      </w:pPr>
      <w:r>
        <w:drawing>
          <wp:inline distT="0" distB="0" distL="0" distR="0">
            <wp:extent cx="78105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222500"/>
                    </a:xfrm>
                    <a:prstGeom prst="rect">
                      <a:avLst/>
                    </a:prstGeom>
                  </pic:spPr>
                </pic:pic>
              </a:graphicData>
            </a:graphic>
          </wp:inline>
        </w:drawing>
      </w:r>
    </w:p>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орта білім беру</w:t>
            </w:r>
            <w:r>
              <w:br/>
            </w:r>
            <w:r>
              <w:rPr>
                <w:rFonts w:ascii="Consolas"/>
                <w:b w:val="false"/>
                <w:i w:val="false"/>
                <w:color w:val="000000"/>
                <w:sz w:val="20"/>
              </w:rPr>
              <w:t>мекемелерінің басшылары</w:t>
            </w:r>
            <w:r>
              <w:br/>
            </w:r>
            <w:r>
              <w:rPr>
                <w:rFonts w:ascii="Consolas"/>
                <w:b w:val="false"/>
                <w:i w:val="false"/>
                <w:color w:val="000000"/>
                <w:sz w:val="20"/>
              </w:rPr>
              <w:t>лауазымдарына орналасу</w:t>
            </w:r>
            <w:r>
              <w:br/>
            </w:r>
            <w:r>
              <w:rPr>
                <w:rFonts w:ascii="Consolas"/>
                <w:b w:val="false"/>
                <w:i w:val="false"/>
                <w:color w:val="000000"/>
                <w:sz w:val="20"/>
              </w:rPr>
              <w:t>конкурсына қатысу үшін</w:t>
            </w:r>
            <w:r>
              <w:br/>
            </w:r>
            <w:r>
              <w:rPr>
                <w:rFonts w:ascii="Consolas"/>
                <w:b w:val="false"/>
                <w:i w:val="false"/>
                <w:color w:val="000000"/>
                <w:sz w:val="20"/>
              </w:rPr>
              <w:t>құжаттарды қабылдау"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регламентіне</w:t>
            </w:r>
            <w:r>
              <w:br/>
            </w:r>
            <w:r>
              <w:rPr>
                <w:rFonts w:ascii="Consolas"/>
                <w:b w:val="false"/>
                <w:i w:val="false"/>
                <w:color w:val="000000"/>
                <w:sz w:val="20"/>
              </w:rPr>
              <w:t>2-қосымша</w:t>
            </w:r>
          </w:p>
        </w:tc>
      </w:tr>
    </w:tbl>
    <w:bookmarkStart w:name="z82" w:id="71"/>
    <w:p>
      <w:pPr>
        <w:spacing w:after="0"/>
        <w:ind w:left="0"/>
        <w:jc w:val="left"/>
      </w:pPr>
      <w:r>
        <w:rPr>
          <w:rFonts w:ascii="Consolas"/>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bookmarkEnd w:id="71"/>
    <w:p>
      <w:pPr>
        <w:spacing w:after="0"/>
        <w:ind w:left="0"/>
        <w:jc w:val="left"/>
      </w:pPr>
      <w:r>
        <w:br/>
      </w:r>
    </w:p>
    <w:p>
      <w:pPr>
        <w:spacing w:after="0"/>
        <w:ind w:left="0"/>
        <w:jc w:val="left"/>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5="http://schemas.microsoft.com/office/word/2012/wordml"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5="http://schemas.microsoft.com/office/word/2012/wordml"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