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f847" w14:textId="e7af847">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Батыс Қазақстан облысы әкімдігінің 2016 жылғы 26 қаңтардағы №18 "Батыс Қазақстан облысы бойынша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регламентін бекіту туралы" қаулысына өзгеріс енгізу туралы</w:t>
      </w:r>
    </w:p>
    <w:p>
      <w:pPr>
        <w:spacing w:after="0"/>
        <w:ind w:left="0"/>
        <w:jc w:val="left"/>
      </w:pPr>
      <w:r>
        <w:rPr>
          <w:rFonts w:ascii="Consolas"/>
          <w:b w:val="false"/>
          <w:i w:val="false"/>
          <w:color w:val="000000"/>
          <w:sz w:val="20"/>
        </w:rPr>
        <w:t>Батыс Қазақстан облысы әкімдігінің 2018 жылғы 28 мамырдағы № 134 қаулысы. Батыс Қазақстан облысының Әділет департаментінде 2018 жылғы 20 маусымда № 5255 болып тіркелді</w:t>
      </w:r>
    </w:p>
    <w:p>
      <w:pPr>
        <w:spacing w:after="0"/>
        <w:ind w:left="0"/>
        <w:jc w:val="left"/>
      </w:pPr>
      <w:bookmarkStart w:name="z3" w:id="0"/>
      <w:r>
        <w:rPr>
          <w:rFonts w:ascii="Consolas"/>
          <w:b w:val="false"/>
          <w:i w:val="false"/>
          <w:color w:val="000000"/>
          <w:sz w:val="20"/>
        </w:rPr>
        <w:t xml:space="preserve">
      Қазақстан Республикасының 2001 жылғы 23 қаңтардағы </w:t>
      </w:r>
      <w:r>
        <w:rPr>
          <w:rFonts w:ascii="Consolas"/>
          <w:b w:val="false"/>
          <w:i w:val="false"/>
          <w:color w:val="000000"/>
          <w:sz w:val="20"/>
        </w:rPr>
        <w:t>"Қазақстан Республикасындағы жергілікті мемлекеттік басқару және өзін - өзі басқару туралы"</w:t>
      </w:r>
      <w:r>
        <w:rPr>
          <w:rFonts w:ascii="Consolas"/>
          <w:b w:val="false"/>
          <w:i w:val="false"/>
          <w:color w:val="000000"/>
          <w:sz w:val="20"/>
        </w:rPr>
        <w:t xml:space="preserve">, 2013 жылғы 15 сәуірдегі </w:t>
      </w:r>
      <w:r>
        <w:rPr>
          <w:rFonts w:ascii="Consolas"/>
          <w:b w:val="false"/>
          <w:i w:val="false"/>
          <w:color w:val="000000"/>
          <w:sz w:val="20"/>
        </w:rPr>
        <w:t>"Мемлекеттік көрсетілетін қызметтер туралы"</w:t>
      </w:r>
      <w:r>
        <w:rPr>
          <w:rFonts w:ascii="Consolas"/>
          <w:b w:val="false"/>
          <w:i w:val="false"/>
          <w:color w:val="000000"/>
          <w:sz w:val="20"/>
        </w:rPr>
        <w:t xml:space="preserve"> Заңдарына сәйкес Батыс Қазақстан облысының әкімдігі </w:t>
      </w:r>
      <w:r>
        <w:rPr>
          <w:rFonts w:ascii="Consolas"/>
          <w:b/>
          <w:i w:val="false"/>
          <w:color w:val="000000"/>
          <w:sz w:val="20"/>
        </w:rPr>
        <w:t>ҚАУЛЫ ЕТЕДІ</w:t>
      </w:r>
      <w:r>
        <w:rPr>
          <w:rFonts w:ascii="Consolas"/>
          <w:b w:val="false"/>
          <w:i w:val="false"/>
          <w:color w:val="000000"/>
          <w:sz w:val="20"/>
        </w:rPr>
        <w:t>:</w:t>
      </w:r>
    </w:p>
    <w:bookmarkEnd w:id="0"/>
    <w:bookmarkStart w:name="z4" w:id="1"/>
    <w:p>
      <w:pPr>
        <w:spacing w:after="0"/>
        <w:ind w:left="0"/>
        <w:jc w:val="left"/>
      </w:pPr>
      <w:r>
        <w:rPr>
          <w:rFonts w:ascii="Consolas"/>
          <w:b w:val="false"/>
          <w:i w:val="false"/>
          <w:color w:val="000000"/>
          <w:sz w:val="20"/>
        </w:rPr>
        <w:t xml:space="preserve">
      1. Батыс Қазақстан облысы әкімдігінің 2016 жылғы 26 қаңтардағы №18 "Батыс Қазақстан облысы бойынша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регламентін бекіту туралы" (Нормативтік құқықтық актілерді мемлекеттік тіркеу тізілімінде №4274 тіркелген, 2016 жылғы 14 наурызда электрондық түрде Қазақстан Республикасы нормативтік-құқықтық актілер эталондық бақылау банкінде жарияланған) </w:t>
      </w:r>
      <w:r>
        <w:rPr>
          <w:rFonts w:ascii="Consolas"/>
          <w:b w:val="false"/>
          <w:i w:val="false"/>
          <w:color w:val="000000"/>
          <w:sz w:val="20"/>
        </w:rPr>
        <w:t>қаулысына</w:t>
      </w:r>
      <w:r>
        <w:rPr>
          <w:rFonts w:ascii="Consolas"/>
          <w:b w:val="false"/>
          <w:i w:val="false"/>
          <w:color w:val="000000"/>
          <w:sz w:val="20"/>
        </w:rPr>
        <w:t xml:space="preserve"> мынадай өзгеріс енгізілсін:</w:t>
      </w:r>
    </w:p>
    <w:bookmarkEnd w:id="1"/>
    <w:bookmarkStart w:name="z5" w:id="2"/>
    <w:p>
      <w:pPr>
        <w:spacing w:after="0"/>
        <w:ind w:left="0"/>
        <w:jc w:val="left"/>
      </w:pPr>
      <w:r>
        <w:rPr>
          <w:rFonts w:ascii="Consolas"/>
          <w:b w:val="false"/>
          <w:i w:val="false"/>
          <w:color w:val="000000"/>
          <w:sz w:val="20"/>
        </w:rPr>
        <w:t xml:space="preserve">
      көрсетілген қаулымен бекітілген "Батыс Қазақстан облысы бойынша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w:t>
      </w:r>
      <w:r>
        <w:rPr>
          <w:rFonts w:ascii="Consolas"/>
          <w:b w:val="false"/>
          <w:i w:val="false"/>
          <w:color w:val="000000"/>
          <w:sz w:val="20"/>
        </w:rPr>
        <w:t>регламенті</w:t>
      </w:r>
      <w:r>
        <w:rPr>
          <w:rFonts w:ascii="Consolas"/>
          <w:b w:val="false"/>
          <w:i w:val="false"/>
          <w:color w:val="000000"/>
          <w:sz w:val="20"/>
        </w:rPr>
        <w:t xml:space="preserve"> осы қаулының </w:t>
      </w:r>
      <w:r>
        <w:rPr>
          <w:rFonts w:ascii="Consolas"/>
          <w:b w:val="false"/>
          <w:i w:val="false"/>
          <w:color w:val="000000"/>
          <w:sz w:val="20"/>
        </w:rPr>
        <w:t>қосымшасына</w:t>
      </w:r>
      <w:r>
        <w:rPr>
          <w:rFonts w:ascii="Consolas"/>
          <w:b w:val="false"/>
          <w:i w:val="false"/>
          <w:color w:val="000000"/>
          <w:sz w:val="20"/>
        </w:rPr>
        <w:t xml:space="preserve"> сәйкес жаңа редакцияда жазылсын. </w:t>
      </w:r>
    </w:p>
    <w:bookmarkEnd w:id="2"/>
    <w:bookmarkStart w:name="z6" w:id="3"/>
    <w:p>
      <w:pPr>
        <w:spacing w:after="0"/>
        <w:ind w:left="0"/>
        <w:jc w:val="left"/>
      </w:pPr>
      <w:r>
        <w:rPr>
          <w:rFonts w:ascii="Consolas"/>
          <w:b w:val="false"/>
          <w:i w:val="false"/>
          <w:color w:val="000000"/>
          <w:sz w:val="20"/>
        </w:rPr>
        <w:t xml:space="preserve">
      2. "Батыс Қазақстан облысының білім басқармасы" мемлекеттік мекемесі (Ш.М. Қадырова)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 </w:t>
      </w:r>
    </w:p>
    <w:bookmarkEnd w:id="3"/>
    <w:bookmarkStart w:name="z7" w:id="4"/>
    <w:p>
      <w:pPr>
        <w:spacing w:after="0"/>
        <w:ind w:left="0"/>
        <w:jc w:val="left"/>
      </w:pPr>
      <w:r>
        <w:rPr>
          <w:rFonts w:ascii="Consolas"/>
          <w:b w:val="false"/>
          <w:i w:val="false"/>
          <w:color w:val="000000"/>
          <w:sz w:val="20"/>
        </w:rPr>
        <w:t>
      3. Осы қаулының орындалуын бақылау Батыс Қазақстан облысы әкімінің орынбасары Ғ.А.Оспанқұловқа жүктелсін.</w:t>
      </w:r>
    </w:p>
    <w:bookmarkEnd w:id="4"/>
    <w:bookmarkStart w:name="z8" w:id="5"/>
    <w:p>
      <w:pPr>
        <w:spacing w:after="0"/>
        <w:ind w:left="0"/>
        <w:jc w:val="left"/>
      </w:pPr>
      <w:r>
        <w:rPr>
          <w:rFonts w:ascii="Consolas"/>
          <w:b w:val="false"/>
          <w:i w:val="false"/>
          <w:color w:val="000000"/>
          <w:sz w:val="20"/>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9"/>
        <w:gridCol w:w="4211"/>
      </w:tblGrid>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Облыс әкімі</w:t>
            </w:r>
            <w:r>
              <w:rPr>
                <w:rFonts w:ascii="Consolas"/>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А. Көлгінов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2018 жылғы 28 мамырдағы</w:t>
            </w:r>
            <w:r>
              <w:br/>
            </w:r>
            <w:r>
              <w:rPr>
                <w:rFonts w:ascii="Consolas"/>
                <w:b w:val="false"/>
                <w:i w:val="false"/>
                <w:color w:val="000000"/>
                <w:sz w:val="20"/>
              </w:rPr>
              <w:t>№ 134</w:t>
            </w:r>
            <w:r>
              <w:br/>
            </w:r>
            <w:r>
              <w:rPr>
                <w:rFonts w:ascii="Consolas"/>
                <w:b w:val="false"/>
                <w:i w:val="false"/>
                <w:color w:val="000000"/>
                <w:sz w:val="20"/>
              </w:rPr>
              <w:t>Батыс Қазақстан облысы</w:t>
            </w:r>
            <w:r>
              <w:br/>
            </w:r>
            <w:r>
              <w:rPr>
                <w:rFonts w:ascii="Consolas"/>
                <w:b w:val="false"/>
                <w:i w:val="false"/>
                <w:color w:val="000000"/>
                <w:sz w:val="20"/>
              </w:rPr>
              <w:t>әкімдігінің қаулысына қосымша</w:t>
            </w:r>
            <w:r>
              <w:br/>
            </w:r>
            <w:r>
              <w:rPr>
                <w:rFonts w:ascii="Consolas"/>
                <w:b w:val="false"/>
                <w:i w:val="false"/>
                <w:color w:val="000000"/>
                <w:sz w:val="20"/>
              </w:rPr>
              <w:t>2016 жылғы 26 қаңтардағы № 18</w:t>
            </w:r>
            <w:r>
              <w:br/>
            </w:r>
            <w:r>
              <w:rPr>
                <w:rFonts w:ascii="Consolas"/>
                <w:b w:val="false"/>
                <w:i w:val="false"/>
                <w:color w:val="000000"/>
                <w:sz w:val="20"/>
              </w:rPr>
              <w:t>Батыс Қазақстан облысы</w:t>
            </w:r>
            <w:r>
              <w:br/>
            </w:r>
            <w:r>
              <w:rPr>
                <w:rFonts w:ascii="Consolas"/>
                <w:b w:val="false"/>
                <w:i w:val="false"/>
                <w:color w:val="000000"/>
                <w:sz w:val="20"/>
              </w:rPr>
              <w:t>әкімдігінің</w:t>
            </w:r>
            <w:r>
              <w:br/>
            </w:r>
            <w:r>
              <w:rPr>
                <w:rFonts w:ascii="Consolas"/>
                <w:b w:val="false"/>
                <w:i w:val="false"/>
                <w:color w:val="000000"/>
                <w:sz w:val="20"/>
              </w:rPr>
              <w:t>қаулысымен бекітілген</w:t>
            </w:r>
          </w:p>
        </w:tc>
      </w:tr>
    </w:tbl>
    <w:bookmarkStart w:name="z10" w:id="6"/>
    <w:p>
      <w:pPr>
        <w:spacing w:after="0"/>
        <w:ind w:left="0"/>
        <w:jc w:val="left"/>
      </w:pPr>
      <w:r>
        <w:rPr>
          <w:rFonts w:ascii="Consolas"/>
          <w:b/>
          <w:i w:val="false"/>
          <w:color w:val="000000"/>
        </w:rPr>
        <w:t xml:space="preserve"> "Батыс Қазақстан облысы бойынша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регламенті</w:t>
      </w:r>
    </w:p>
    <w:bookmarkEnd w:id="6"/>
    <w:bookmarkStart w:name="z11" w:id="7"/>
    <w:p>
      <w:pPr>
        <w:spacing w:after="0"/>
        <w:ind w:left="0"/>
        <w:jc w:val="left"/>
      </w:pPr>
      <w:r>
        <w:rPr>
          <w:rFonts w:ascii="Consolas"/>
          <w:b/>
          <w:i w:val="false"/>
          <w:color w:val="000000"/>
        </w:rPr>
        <w:t xml:space="preserve"> 1. Жалпы ережелер</w:t>
      </w:r>
    </w:p>
    <w:bookmarkEnd w:id="7"/>
    <w:bookmarkStart w:name="z12" w:id="8"/>
    <w:p>
      <w:pPr>
        <w:spacing w:after="0"/>
        <w:ind w:left="0"/>
        <w:jc w:val="left"/>
      </w:pPr>
      <w:r>
        <w:rPr>
          <w:rFonts w:ascii="Consolas"/>
          <w:b w:val="false"/>
          <w:i w:val="false"/>
          <w:color w:val="000000"/>
          <w:sz w:val="20"/>
        </w:rPr>
        <w:t>
      1. "Батыс Қазақстан облысы бойынша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қызметі (бұдан әрі – мемлекеттік көрсетілетін қызмет).</w:t>
      </w:r>
    </w:p>
    <w:bookmarkEnd w:id="8"/>
    <w:bookmarkStart w:name="z13" w:id="9"/>
    <w:p>
      <w:pPr>
        <w:spacing w:after="0"/>
        <w:ind w:left="0"/>
        <w:jc w:val="left"/>
      </w:pPr>
      <w:r>
        <w:rPr>
          <w:rFonts w:ascii="Consolas"/>
          <w:b w:val="false"/>
          <w:i w:val="false"/>
          <w:color w:val="000000"/>
          <w:sz w:val="20"/>
        </w:rPr>
        <w:t xml:space="preserve">
      Мемлекеттік көрсетілетін қызмет "Батыс Қазақстан облысының білім басқармасы" мемлекеттік мекемесімен (бұдан әрі – көрсетілетін қызметті беруші басқарма) немесе Орал қаласы мен аудандардың білім беру бөлімдерімен (бұдан әрі – көрсетілетін қызметті беруші бөлім) Қазақстан Республикасы Білім және ғылым министрінің 2015 жылғы 9 қарашадағы № 632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көрсетілетін қызмет стандарттарын бекіту туралы" бұйрығымен (Қазақстан Республикасы Әділет министрлігінде 2015 жылғы 21 желтоқсанда № 12449 тіркелді)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w:t>
      </w:r>
      <w:r>
        <w:rPr>
          <w:rFonts w:ascii="Consolas"/>
          <w:b w:val="false"/>
          <w:i w:val="false"/>
          <w:color w:val="000000"/>
          <w:sz w:val="20"/>
        </w:rPr>
        <w:t>стандартының</w:t>
      </w:r>
      <w:r>
        <w:rPr>
          <w:rFonts w:ascii="Consolas"/>
          <w:b w:val="false"/>
          <w:i w:val="false"/>
          <w:color w:val="000000"/>
          <w:sz w:val="20"/>
        </w:rPr>
        <w:t xml:space="preserve"> (бұдан әрі – Стандарт) негізінде көрсетіледі.</w:t>
      </w:r>
    </w:p>
    <w:bookmarkEnd w:id="9"/>
    <w:bookmarkStart w:name="z14" w:id="10"/>
    <w:p>
      <w:pPr>
        <w:spacing w:after="0"/>
        <w:ind w:left="0"/>
        <w:jc w:val="left"/>
      </w:pPr>
      <w:r>
        <w:rPr>
          <w:rFonts w:ascii="Consolas"/>
          <w:b w:val="false"/>
          <w:i w:val="false"/>
          <w:color w:val="000000"/>
          <w:sz w:val="20"/>
        </w:rPr>
        <w:t>
      Өтініштерді қабылдау және мемлекеттік қызмет көрсетудің нәтижелерін беру:</w:t>
      </w:r>
    </w:p>
    <w:bookmarkEnd w:id="10"/>
    <w:bookmarkStart w:name="z15" w:id="11"/>
    <w:p>
      <w:pPr>
        <w:spacing w:after="0"/>
        <w:ind w:left="0"/>
        <w:jc w:val="left"/>
      </w:pPr>
      <w:r>
        <w:rPr>
          <w:rFonts w:ascii="Consolas"/>
          <w:b w:val="false"/>
          <w:i w:val="false"/>
          <w:color w:val="000000"/>
          <w:sz w:val="20"/>
        </w:rPr>
        <w:t>
      1) көрсетілетін қызметті беруші бөлімнің немесе басқарманың кеңсесі;</w:t>
      </w:r>
    </w:p>
    <w:bookmarkEnd w:id="11"/>
    <w:bookmarkStart w:name="z16" w:id="12"/>
    <w:p>
      <w:pPr>
        <w:spacing w:after="0"/>
        <w:ind w:left="0"/>
        <w:jc w:val="left"/>
      </w:pPr>
      <w:r>
        <w:rPr>
          <w:rFonts w:ascii="Consolas"/>
          <w:b w:val="false"/>
          <w:i w:val="false"/>
          <w:color w:val="000000"/>
          <w:sz w:val="20"/>
        </w:rPr>
        <w:t>
      2) "Азаматтарға арналған үкімет" мемлекеттік корпорациясы" коммерциялық емес акционерлік қоғамының Батыс Қазақстан облысы бойынша филиалы (бұдан әрі – Мемлекеттік корпорация) арқылы жүзеге асырылады.</w:t>
      </w:r>
    </w:p>
    <w:bookmarkEnd w:id="12"/>
    <w:bookmarkStart w:name="z17" w:id="13"/>
    <w:p>
      <w:pPr>
        <w:spacing w:after="0"/>
        <w:ind w:left="0"/>
        <w:jc w:val="left"/>
      </w:pPr>
      <w:r>
        <w:rPr>
          <w:rFonts w:ascii="Consolas"/>
          <w:b w:val="false"/>
          <w:i w:val="false"/>
          <w:color w:val="000000"/>
          <w:sz w:val="20"/>
        </w:rPr>
        <w:t>
      Мемлекеттік қызмет жеке тұлғаларға (бұдан әрі – көрсетілетін қызметті алушы) тегін көрсетіледі.</w:t>
      </w:r>
    </w:p>
    <w:bookmarkEnd w:id="13"/>
    <w:bookmarkStart w:name="z18" w:id="14"/>
    <w:p>
      <w:pPr>
        <w:spacing w:after="0"/>
        <w:ind w:left="0"/>
        <w:jc w:val="left"/>
      </w:pPr>
      <w:r>
        <w:rPr>
          <w:rFonts w:ascii="Consolas"/>
          <w:b w:val="false"/>
          <w:i w:val="false"/>
          <w:color w:val="000000"/>
          <w:sz w:val="20"/>
        </w:rPr>
        <w:t>
      2. Мемлекеттік қызмет көрсету нысаны: қағаз түрінде.</w:t>
      </w:r>
    </w:p>
    <w:bookmarkEnd w:id="14"/>
    <w:bookmarkStart w:name="z19" w:id="15"/>
    <w:p>
      <w:pPr>
        <w:spacing w:after="0"/>
        <w:ind w:left="0"/>
        <w:jc w:val="left"/>
      </w:pPr>
      <w:r>
        <w:rPr>
          <w:rFonts w:ascii="Consolas"/>
          <w:b w:val="false"/>
          <w:i w:val="false"/>
          <w:color w:val="000000"/>
          <w:sz w:val="20"/>
        </w:rPr>
        <w:t xml:space="preserve">
      3. Мемлекеттік көрсетілетін қызметтің нәтижесі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қолхат, не Стандарттың </w:t>
      </w:r>
      <w:r>
        <w:rPr>
          <w:rFonts w:ascii="Consolas"/>
          <w:b w:val="false"/>
          <w:i w:val="false"/>
          <w:color w:val="000000"/>
          <w:sz w:val="20"/>
        </w:rPr>
        <w:t>10-тармағында</w:t>
      </w:r>
      <w:r>
        <w:rPr>
          <w:rFonts w:ascii="Consolas"/>
          <w:b w:val="false"/>
          <w:i w:val="false"/>
          <w:color w:val="000000"/>
          <w:sz w:val="20"/>
        </w:rPr>
        <w:t xml:space="preserve"> белгіленген негіздер бойынша мемлекеттік қызмет көрсетуден бас тарту туралы дәлелді жауап болып табылады.</w:t>
      </w:r>
    </w:p>
    <w:bookmarkEnd w:id="15"/>
    <w:bookmarkStart w:name="z20" w:id="16"/>
    <w:p>
      <w:pPr>
        <w:spacing w:after="0"/>
        <w:ind w:left="0"/>
        <w:jc w:val="left"/>
      </w:pPr>
      <w:r>
        <w:rPr>
          <w:rFonts w:ascii="Consolas"/>
          <w:b w:val="false"/>
          <w:i w:val="false"/>
          <w:color w:val="000000"/>
          <w:sz w:val="20"/>
        </w:rPr>
        <w:t xml:space="preserve">
      Мемлекеттік қызметті көрсету мерзімдері: </w:t>
      </w:r>
    </w:p>
    <w:bookmarkEnd w:id="16"/>
    <w:bookmarkStart w:name="z21" w:id="17"/>
    <w:p>
      <w:pPr>
        <w:spacing w:after="0"/>
        <w:ind w:left="0"/>
        <w:jc w:val="left"/>
      </w:pPr>
      <w:r>
        <w:rPr>
          <w:rFonts w:ascii="Consolas"/>
          <w:b w:val="false"/>
          <w:i w:val="false"/>
          <w:color w:val="000000"/>
          <w:sz w:val="20"/>
        </w:rPr>
        <w:t>
      1) көрсетілетін қызметті берушіге, Мемлекеттік корпорацияға құжаттар топтамасын тапсырған сәттен бастап, көрсетілетін қызметті берушінің орналасқан жері бойынша – 3 (үш) жұмыс күні, көрсетілетін қызметті берушінің орналасқан жері бойынша емес – 7 (жеті) жұмыс күні.</w:t>
      </w:r>
    </w:p>
    <w:bookmarkEnd w:id="17"/>
    <w:bookmarkStart w:name="z22" w:id="18"/>
    <w:p>
      <w:pPr>
        <w:spacing w:after="0"/>
        <w:ind w:left="0"/>
        <w:jc w:val="left"/>
      </w:pPr>
      <w:r>
        <w:rPr>
          <w:rFonts w:ascii="Consolas"/>
          <w:b w:val="false"/>
          <w:i w:val="false"/>
          <w:color w:val="000000"/>
          <w:sz w:val="20"/>
        </w:rPr>
        <w:t>
      Мемлекеттік корпорацияға жүгінген жағдайда қабылдау күні қызмет көрсету мерзіміне кірмейді.</w:t>
      </w:r>
    </w:p>
    <w:bookmarkEnd w:id="18"/>
    <w:bookmarkStart w:name="z23" w:id="19"/>
    <w:p>
      <w:pPr>
        <w:spacing w:after="0"/>
        <w:ind w:left="0"/>
        <w:jc w:val="left"/>
      </w:pPr>
      <w:r>
        <w:rPr>
          <w:rFonts w:ascii="Consolas"/>
          <w:b w:val="false"/>
          <w:i w:val="false"/>
          <w:color w:val="000000"/>
          <w:sz w:val="20"/>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bookmarkEnd w:id="19"/>
    <w:bookmarkStart w:name="z24" w:id="20"/>
    <w:p>
      <w:pPr>
        <w:spacing w:after="0"/>
        <w:ind w:left="0"/>
        <w:jc w:val="left"/>
      </w:pPr>
      <w:r>
        <w:rPr>
          <w:rFonts w:ascii="Consolas"/>
          <w:b w:val="false"/>
          <w:i w:val="false"/>
          <w:color w:val="000000"/>
          <w:sz w:val="20"/>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bookmarkEnd w:id="20"/>
    <w:bookmarkStart w:name="z25" w:id="21"/>
    <w:p>
      <w:pPr>
        <w:spacing w:after="0"/>
        <w:ind w:left="0"/>
        <w:jc w:val="left"/>
      </w:pPr>
      <w:r>
        <w:rPr>
          <w:rFonts w:ascii="Consolas"/>
          <w:b w:val="false"/>
          <w:i w:val="false"/>
          <w:color w:val="000000"/>
          <w:sz w:val="20"/>
        </w:rPr>
        <w:t>
      3) көрсетілген қызметті алушыға қызмет көрсетудің рұқсат етілген ең ұзақ уақыты – 20 (жиырма) минут, Мемлекеттік корпорацияда – 20 (жиырма) минут.</w:t>
      </w:r>
    </w:p>
    <w:bookmarkEnd w:id="21"/>
    <w:bookmarkStart w:name="z26" w:id="22"/>
    <w:p>
      <w:pPr>
        <w:spacing w:after="0"/>
        <w:ind w:left="0"/>
        <w:jc w:val="left"/>
      </w:pPr>
      <w:r>
        <w:rPr>
          <w:rFonts w:ascii="Consolas"/>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
    <w:bookmarkStart w:name="z27" w:id="23"/>
    <w:p>
      <w:pPr>
        <w:spacing w:after="0"/>
        <w:ind w:left="0"/>
        <w:jc w:val="left"/>
      </w:pPr>
      <w:r>
        <w:rPr>
          <w:rFonts w:ascii="Consolas"/>
          <w:b w:val="false"/>
          <w:i w:val="false"/>
          <w:color w:val="000000"/>
          <w:sz w:val="20"/>
        </w:rPr>
        <w:t xml:space="preserve">
      4. Стандарттың </w:t>
      </w:r>
      <w:r>
        <w:rPr>
          <w:rFonts w:ascii="Consolas"/>
          <w:b w:val="false"/>
          <w:i w:val="false"/>
          <w:color w:val="000000"/>
          <w:sz w:val="20"/>
        </w:rPr>
        <w:t>9 - тармағына</w:t>
      </w:r>
      <w:r>
        <w:rPr>
          <w:rFonts w:ascii="Consolas"/>
          <w:b w:val="false"/>
          <w:i w:val="false"/>
          <w:color w:val="000000"/>
          <w:sz w:val="20"/>
        </w:rPr>
        <w:t xml:space="preserve"> сәйкес көрсетілетін қызметті алушының құжаттарын (бұдан әрі – құжаттар) тапсыруы мемлекеттік қызмет көрсету рәсімінің басталуына негіз болып табылады.</w:t>
      </w:r>
    </w:p>
    <w:bookmarkEnd w:id="23"/>
    <w:bookmarkStart w:name="z28" w:id="24"/>
    <w:p>
      <w:pPr>
        <w:spacing w:after="0"/>
        <w:ind w:left="0"/>
        <w:jc w:val="left"/>
      </w:pPr>
      <w:r>
        <w:rPr>
          <w:rFonts w:ascii="Consolas"/>
          <w:b w:val="false"/>
          <w:i w:val="false"/>
          <w:color w:val="000000"/>
          <w:sz w:val="20"/>
        </w:rPr>
        <w:t>
      5. Мемлекеттік қызмет көрсету процесінің құрамына кіретін әрбір рәсімнің (іс-қимылдың) мазмұны, оның орындалу ұзақтығы:</w:t>
      </w:r>
    </w:p>
    <w:bookmarkEnd w:id="24"/>
    <w:bookmarkStart w:name="z29" w:id="25"/>
    <w:p>
      <w:pPr>
        <w:spacing w:after="0"/>
        <w:ind w:left="0"/>
        <w:jc w:val="left"/>
      </w:pPr>
      <w:r>
        <w:rPr>
          <w:rFonts w:ascii="Consolas"/>
          <w:b w:val="false"/>
          <w:i w:val="false"/>
          <w:color w:val="000000"/>
          <w:sz w:val="20"/>
        </w:rPr>
        <w:t xml:space="preserve">
      көрсетілетін қызметті беруші бөлім, басқарма кеңсесінің немесе Мемлекеттік корпорацияның жауапты қызметкері 20 (жиырма) минут ішінде Стандарттың </w:t>
      </w:r>
      <w:r>
        <w:rPr>
          <w:rFonts w:ascii="Consolas"/>
          <w:b w:val="false"/>
          <w:i w:val="false"/>
          <w:color w:val="000000"/>
          <w:sz w:val="20"/>
        </w:rPr>
        <w:t>9-тармағына</w:t>
      </w:r>
      <w:r>
        <w:rPr>
          <w:rFonts w:ascii="Consolas"/>
          <w:b w:val="false"/>
          <w:i w:val="false"/>
          <w:color w:val="000000"/>
          <w:sz w:val="20"/>
        </w:rPr>
        <w:t xml:space="preserve"> сәйкес құжаттарды қабылдайды, тіркейді және құжаттарды қабылдау туралы қолхат береді </w:t>
      </w:r>
    </w:p>
    <w:bookmarkEnd w:id="25"/>
    <w:bookmarkStart w:name="z30" w:id="26"/>
    <w:p>
      <w:pPr>
        <w:spacing w:after="0"/>
        <w:ind w:left="0"/>
        <w:jc w:val="left"/>
      </w:pPr>
      <w:r>
        <w:rPr>
          <w:rFonts w:ascii="Consolas"/>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6"/>
    <w:bookmarkStart w:name="z31" w:id="27"/>
    <w:p>
      <w:pPr>
        <w:spacing w:after="0"/>
        <w:ind w:left="0"/>
        <w:jc w:val="left"/>
      </w:pPr>
      <w:r>
        <w:rPr>
          <w:rFonts w:ascii="Consolas"/>
          <w:b w:val="false"/>
          <w:i w:val="false"/>
          <w:color w:val="000000"/>
          <w:sz w:val="20"/>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32" w:id="28"/>
    <w:p>
      <w:pPr>
        <w:spacing w:after="0"/>
        <w:ind w:left="0"/>
        <w:jc w:val="left"/>
      </w:pPr>
      <w:r>
        <w:rPr>
          <w:rFonts w:ascii="Consolas"/>
          <w:b w:val="false"/>
          <w:i w:val="false"/>
          <w:color w:val="000000"/>
          <w:sz w:val="20"/>
        </w:rPr>
        <w:t>
      көрсетілетін қызметті беруші бөлім немесе басқарма кеңсесінің жауапты қызметкері.</w:t>
      </w:r>
    </w:p>
    <w:bookmarkEnd w:id="28"/>
    <w:bookmarkStart w:name="z33" w:id="29"/>
    <w:p>
      <w:pPr>
        <w:spacing w:after="0"/>
        <w:ind w:left="0"/>
        <w:jc w:val="left"/>
      </w:pPr>
      <w:r>
        <w:rPr>
          <w:rFonts w:ascii="Consolas"/>
          <w:b w:val="false"/>
          <w:i w:val="false"/>
          <w:color w:val="000000"/>
          <w:sz w:val="20"/>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"Батыс Қазақстан облысы бойынша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осы регламентінің </w:t>
      </w:r>
      <w:r>
        <w:rPr>
          <w:rFonts w:ascii="Consolas"/>
          <w:b w:val="false"/>
          <w:i w:val="false"/>
          <w:color w:val="000000"/>
          <w:sz w:val="20"/>
        </w:rPr>
        <w:t>қосымшасына</w:t>
      </w:r>
      <w:r>
        <w:rPr>
          <w:rFonts w:ascii="Consolas"/>
          <w:b w:val="false"/>
          <w:i w:val="false"/>
          <w:color w:val="000000"/>
          <w:sz w:val="20"/>
        </w:rPr>
        <w:t xml:space="preserve"> сәйкес мемлекеттік қызмет көрсетудің бизнес-процестерінің анықтамалығында көрсетіледі. </w:t>
      </w:r>
    </w:p>
    <w:bookmarkEnd w:id="29"/>
    <w:bookmarkStart w:name="z34" w:id="30"/>
    <w:p>
      <w:pPr>
        <w:spacing w:after="0"/>
        <w:ind w:left="0"/>
        <w:jc w:val="left"/>
      </w:pPr>
      <w:r>
        <w:rPr>
          <w:rFonts w:ascii="Consolas"/>
          <w:b w:val="false"/>
          <w:i w:val="false"/>
          <w:color w:val="000000"/>
          <w:sz w:val="20"/>
        </w:rPr>
        <w:t xml:space="preserve">
      8. Мемлекеттік қызмет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Стандарттың </w:t>
      </w:r>
      <w:r>
        <w:rPr>
          <w:rFonts w:ascii="Consolas"/>
          <w:b w:val="false"/>
          <w:i w:val="false"/>
          <w:color w:val="000000"/>
          <w:sz w:val="20"/>
        </w:rPr>
        <w:t>3-бөліміне</w:t>
      </w:r>
      <w:r>
        <w:rPr>
          <w:rFonts w:ascii="Consolas"/>
          <w:b w:val="false"/>
          <w:i w:val="false"/>
          <w:color w:val="000000"/>
          <w:sz w:val="20"/>
        </w:rPr>
        <w:t xml:space="preserve"> сәйкес жүзеге асырылады.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"Батыс Қазақстан облысы</w:t>
            </w:r>
            <w:r>
              <w:br/>
            </w:r>
            <w:r>
              <w:rPr>
                <w:rFonts w:ascii="Consolas"/>
                <w:b w:val="false"/>
                <w:i w:val="false"/>
                <w:color w:val="000000"/>
                <w:sz w:val="20"/>
              </w:rPr>
              <w:t>бойынша</w:t>
            </w:r>
            <w:r>
              <w:br/>
            </w:r>
            <w:r>
              <w:rPr>
                <w:rFonts w:ascii="Consolas"/>
                <w:b w:val="false"/>
                <w:i w:val="false"/>
                <w:color w:val="000000"/>
                <w:sz w:val="20"/>
              </w:rPr>
              <w:t>мектепке дейінгі тәрбие мен</w:t>
            </w:r>
            <w:r>
              <w:br/>
            </w:r>
            <w:r>
              <w:rPr>
                <w:rFonts w:ascii="Consolas"/>
                <w:b w:val="false"/>
                <w:i w:val="false"/>
                <w:color w:val="000000"/>
                <w:sz w:val="20"/>
              </w:rPr>
              <w:t>оқыту,</w:t>
            </w:r>
            <w:r>
              <w:br/>
            </w:r>
            <w:r>
              <w:rPr>
                <w:rFonts w:ascii="Consolas"/>
                <w:b w:val="false"/>
                <w:i w:val="false"/>
                <w:color w:val="000000"/>
                <w:sz w:val="20"/>
              </w:rPr>
              <w:t>бастауыш, негізгі орта, жалпы</w:t>
            </w:r>
            <w:r>
              <w:br/>
            </w:r>
            <w:r>
              <w:rPr>
                <w:rFonts w:ascii="Consolas"/>
                <w:b w:val="false"/>
                <w:i w:val="false"/>
                <w:color w:val="000000"/>
                <w:sz w:val="20"/>
              </w:rPr>
              <w:t xml:space="preserve">орта, </w:t>
            </w:r>
            <w:r>
              <w:br/>
            </w:r>
            <w:r>
              <w:rPr>
                <w:rFonts w:ascii="Consolas"/>
                <w:b w:val="false"/>
                <w:i w:val="false"/>
                <w:color w:val="000000"/>
                <w:sz w:val="20"/>
              </w:rPr>
              <w:t>техникалық және кәсіптік, орта</w:t>
            </w:r>
            <w:r>
              <w:br/>
            </w:r>
            <w:r>
              <w:rPr>
                <w:rFonts w:ascii="Consolas"/>
                <w:b w:val="false"/>
                <w:i w:val="false"/>
                <w:color w:val="000000"/>
                <w:sz w:val="20"/>
              </w:rPr>
              <w:t>білімнен кейінгі білім беру</w:t>
            </w:r>
            <w:r>
              <w:br/>
            </w:r>
            <w:r>
              <w:rPr>
                <w:rFonts w:ascii="Consolas"/>
                <w:b w:val="false"/>
                <w:i w:val="false"/>
                <w:color w:val="000000"/>
                <w:sz w:val="20"/>
              </w:rPr>
              <w:t>бағдарламаларын іске асыратын</w:t>
            </w:r>
            <w:r>
              <w:br/>
            </w:r>
            <w:r>
              <w:rPr>
                <w:rFonts w:ascii="Consolas"/>
                <w:b w:val="false"/>
                <w:i w:val="false"/>
                <w:color w:val="000000"/>
                <w:sz w:val="20"/>
              </w:rPr>
              <w:t>білім беру ұйымдарының</w:t>
            </w:r>
            <w:r>
              <w:br/>
            </w:r>
            <w:r>
              <w:rPr>
                <w:rFonts w:ascii="Consolas"/>
                <w:b w:val="false"/>
                <w:i w:val="false"/>
                <w:color w:val="000000"/>
                <w:sz w:val="20"/>
              </w:rPr>
              <w:t>педагог қызметкерлері мен</w:t>
            </w:r>
            <w:r>
              <w:br/>
            </w:r>
            <w:r>
              <w:rPr>
                <w:rFonts w:ascii="Consolas"/>
                <w:b w:val="false"/>
                <w:i w:val="false"/>
                <w:color w:val="000000"/>
                <w:sz w:val="20"/>
              </w:rPr>
              <w:t>оларға теңестірілген тұлғаларға</w:t>
            </w:r>
            <w:r>
              <w:br/>
            </w:r>
            <w:r>
              <w:rPr>
                <w:rFonts w:ascii="Consolas"/>
                <w:b w:val="false"/>
                <w:i w:val="false"/>
                <w:color w:val="000000"/>
                <w:sz w:val="20"/>
              </w:rPr>
              <w:t>біліктілік санаттарын беру</w:t>
            </w:r>
            <w:r>
              <w:br/>
            </w:r>
            <w:r>
              <w:rPr>
                <w:rFonts w:ascii="Consolas"/>
                <w:b w:val="false"/>
                <w:i w:val="false"/>
                <w:color w:val="000000"/>
                <w:sz w:val="20"/>
              </w:rPr>
              <w:t>(растау) үшін оларды</w:t>
            </w:r>
            <w:r>
              <w:br/>
            </w:r>
            <w:r>
              <w:rPr>
                <w:rFonts w:ascii="Consolas"/>
                <w:b w:val="false"/>
                <w:i w:val="false"/>
                <w:color w:val="000000"/>
                <w:sz w:val="20"/>
              </w:rPr>
              <w:t>аттестаттаудан өткізуге</w:t>
            </w:r>
            <w:r>
              <w:br/>
            </w:r>
            <w:r>
              <w:rPr>
                <w:rFonts w:ascii="Consolas"/>
                <w:b w:val="false"/>
                <w:i w:val="false"/>
                <w:color w:val="000000"/>
                <w:sz w:val="20"/>
              </w:rPr>
              <w:t>құжаттарды қабылдау"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регламентіне қосымша</w:t>
            </w:r>
          </w:p>
        </w:tc>
      </w:tr>
    </w:tbl>
    <w:bookmarkStart w:name="z36" w:id="31"/>
    <w:p>
      <w:pPr>
        <w:spacing w:after="0"/>
        <w:ind w:left="0"/>
        <w:jc w:val="left"/>
      </w:pPr>
      <w:r>
        <w:rPr>
          <w:rFonts w:ascii="Consolas"/>
          <w:b/>
          <w:i w:val="false"/>
          <w:color w:val="000000"/>
        </w:rPr>
        <w:t xml:space="preserve"> "Батыс Қазақстан облысы бойынша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қызметін көрсетудің бизнес-процестерінің анықтамалығы</w:t>
      </w:r>
    </w:p>
    <w:bookmarkEnd w:id="31"/>
    <w:p>
      <w:pPr>
        <w:spacing w:after="0"/>
        <w:ind w:left="0"/>
        <w:jc w:val="left"/>
      </w:pPr>
      <w:r>
        <w:br/>
      </w:r>
    </w:p>
    <w:p>
      <w:pPr>
        <w:spacing w:after="0"/>
        <w:ind w:left="0"/>
        <w:jc w:val="left"/>
      </w:pPr>
      <w:r>
        <w:drawing>
          <wp:inline distT="0" distB="0" distL="0" distR="0">
            <wp:extent cx="78105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61200"/>
                    </a:xfrm>
                    <a:prstGeom prst="rect">
                      <a:avLst/>
                    </a:prstGeom>
                  </pic:spPr>
                </pic:pic>
              </a:graphicData>
            </a:graphic>
          </wp:inline>
        </w:drawing>
      </w:r>
    </w:p>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